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63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Тульской области</w:t>
      </w:r>
    </w:p>
    <w:p>
      <w:pPr>
        <w:autoSpaceDN w:val="0"/>
        <w:autoSpaceDE w:val="0"/>
        <w:widowControl/>
        <w:spacing w:line="230" w:lineRule="auto" w:before="670" w:after="0"/>
        <w:ind w:left="228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Комитет по социальным вопросам АМО Веневский район</w:t>
      </w:r>
    </w:p>
    <w:p>
      <w:pPr>
        <w:autoSpaceDN w:val="0"/>
        <w:autoSpaceDE w:val="0"/>
        <w:widowControl/>
        <w:spacing w:line="230" w:lineRule="auto" w:before="670" w:after="1376"/>
        <w:ind w:left="0" w:right="41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МОУ "ВЦО №2"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274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3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7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6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00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Методическим объединением</w:t>
            </w:r>
          </w:p>
        </w:tc>
        <w:tc>
          <w:tcPr>
            <w:tcW w:type="dxa" w:w="33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Педагогическим советом</w:t>
            </w:r>
          </w:p>
        </w:tc>
        <w:tc>
          <w:tcPr>
            <w:tcW w:type="dxa" w:w="37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6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</w:t>
            </w:r>
          </w:p>
        </w:tc>
      </w:tr>
      <w:tr>
        <w:trPr>
          <w:trHeight w:hRule="exact" w:val="208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учителей русского языка и</w:t>
            </w:r>
          </w:p>
        </w:tc>
        <w:tc>
          <w:tcPr>
            <w:tcW w:type="dxa" w:w="332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4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______________-</w:t>
            </w:r>
          </w:p>
        </w:tc>
        <w:tc>
          <w:tcPr>
            <w:tcW w:type="dxa" w:w="370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6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______________Петрушин С.Ю.</w:t>
            </w:r>
          </w:p>
        </w:tc>
      </w:tr>
      <w:tr>
        <w:trPr>
          <w:trHeight w:hRule="exact" w:val="276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литературы</w:t>
            </w:r>
          </w:p>
        </w:tc>
        <w:tc>
          <w:tcPr>
            <w:tcW w:type="dxa" w:w="3429"/>
            <w:vMerge/>
            <w:tcBorders/>
          </w:tcPr>
          <w:p/>
        </w:tc>
        <w:tc>
          <w:tcPr>
            <w:tcW w:type="dxa" w:w="3429"/>
            <w:vMerge/>
            <w:tcBorders/>
          </w:tcPr>
          <w:p/>
        </w:tc>
      </w:tr>
    </w:tbl>
    <w:p>
      <w:pPr>
        <w:autoSpaceDN w:val="0"/>
        <w:autoSpaceDE w:val="0"/>
        <w:widowControl/>
        <w:spacing w:line="62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374"/>
        </w:trPr>
        <w:tc>
          <w:tcPr>
            <w:tcW w:type="dxa" w:w="30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______________Ткаченко С.П.</w:t>
            </w:r>
          </w:p>
        </w:tc>
        <w:tc>
          <w:tcPr>
            <w:tcW w:type="dxa" w:w="27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4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2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</w:t>
            </w:r>
          </w:p>
        </w:tc>
      </w:tr>
      <w:tr>
        <w:trPr>
          <w:trHeight w:hRule="exact" w:val="380"/>
        </w:trPr>
        <w:tc>
          <w:tcPr>
            <w:tcW w:type="dxa" w:w="30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27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4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  г.</w:t>
            </w:r>
          </w:p>
        </w:tc>
        <w:tc>
          <w:tcPr>
            <w:tcW w:type="dxa" w:w="32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1406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г.</w:t>
            </w:r>
          </w:p>
        </w:tc>
      </w:tr>
    </w:tbl>
    <w:p>
      <w:pPr>
        <w:autoSpaceDN w:val="0"/>
        <w:autoSpaceDE w:val="0"/>
        <w:widowControl/>
        <w:spacing w:line="230" w:lineRule="auto" w:before="12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""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7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239140)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17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«Русский язык»</w:t>
      </w:r>
    </w:p>
    <w:p>
      <w:pPr>
        <w:autoSpaceDN w:val="0"/>
        <w:autoSpaceDE w:val="0"/>
        <w:widowControl/>
        <w:spacing w:line="230" w:lineRule="auto" w:before="670" w:after="0"/>
        <w:ind w:left="0" w:right="273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8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Садомова Марина Валериевна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русского языка и литературы</w:t>
      </w:r>
    </w:p>
    <w:p>
      <w:pPr>
        <w:sectPr>
          <w:pgSz w:w="11900" w:h="16840"/>
          <w:pgMar w:top="298" w:right="876" w:bottom="1440" w:left="738" w:header="720" w:footer="720" w:gutter="0"/>
          <w:cols w:space="720" w:num="1" w:equalWidth="0"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87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Венев 2022</w:t>
      </w:r>
    </w:p>
    <w:p>
      <w:pPr>
        <w:sectPr>
          <w:pgSz w:w="11900" w:h="16840"/>
          <w:pgMar w:top="298" w:right="1440" w:bottom="1440" w:left="1440" w:header="720" w:footer="720" w:gutter="0"/>
          <w:cols w:space="720" w:num="1" w:equalWidth="0"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6" w:lineRule="auto" w:before="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русскому языку на уровне основного общего образования подготовлена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(Приказ Минпросвещения России от 31 05 2021 г № 287, зарегистрирован Министерством юстиции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Российской Федерации 05 07 2021 г , рег номер — 64101) (далее — ФГОС ООО), Концепции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преподавания русского языка и литературы в Российской Федерации (утверждена распоряжением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Правительства Российской Федерации от 9 апреля 2016 г № 637-р), Примерной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воспитания, с учётом распределённых по классам проверяемых требований к результатам освоения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Основной образовательной программы основного общего образования.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 и   метапредметные   результаты   представлены с учётом особенностей преподавания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 в основной общеобразовательной школе с учётом методических традиций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школьного  курса   русского   языка,   реализованных в большей части входящих в Федеральный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перечень УМК по русскому языку.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«РУССКИЙ ЯЗЫК»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 — государственный язык Российской Федерации, язык межнационального общения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России, национальный язык русского народа. Как государственный язык и язык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межнационального общения русский язык является средством коммуникации всех народов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Федерации, основой их социально-экономической, культурной и духовной консолидации.</w:t>
      </w:r>
    </w:p>
    <w:p>
      <w:pPr>
        <w:autoSpaceDN w:val="0"/>
        <w:autoSpaceDE w:val="0"/>
        <w:widowControl/>
        <w:spacing w:line="283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Высокая функциональная значимость русского языка и выполнение им функций государственного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и языка межнационального общения важны для каждого жителя России, независимо от места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проживания и этнической принадлежности Знание русского языка и владение им в разных формах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существования и функциональных разновидностях, понимание его стилистических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выразительных возможностей, умение правильно и эффективно использовать русский язык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сферах и ситуациях общения определяют успешность социализации личности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возможности её самореализации в различных жизненно важных для человека областях.</w:t>
      </w:r>
    </w:p>
    <w:p>
      <w:pPr>
        <w:autoSpaceDN w:val="0"/>
        <w:autoSpaceDE w:val="0"/>
        <w:widowControl/>
        <w:spacing w:line="276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Русский язык, выполняя свои базовые функции общения и выражения мысли,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межличностное и социальное взаимодействие людей, участвует в формировании сознания,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самосознания и мировоззрения личности, является важнейшим средством хранения и передачи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культурных традиций, истории русского и других народов России.</w:t>
      </w:r>
    </w:p>
    <w:p>
      <w:pPr>
        <w:autoSpaceDN w:val="0"/>
        <w:autoSpaceDE w:val="0"/>
        <w:widowControl/>
        <w:spacing w:line="276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Обучение русскому языку в школе направлено на совершенствование нравственной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коммуникативной культуры ученика, развитие его интеллектуальных и творческих способностей,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мышления, памяти и воображения, навыков самостоятельной учебной деятельности,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самообразования.</w:t>
      </w:r>
    </w:p>
    <w:p>
      <w:pPr>
        <w:autoSpaceDN w:val="0"/>
        <w:autoSpaceDE w:val="0"/>
        <w:widowControl/>
        <w:spacing w:line="28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Содержание обучения русскому языку ориентировано также на развитие функциональной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грамотности как интегративного умения человека читать, понимать тексты, использовать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информацию текстов разных форматов, оценивать её, размышлять о ней, чтобы достигать своих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целей, расширять свои знания и возможности, участвовать в социальной жизни Речевая и текстовая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является системообразующей доминантой школьного курса русского языка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Соответствующие умения и навыки представлены в перечне метапредметных и 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 обучения, в содержании обучения (разделы «Язык и речь», «Текст», «Функциональные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разновидности языка»).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«РУССКИЙ ЯЗЫК»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Целями изучения русского языка по программам основного общего образования являются:</w:t>
      </w:r>
    </w:p>
    <w:p>
      <w:pPr>
        <w:sectPr>
          <w:pgSz w:w="11900" w:h="16840"/>
          <w:pgMar w:top="298" w:right="650" w:bottom="428" w:left="666" w:header="720" w:footer="720" w:gutter="0"/>
          <w:cols w:space="720" w:num="1" w:equalWidth="0"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и проявление общероссийской гражданственности, патриотизма, уважения к русскому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языку как государственному языку Российской Федерации и языку межнационального общения;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сознательного отношения к языку как к общероссийской ценности, форме выражения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хранения духовного богатства русского и других народов России, как к средству общения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получения знаний в разных сферах ​человеческой деятельности; проявление уважения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общероссийской и русской культуре, к культуре и языкам всех народов Российской Федерации;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овладение русским языком как инструментом личностного развития, инструментом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социальных взаимоотношений, инструментом преобразования мира;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овладение знаниями о русском языке, его устройстве и закономерностях функционирования,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стилистических ресурсах русского языка; практическое овладение нормами русского литературного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и речевого этикета; обогащение активного и потенциального словарного запаса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в собственной речевой практике разнообразных грамматических средств;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совершенствование орфографической и пунктуационной грамотности; воспитание стремления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речевому самосовершенствованию;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совершенствование речевой деятельности, коммуникативных умений, обеспечивающих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эффективное взаимодействие с окружающими людьми в ситуациях формального и неформального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межличностного и межкультурного общения; овладение русским языком как средством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различной информации, в том числе знаний по разным учебным предметам;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совершенствование мыслительной деятельности, развитие универсальных интеллектуальных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умений сравнения, анализа, синтеза, абстрагирования, обобщения, классификации, установления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определённых закономерностей и правил, конкретизации и т. п. в процессе изучения русского языка;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развитие функциональной грамотности: умений осуществлять информационный поиск, извлекать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преобразовывать необходимую информацию, интерпретировать, понимать и использовать тексты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форматов (сплошной, несплошной текст, инфографика и др.); освоение стратегий и тактик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информационно-смысловой переработки текста, овладение способами понимания текста,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назначения, общего смысла, коммуникативного намерения автора; логической структуры,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языковых средств.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«РУССКИЙ ЯЗЫК»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учебный предмет «Русский язык» входит в  предметную  область  «Русский язык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литература» и является обязательным для  изучения.</w:t>
      </w:r>
    </w:p>
    <w:p>
      <w:pPr>
        <w:autoSpaceDN w:val="0"/>
        <w:autoSpaceDE w:val="0"/>
        <w:widowControl/>
        <w:spacing w:line="271" w:lineRule="auto" w:before="72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учебного предмета «Русский язык», представленное в рабочей программе,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соответствует ФГОС ООО, Примерной основной образовательной программе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Учебным планом на изучение русского языка в 8 классе отводится  - 102 ч (3 ч в неделю).</w:t>
      </w:r>
    </w:p>
    <w:p>
      <w:pPr>
        <w:sectPr>
          <w:pgSz w:w="11900" w:h="16840"/>
          <w:pgMar w:top="298" w:right="702" w:bottom="1440" w:left="666" w:header="720" w:footer="720" w:gutter="0"/>
          <w:cols w:space="720" w:num="1" w:equalWidth="0"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62" w:lineRule="auto" w:before="346" w:after="0"/>
        <w:ind w:left="180" w:right="532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Общие сведения о языке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Русский язык в кругу других славянских языков.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 и речь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Монолог-описание, монолог-рассуждение, монолог-повествование; выступление с научным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сообщением.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Диалог.</w:t>
      </w:r>
    </w:p>
    <w:p>
      <w:pPr>
        <w:autoSpaceDN w:val="0"/>
        <w:autoSpaceDE w:val="0"/>
        <w:widowControl/>
        <w:spacing w:line="262" w:lineRule="auto" w:before="190" w:after="0"/>
        <w:ind w:left="180" w:right="705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 и его основные признаки.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Особенности функционально-смысловых типов речи (повествование, описание, рассуждение).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Информационная переработка текста: извлечение информации из различных источников;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 лингвистических словарей; тезисы, конспект.</w:t>
      </w:r>
    </w:p>
    <w:p>
      <w:pPr>
        <w:autoSpaceDN w:val="0"/>
        <w:autoSpaceDE w:val="0"/>
        <w:widowControl/>
        <w:spacing w:line="262" w:lineRule="auto" w:before="70" w:after="0"/>
        <w:ind w:left="180" w:right="172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Функциональные разновидности языка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Официально-деловой стиль. Сфера употребления, функции, языковые особенности.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Жанры официально-делового стиля (заявление, объяснительная записка, автобиография,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характеристика).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Научный стиль. Сфера употребления, функции, языковые особенности.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Жанры научного стиля (реферат, доклад на научную тему). Сочетание различных функциональных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разновидностей языка в тексте, средства связи предложений в тексте.</w:t>
      </w:r>
    </w:p>
    <w:p>
      <w:pPr>
        <w:autoSpaceDN w:val="0"/>
        <w:autoSpaceDE w:val="0"/>
        <w:widowControl/>
        <w:spacing w:line="271" w:lineRule="auto" w:before="190" w:after="0"/>
        <w:ind w:left="180" w:right="59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Система языка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Синтаксис. Культура речи. Пунктуация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Синтаксис как раздел лингвистики.</w:t>
      </w:r>
    </w:p>
    <w:p>
      <w:pPr>
        <w:autoSpaceDN w:val="0"/>
        <w:autoSpaceDE w:val="0"/>
        <w:widowControl/>
        <w:spacing w:line="262" w:lineRule="auto" w:before="70" w:after="0"/>
        <w:ind w:left="180" w:right="44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Словосочетание и предложение как единицы синтаксиса.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Пунктуация. Функции знаков препинания.</w:t>
      </w:r>
    </w:p>
    <w:p>
      <w:pPr>
        <w:autoSpaceDN w:val="0"/>
        <w:autoSpaceDE w:val="0"/>
        <w:widowControl/>
        <w:spacing w:line="262" w:lineRule="auto" w:before="190" w:after="0"/>
        <w:ind w:left="180" w:right="64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Словосочетание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Основные признаки словосочетания.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Виды словосочетаний по морфологическим свойствам главного слова: глагольные, именные,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наречные.</w:t>
      </w:r>
    </w:p>
    <w:p>
      <w:pPr>
        <w:autoSpaceDN w:val="0"/>
        <w:autoSpaceDE w:val="0"/>
        <w:widowControl/>
        <w:spacing w:line="262" w:lineRule="auto" w:before="70" w:after="0"/>
        <w:ind w:left="18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Типы подчинительной связи слов в словосочетании: согласование, управление, примыкание.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Синтаксический анализ словосочетаний.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Грамматическая синонимия словосочетаний.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Нормы построения словосочетаний.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Предложение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Предложение. Основные признаки предложения: смысловая и интонационная законченность,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грамматическая оформленность.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Виды предложений по цели высказывания (повествовательные, вопросительные, побудительные)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 эмоциональной окраске (восклицательные, невосклицательные). Их интонационные и смысловые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Употребление языковых форм выражения побуждения в побудительных предложениях.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Средства оформления предложения в устной и письменной речи (интонация, логическое ударение,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знаки препинания).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предложений по количеству грамматических основ (простые, сложные).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простых предложений по наличию главных членов (двусоставные, односоставные).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предложений по наличию второстепенных членов (распространённые, нераспространённые).</w:t>
      </w:r>
    </w:p>
    <w:p>
      <w:pPr>
        <w:sectPr>
          <w:pgSz w:w="11900" w:h="16840"/>
          <w:pgMar w:top="298" w:right="650" w:bottom="384" w:left="666" w:header="720" w:footer="720" w:gutter="0"/>
          <w:cols w:space="720" w:num="1" w:equalWidth="0"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полные и неполные.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Употребление неполных предложений в диалогической речи, соблюдение в устной речи интонации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неполного предложения.</w:t>
      </w:r>
    </w:p>
    <w:p>
      <w:pPr>
        <w:autoSpaceDN w:val="0"/>
        <w:autoSpaceDE w:val="0"/>
        <w:widowControl/>
        <w:spacing w:line="262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Нормы построения простого предложения, использования инверсии.</w:t>
      </w:r>
    </w:p>
    <w:p>
      <w:pPr>
        <w:autoSpaceDN w:val="0"/>
        <w:autoSpaceDE w:val="0"/>
        <w:widowControl/>
        <w:spacing w:line="271" w:lineRule="auto" w:before="190" w:after="0"/>
        <w:ind w:left="18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Двусоставное предложение </w:t>
      </w:r>
      <w:r>
        <w:br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Главные члены предложения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Подлежащее и сказуемое как главные члены предложения.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Способы выражения подлежащего.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Виды сказуемого (простое глагольное, составное глагольное, составное именное) и способы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выражения.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Тире между подлежащим и сказуемым.</w:t>
      </w:r>
    </w:p>
    <w:p>
      <w:pPr>
        <w:autoSpaceDN w:val="0"/>
        <w:autoSpaceDE w:val="0"/>
        <w:widowControl/>
        <w:spacing w:line="271" w:lineRule="auto" w:before="70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согласования сказуемого с подлежащим, выраженным словосочетанием,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сложносокращёнными словами, словами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большинство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меньшинство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количественными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сочетаниями.</w:t>
      </w:r>
    </w:p>
    <w:p>
      <w:pPr>
        <w:autoSpaceDN w:val="0"/>
        <w:autoSpaceDE w:val="0"/>
        <w:widowControl/>
        <w:spacing w:line="262" w:lineRule="auto" w:before="70" w:after="0"/>
        <w:ind w:left="180" w:right="5472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Второстепенные члены предложения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Второстепенные члены предложения, их виды.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58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Определение как второстепенный член предложения. Определения согласованные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несогласованные.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Приложение как особый вид определения.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Дополнение как второстепенный член предложения.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Дополнения прямые и косвенные.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Обстоятельство как второстепенный член предложения. Виды обстоятельств (места, времени,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причины, цели, образа действия, меры и степени, условия, уступки).</w:t>
      </w:r>
    </w:p>
    <w:p>
      <w:pPr>
        <w:autoSpaceDN w:val="0"/>
        <w:autoSpaceDE w:val="0"/>
        <w:widowControl/>
        <w:spacing w:line="262" w:lineRule="auto" w:before="70" w:after="0"/>
        <w:ind w:left="180" w:right="40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Односоставные предложения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Односоставные предложения, их грамматические признаки.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Грамматические различия односоставных предложений и двусоставных неполных предложений.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Виды односоставных предложений: назывные, определённо-личные, неопределённо-личные,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обобщённо-личные, безличные предложения.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Синтаксическая синонимия односоставных и двусоставных предложений.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Употребление односоставных предложений в речи.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Простое осложнённое предложение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Предложения с однородными членами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Однородные члены предложения, их признаки, средства связи. Союзная и бессоюзная связь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однородных членов предложения.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Однородные и неоднородные определения.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с обобщающими словами при однородных членах.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не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только…но 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как… так 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постановки знаков препинания в предложениях с однородными членами, связанными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попарно, с помощью повторяющихся союзов (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и... 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или... или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либo... либo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ни... ни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тo... тo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постановки знаков препинания в предложениях с обобщающими словами при однородных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членах.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постановки знаков препинания в простом и сложном предложениях с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62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Предложения с обособленными членами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Обособление. Виды обособленных членов предложения (обособленные определения, обособленные</w:t>
      </w:r>
    </w:p>
    <w:p>
      <w:pPr>
        <w:sectPr>
          <w:pgSz w:w="11900" w:h="16840"/>
          <w:pgMar w:top="298" w:right="712" w:bottom="368" w:left="666" w:header="720" w:footer="720" w:gutter="0"/>
          <w:cols w:space="720" w:num="1" w:equalWidth="0"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приложения, обособленные обстоятельства, обособленные дополнения).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Уточняющие члены предложения, пояснительные и при​соединительные конструкции. 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постановки знаков препинания в предложениях со сравнительным оборотом; нормы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обособления согласованных и несогласованных определений (в том числе приложений), дополнений,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обстоятельств, уточняющих членов, пояснительных и присоединительных конструкций.</w:t>
      </w:r>
    </w:p>
    <w:p>
      <w:pPr>
        <w:autoSpaceDN w:val="0"/>
        <w:autoSpaceDE w:val="0"/>
        <w:widowControl/>
        <w:spacing w:line="271" w:lineRule="auto" w:before="70" w:after="0"/>
        <w:ind w:left="180" w:right="14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Предложения с обращениями, вводными и вставными конструкциями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Обращение. Основные функции обращения. Распространённое и нераспространённое обращение.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Вводные конструкции.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Группы вводных конструкций по значению (вводные слова со значением различной степени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уверенности, различных чувств, источника сообщения, порядка мыслей и их связи, способа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оформления мыслей).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Вставные конструкции.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Омонимия членов предложения и вводных слов, словосочетаний и предложений.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построения предложений с вводными словами и предложениями, вставными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конструкциями, обращениями (распространёнными и нераспространёнными), междометиями.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постановки знаков препинания в предложениях с вводными и вставными конструкциями,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обращениями и междометиями.</w:t>
      </w:r>
    </w:p>
    <w:p>
      <w:pPr>
        <w:sectPr>
          <w:pgSz w:w="11900" w:h="16840"/>
          <w:pgMar w:top="286" w:right="762" w:bottom="1440" w:left="666" w:header="720" w:footer="720" w:gutter="0"/>
          <w:cols w:space="720" w:num="1" w:equalWidth="0"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Примерной рабочей программы по русскому языку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достигаются в единстве учебной и воспитательной деятельности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традиционными российскими социокультурными и духовно-нравственными ценностями, принятыми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обществе правилами и нормами поведения и способствуют процессам самопознания,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самовоспитания и саморазвития, формирования внутренней позиции личности.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Примерной рабочей программы по русскому языку для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должны отражать готовность обучающихся руководствоваться системой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позитивных ценностных ориентаций и расширение опыта деятельности на её основе и в процессе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 основных направлений воспитательной деятельности, в том числе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Гражданского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законных интересов других людей; активное участие в жизни семьи, образовательной организации,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местного сообщества, родного края, страны, в том числе в сопоставлении с ситуациями, отражёнными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литературных произведениях, написанных на русском языке; неприятие любых форм экстремизма,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дискриминации; понимание роли различных социальных институтов в жизни человека;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правилах межличностных отношений в поликультурном и многоконфессиональном обществе,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формируемое в том числе на основе примеров из литературных произведений, написанных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русском языке; готовность к разнообразной совместной деятельности, стремление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взаимопониманию и взаимопомощи; активное участие в школьном самоуправлении; готовность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участию в гуманитарной деятельности (помощь людям, нуждающимся в ней; волонтёрство).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Патриотического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обществе, понимание роли русского языка как государственного языка Российской Федерации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межнационального общения народов России; проявление интереса к познанию русского языка,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истории и культуре Российской Федерации, культуре своего края, народов России в контексте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учебного предмета «Русский язык»; ценностное отношение к русскому языку, к достижениям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Родины — России, к науке, искусству, боевым подвигам и трудовым достижениям народа,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отражённым в художественных произведениях; уважение к символам России, государственным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праздникам, историческому и природному наследию и памятникам, традициям разных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проживающих в родной стране.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Духовно-нравственного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моральные ценности и нормы в ситуациях нравственного выбора;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своё поведение, в том числе речевое, и поступки, а также поведение и поступки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 с позиции нравственных и правовых нормс учётом осознания последствий поступков;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активное неприятие асоциальных поступков; свобода и ответственностьличности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общественного пространства.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Эстетического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восприимчивость к разным видам искусства, традициям и творчеству своего и других народов;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эмоционального воздействия искусства; осознание важности художественной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средства коммуникации и самовыражения; осознание важности русского языка как средства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 и самовыражения; понимание ценности отечественного и мирового искусства,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этнических культурных традиций и народного творчества; стремление к самовыражению в разных</w:t>
      </w:r>
    </w:p>
    <w:p>
      <w:pPr>
        <w:sectPr>
          <w:pgSz w:w="11900" w:h="16840"/>
          <w:pgMar w:top="298" w:right="650" w:bottom="410" w:left="666" w:header="720" w:footer="720" w:gutter="0"/>
          <w:cols w:space="720" w:num="1" w:equalWidth="0"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видах искусства.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жизни с опорой на собственный жизненный и читательский опыт;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правил, сбалансированный режим занятий и отдыха, регулярная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физическая активность); осознание последствий и неприятие вредных привычек (употреб​ление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алкоголя, наркотиков, курение) и иных форм вреда для физического и психического здоровья;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соблюдение правил безопасности, в том числе навыки безопасного поведения в интернет-среде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школьного языкового образования; способность адаптироваться к стрессовым ситуациям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меняющимся социальным, информационным и природным условиям, в том числе осмысляя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собственный опыт и выстраивая дальнейшие цели;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принимать себя и других, не осуждая;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осознавать своё эмоциональное состояние и эмоциональное состояние других,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адекватные языковые средства для выражения своего состояния, в том числе опираясь на примеры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литературных произведений, написанных на русском языке; сформированность навыков рефлексии,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признание своего права на ошибку и такого же права другого человека.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Трудового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 на активное участие в решении практических задач (в рамках семьи, школы, города, края)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направленности, способность инициировать, планировать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выполнять такого рода деятельность;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практическому изучению профессий и труда ​раз​личного рода, в том числе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применения изучае​мого предметного знания и ознакомления с деятельностью филологов,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журналистов, писателей; уважение к труду и результатам трудовой деятельности; осознанный выбор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построение индивидуальной траектории образования и жизненных планов с учётом личных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общественных интересов и потребностей; умение рассказать о своих планах на будущее.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Экологического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применение знаний из области социальных и естественных наук для решения задач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окружающей среды, планирования поступков и оценки их возможных последствий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умение точно, логично выражать свою точку зрения на экологические проблемы;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активное неприятие действий, приносящих вред окружающей среде,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сформированное при знакомстве с литературными произведениями, поднимающими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экологические проблемы; активное неприятие действий, приносящих вред окружающей среде;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своей роли как гражданина и потребителя в условиях взаимосвязи природной,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сред; готовность к участию в практической деятельности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экологической направленности.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чело​века, природы и общества, взаимосвязях человека с природной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средой; закономерностях развития языка; овладение языковой и читательской культурой,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навыками ​чтения как средства познания мира; овладение основными навыками исследовательской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с учётом специфики школьного языкового образования; установка на осмысление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опыта, наблюдений, поступков и стремление совершенствовать пути достижения индивидуального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коллективного благо​получия.</w:t>
      </w:r>
    </w:p>
    <w:p>
      <w:pPr>
        <w:autoSpaceDN w:val="0"/>
        <w:autoSpaceDE w:val="0"/>
        <w:widowControl/>
        <w:spacing w:line="262" w:lineRule="auto" w:before="70" w:after="0"/>
        <w:ind w:left="144" w:right="1008" w:firstLine="0"/>
        <w:jc w:val="center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Адаптации обучающегося к изменяющимся условиям социальной и природной среды: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освоение обучающимися социального опыта, основных социальных ролей, норм и правил</w:t>
      </w:r>
    </w:p>
    <w:p>
      <w:pPr>
        <w:sectPr>
          <w:pgSz w:w="11900" w:h="16840"/>
          <w:pgMar w:top="286" w:right="680" w:bottom="438" w:left="666" w:header="720" w:footer="720" w:gutter="0"/>
          <w:cols w:space="720" w:num="1" w:equalWidth="0"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общественного поведения, форм социальной жизни в группах и сообществах, включая семью, группы,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сформированные по профессиональной деятельности, а также в рамках социального взаимодействия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людьми из другой культурной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потребность во взаимодействии в условиях неопределённости, открытость опыту и знаниям других;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потребность в действии в условиях неопределённости, в повышении уровня своей компетентности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через практическую деятельность, в том числе умение учиться у других людей, получать в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новые знания, навыки и компетенции из опыта других; необходимость в формировании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новых знаний, умений связывать образы, формулировать идеи, понятия, гипотезы об объектах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явлениях, в том числе ранее неизвестных, осознание дефицита собственных знаний и компетенций,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планирование своего развития; умение оперировать основными понятиями, терминами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представлениями в области концепции устойчивого развития, анализировать и выявлять взаимосвязь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природы, общества и экономики, оценивать свои действия с учётом влияния на окружающую среду,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 целей и преодоления вызовов, возможных глобальных последствий;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последствия, опираясь на жизненный, речевой и читательский опыт; воспринимать стрессовую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ситуацию как вызов, требующий контрмер; оценивать ситуацию стресса, корректировать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принимаемые решения и действия; формулировать и оценивать риски и последствия, формировать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опыт, уметь находить позитивное в сложившейся ситуации; быть готовым действовать в отсутствие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гарантий успеха.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Овладение универсальными учебными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характеризовать существенные признаки языковых единиц, языковых явлений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существенный признак классификации языковых единиц (явлений), основания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обобщения и сравнения, критерии проводимого анализа; классифицировать языковые единицы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существенному признаку;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закономерности и противоречия в рассматриваемых фактах, данных и наблюдениях;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дефицит информации текста, необходимой для решения поставленной учебной задачи;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причинно-следственные связи при изучении языковых процессов; делать выводы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использованием дедуктивных и индуктивных умозаключений, умозаключений по аналогии,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гипотезы о взаимосвязях;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способ решения учебной задачи при работе с разными типами текстов,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разными единицами языка, сравнивая варианты решения и выбирая оптималь​ный вариант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выделенных критериев.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вопросы как исследовательский инструмент познания в языковом образовании;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вопросы, фиксирующие несоответствие между реальным и желательным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состоянием ситуации, и самостоятельно устанавливать искомое и данное;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гипотезу об истинности собственных суждений и суждений других,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свою позицию, мнение;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алгоритм действий и использовать его для решения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по самостоятельно составленному плану небольшое исследование по установлению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 языковых единиц, процессов, причинно-следственных связей и зависимостей объектов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собой;</w:t>
      </w:r>
    </w:p>
    <w:p>
      <w:pPr>
        <w:sectPr>
          <w:pgSz w:w="11900" w:h="16840"/>
          <w:pgMar w:top="286" w:right="634" w:bottom="296" w:left="666" w:header="720" w:footer="720" w:gutter="0"/>
          <w:cols w:space="720" w:num="1" w:equalWidth="0"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3" w:lineRule="auto" w:before="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 применимость и достоверность информацию, полученную в ходе лингвистического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исследования (эксперимента);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исследования; владеть инструментами оценки достоверности полученных выводов и обобщений;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возможное дальнейшее развитие процессов, событий и их последствия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аналогичных или сходных ситуациях, а также выдвигать предположения об их развитии в новых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условиях и контекстах.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предложенной учебной задачи и заданных критериев;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выбирать, анализировать, интерпретировать, обобщать и систематизировать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текстах, таб​лицах, схемах;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различные виды аудирования и чтения для оценки текста с точки зрения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достоверности и применимости содержащейся в нём информации и усвоения необходимой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с целью решения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одного или нескольких источников с учётом поставленных целей;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информационных источниках;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оптимальную форму представления информации (текст, презентация,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таблица, схема) и иллюстрировать решаемые задачи несложными схемами, диаграммами, иной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графикой и их комбинациями в зависимости от коммуникативной установки;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надёжность информации по критериям, пред​ложенным учителем или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эффективно запоминать и систематизировать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Овладение универсальными учебными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Общение: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 формулировать суждения, выражать эмоции в соответствии с условиями и целями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выражать себя (свою точку зрения) в диалогах и дискуссиях, в устной монологической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 письменных текстах;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невербальные средства общения, понимать значение социальных знаков;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и распознавать предпосылки конфликтных ситуаций и смягчать конфликты, вести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переговоры;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форме формулировать свои возражения;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ходе диалога/дискуссии задавать вопросы по существу обсуждаемой темы и высказывать идеи,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сходство позиций;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публично представлять результаты проведённого языкового анализа, выполненного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лингвистического эксперимента, исследования, проекта;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формат выступления с учётом цели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иллюстративного материала.</w:t>
      </w:r>
    </w:p>
    <w:p>
      <w:pPr>
        <w:autoSpaceDN w:val="0"/>
        <w:autoSpaceDE w:val="0"/>
        <w:widowControl/>
        <w:spacing w:line="262" w:lineRule="auto" w:before="70" w:after="0"/>
        <w:ind w:left="180" w:right="86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Совместная деятельность: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и использовать преимущества командной и ин​дивидуальной работы при решении</w:t>
      </w:r>
    </w:p>
    <w:p>
      <w:pPr>
        <w:sectPr>
          <w:pgSz w:w="11900" w:h="16840"/>
          <w:pgMar w:top="310" w:right="670" w:bottom="356" w:left="666" w:header="720" w:footer="720" w:gutter="0"/>
          <w:cols w:space="720" w:num="1" w:equalWidth="0"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конкретной проблемы, ​обосновывать необходимость применения групповых форм ​взаимодействия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поставленной задачи;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совмест​ной работы;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мнения нескольких людей, проявлять готовность руководить,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подчиняться;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групповых формах работы (обсуждения, обмен мнениями, «мозговой штурм» и иные);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свою часть работы, достигать качественный результат по своему направлению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координировать свои действия с действиями других членов команды;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сравнивать результаты с исходной задачей и вклад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члена команды в достижение результатов, разделять сферу ответственности и проявлять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представлению отчёта перед группой.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Овладение универсальными учебными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проблемы для решения в учебных и жизненных ситуациях;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различных подходах к принятию решений (индивидуальное, принятие решения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группе, принятие решения группой);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 с учётом имеющихся ресурсов и собственных возможностей,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предлагаемые варианты решений;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выбор и брать ответственность за решение.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Самоконтроль: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разными способами самоконтроля (в том числе речевого), самомотивации и рефлексии;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решение к меняющимся обстоятельствам;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причины достижения (недостижения) результата дея​тельности; понимать причины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коммуникативных неудач и уметь предупреждать их, давать оценку приобретённому речевому опыту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корректировать собственную речь с учётом целей и условий общения; оценивать соответствие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 цели и условиям общения.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Эмоциональный интеллект: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развивать способность управлять собственными эмоциями и эмоциями других;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причины эмоций; понимать мотивы и намерения другого человека,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анализируя речевую ситуацию; регулировать способ выражения собственных эмоций.</w:t>
      </w:r>
    </w:p>
    <w:p>
      <w:pPr>
        <w:autoSpaceDN w:val="0"/>
        <w:autoSpaceDE w:val="0"/>
        <w:widowControl/>
        <w:spacing w:line="281" w:lineRule="auto" w:before="70" w:after="0"/>
        <w:ind w:left="180" w:right="446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Принятие себя и других: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относиться к другому человеку и его мнению;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и чужое право на ошибку;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себя и других, не осуждая;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открытость;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осознавать невозможность контролировать всё вокруг.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sectPr>
          <w:pgSz w:w="11900" w:h="16840"/>
          <w:pgMar w:top="286" w:right="686" w:bottom="452" w:left="666" w:header="720" w:footer="720" w:gutter="0"/>
          <w:cols w:space="720" w:num="1" w:equalWidth="0"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28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Общие сведения о языке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Иметь представление о русском языке как одном из славянских языков.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 и речь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устные монологические высказывания объёмом не менее 8 предложений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жизненных наблюдений, личных впечатлений, чтения научно-учебной, художественной, научно-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популярной и публицистической литературы (монолог-описание, монолог-рассуждение, монолог-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повествование); выступать с научным сообщением.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диалоге на лингвистические темы (в рамках изученного) и темы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жизненных наблюдений (объём не менее 6 реплик).</w:t>
      </w:r>
    </w:p>
    <w:p>
      <w:pPr>
        <w:autoSpaceDN w:val="0"/>
        <w:autoSpaceDE w:val="0"/>
        <w:widowControl/>
        <w:spacing w:line="271" w:lineRule="auto" w:before="72" w:after="0"/>
        <w:ind w:left="0" w:right="216" w:firstLine="18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Владеть различными видами аудирования: выборочным, ознакомительным, детальным — научно-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учебных, художест​венных, публицистических текстов различных функционально-смысловых типов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речи.</w:t>
      </w:r>
    </w:p>
    <w:p>
      <w:pPr>
        <w:autoSpaceDN w:val="0"/>
        <w:autoSpaceDE w:val="0"/>
        <w:widowControl/>
        <w:spacing w:line="262" w:lineRule="auto" w:before="70" w:after="0"/>
        <w:ind w:left="18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различными видами чтения: просмотровым, ознакомительным, изучающим, поисковым.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Устно пересказывать прочитанный или прослушанный текст объёмом не менее 140 слов.</w:t>
      </w:r>
    </w:p>
    <w:p>
      <w:pPr>
        <w:autoSpaceDN w:val="0"/>
        <w:autoSpaceDE w:val="0"/>
        <w:widowControl/>
        <w:spacing w:line="283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содержание прослушанных и прочитанных научно-учебных, художественных,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публицистических текстов различных функционально-смысловых типов речи объёмом не менее 280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слов: подробно, сжато и выборочно передавать в устной и письменной форме содержание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прослушанных и прочитанных научно-учебных, художественных, публицистических текстов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функционально-смысловых типов речи (для подробного изложения объём исходного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текста должен составлять не менее 230 слов; для сжатого и выборочного изложения — не менее 260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выбор языковых средств для создания высказывания в соответствии с целью, темой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коммуникативным замыслом.</w:t>
      </w:r>
    </w:p>
    <w:p>
      <w:pPr>
        <w:autoSpaceDN w:val="0"/>
        <w:autoSpaceDE w:val="0"/>
        <w:widowControl/>
        <w:spacing w:line="28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в устной речи и на письме нормы современного русского литературного языка,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во время списывания текста объёмом 120—140 слов; словарного диктанта объёмом 30—35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слов; диктанта на основе связного текста объёмом 120—140 слов, составленного с учётом ранее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изученных правил правописания (в том числе содержащего изученные в течение четвёртого года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орфограммы, пунктограммы и слова с непроверяемыми написаниями);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использования мимики и жестов в разговорной речи; объяснять национальную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обусловленность норм речевого этикета; соблюдать в устной речи и на письме правила русского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речевого этикета.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текст с точки зрения его соответствия основным признакам: наличия темы, главной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мысли, грамматической связи предложений, цельности и относительной законченности; указывать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способы и средства связи предложений в тексте; анализировать текст с точки зрения его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принадлежности к функционально-смысловому типу речи; анализировать языковые средства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выразительности в тексте (фонетические, словообразовательные, лексические, морфологические).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тексты разных функционально-смысловых типов речи; анализировать тексты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функциональных разновидностей языка и жанров; применять эти знания при выполнении языкового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анализа различных видов и в речевой практике.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тексты различных функционально-смысловых типов речи с опорой на жизненный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читательский опыт; тексты с опорой на произведения искусства (в том числе сочинения-миниатюры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объёмом 7 и более предложений; классные сочинения объёмом не менее 200 слов с учётом стиля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жанра сочинения, характера темы).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умениями информационной переработки текста: со​здавать тезисы, конспект; извлекать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информацию из различных источников, в том числе из лингвистических словарей и справочной</w:t>
      </w:r>
    </w:p>
    <w:p>
      <w:pPr>
        <w:sectPr>
          <w:pgSz w:w="11900" w:h="16840"/>
          <w:pgMar w:top="298" w:right="702" w:bottom="308" w:left="666" w:header="720" w:footer="720" w:gutter="0"/>
          <w:cols w:space="720" w:num="1" w:equalWidth="0"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литературы, и использовать её в учебной деятельности.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Представлять сообщение на заданную тему в виде презентации.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Представлять содержание прослушанного или прочитанного научно-учебного текста в виде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таблицы, схемы; представлять содержание таблицы, схемы в виде текста.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Редактировать тексты: собственные/созданные другими обучающимися тексты с целью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совершенствования их содержания и формы; сопоставлять исходный и отредактированный тексты.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Функциональные разновидности языка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особенности официально-делового стиля (заявление, объяснительная записка,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автобиография, характеристика) и научного стиля, основных жанров научного стиля (реферат, доклад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научную тему), выявлять сочетание различных функциональных разновидностей языка в тексте,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средства связи предложений в тексте.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тексты официально-делового стиля (заявление, объяснительная записка, автобиография,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характеристика), публицистических жанров; оформлять деловые бумаги.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выбор языковых средств для создания высказывания в соответствии с целью, темой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коммуникативным замыслом.</w:t>
      </w:r>
    </w:p>
    <w:p>
      <w:pPr>
        <w:autoSpaceDN w:val="0"/>
        <w:autoSpaceDE w:val="0"/>
        <w:widowControl/>
        <w:spacing w:line="271" w:lineRule="auto" w:before="190" w:after="0"/>
        <w:ind w:left="180" w:right="40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Система языка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Cинтаксис. Культура речи. Пунктуация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Иметь представление о синтаксисе как разделе лингвистики.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словосочетание и предложение как единицы синтаксиса.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Различать функции знаков препинания.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Словосочетание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словосочетания по морфологическим свойствам главного слова: именные, глагольные,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наречные; определять типы подчинительной связи слов в словосочетании: согласование, управление,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примыкание; выявлять грамматическую синонимию словосочетаний.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Применять нормы построения словосочетаний.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Предложение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основные признаки предложения, средства оформления предложения в устной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письменной речи; различать функции знаков препинания.</w:t>
      </w:r>
    </w:p>
    <w:p>
      <w:pPr>
        <w:autoSpaceDN w:val="0"/>
        <w:autoSpaceDE w:val="0"/>
        <w:widowControl/>
        <w:spacing w:line="276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предложения по цели высказывания, эмоциональной окраске, характеризовать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интонационные и смысловые особенности, языковые формы выражения побуждения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побудительных предложениях; использовать в текстах публицистического стиля риторическое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восклицание, вопросно-ответную форму изложения.</w:t>
      </w:r>
    </w:p>
    <w:p>
      <w:pPr>
        <w:autoSpaceDN w:val="0"/>
        <w:autoSpaceDE w:val="0"/>
        <w:widowControl/>
        <w:spacing w:line="28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предложения по количеству грамматических основ; различать способы выражения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подлежащего, виды сказуемого и способы его выражения. Применять нормы построения простого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предложения, использования инверсии; применять нормы согласования сказуемого с подлежащим,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выраженным словосочетанием, сложносокращёнными словами, словами </w:t>
      </w:r>
      <w:r>
        <w:br/>
      </w:r>
      <w:r>
        <w:rPr>
          <w:rFonts w:ascii="Times New Roman" w:hAnsi="Times New Roman" w:eastAsia="Times New Roman"/>
          <w:b/>
          <w:i/>
          <w:color w:val="000000"/>
          <w:sz w:val="24"/>
        </w:rPr>
        <w:t>большинство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меньшинство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количественными сочетаниями. Применять нормы постановки тире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подлежащим и сказуемым.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предложения по наличию главных и второстепенных членов, предложения полные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неполные (понимать особенности употребления неполных предложений в диалогической речи,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соблюдения в устной речи интонации неполного предложения).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виды второстепенных членов предложения (согласованные и несогласованные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определения, приложение как особый вид определения; прямые и косвенные дополнения, виды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обстоятельств).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односоставные предложения, их грамматические признаки, морфологические средства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выражения главных членов; различать виды односоставных предложений (назывное предложение,</w:t>
      </w:r>
    </w:p>
    <w:p>
      <w:pPr>
        <w:sectPr>
          <w:pgSz w:w="11900" w:h="16840"/>
          <w:pgMar w:top="298" w:right="674" w:bottom="308" w:left="666" w:header="720" w:footer="720" w:gutter="0"/>
          <w:cols w:space="720" w:num="1" w:equalWidth="0"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определённо-личное предложение, неопределённо-личное предложение, обощённо-личное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предложение, безличное предложение); характеризовать грамматические различия односоставных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предложений и двусоставных неполных предложений; выявлять синтаксическую синонимию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односоставных и двусоставных предложений; понимать особенности употребления односоставных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предложений в речи; характеризовать грамматические, интонационные и пунктуационные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предложений со словами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признаки однородных членов предложения, средства их связи (союзная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бессоюзная связь); различать однородные и неоднородные определения; находить обобщающие слова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однородных членах; понимать особенности употреб​ления в речи сочетаний однородных членов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разных типов.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нормы построения предложений с однородными членами, связанными двойными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 только… но и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как… так 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нормы постановки знаков препинания в предложениях с однородными членами,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связанными попарно, с помощью повторяющихся союзов (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и... и, или... или, либo... либo, ни... ни, тo...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тo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); нормы постановки знаков препинания в предложениях с обобщающим словом при однородных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членах.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простые неосложнённые предложения, в том числе предложения с неоднородными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определениями; простые предложения, осложнённые однородными членами, включая предложения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обобщающим словом при однородных членах, осложнённые обособленными членами, обращением,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вводными словами и предложениями, вставными конструкциями, междометиями.</w:t>
      </w:r>
    </w:p>
    <w:p>
      <w:pPr>
        <w:autoSpaceDN w:val="0"/>
        <w:autoSpaceDE w:val="0"/>
        <w:widowControl/>
        <w:spacing w:line="283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виды обособленных членов предложения, применять нормы обособления согласованных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несогласованных определений (в том числе приложений), дополнений, обстоятельств, уточняющих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членов, пояснительных и присоединительных конструкций. Применять нормы постановки знаков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препинания в предложениях со сравнительным оборотом; нормы обособления согласованных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несогласованных определений (в том числе приложений), дополнений, обстоятельств, уточняющих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членов, пояснительных и присоединительных конструкций; нормы постановки знаков препинания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предложениях с ввод​ными и вставными конструкциями, обращениями и междометиями.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группы вводных слов по значению, различать ввод​ные предложения и вставные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конструкции; понимать особенности употребления предложений с вводными словами, вводными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предложениями и вставными конструкциями, обращениями и междометиями в речи, понимать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функции; выявлять омонимию членов предложения и вводных слов, словосочетаний и предложений.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нормы построения предложений с вводными словами и предложениями, вставными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конструкциями, обращениями (распространёнными и нераспространёнными), междометиями.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сложные предложения, конструкции с чужой речью (в рамках изученного).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синтаксический анализ словосочетаний, синтаксический и пунктуационный анализ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предложений; применять знания по синтаксису и пунктуации при выполнении языкового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различных видов и в речевой практике.</w:t>
      </w:r>
    </w:p>
    <w:p>
      <w:pPr>
        <w:sectPr>
          <w:pgSz w:w="11900" w:h="16840"/>
          <w:pgMar w:top="298" w:right="654" w:bottom="1440" w:left="666" w:header="720" w:footer="720" w:gutter="0"/>
          <w:cols w:space="720" w:num="1" w:equalWidth="0"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594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32"/>
            <w:vMerge w:val="restart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5512"/>
            <w:vMerge w:val="restart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3098"/>
            <w:gridSpan w:val="3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900"/>
            <w:vMerge w:val="restart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176"/>
            <w:vMerge w:val="restart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1406"/>
            <w:vMerge w:val="restart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978"/>
            <w:vMerge w:val="restart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2"/>
        </w:trPr>
        <w:tc>
          <w:tcPr>
            <w:tcW w:type="dxa" w:w="1726"/>
            <w:vMerge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27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29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1. ПОВТОРЕНИЕ</w:t>
            </w:r>
          </w:p>
        </w:tc>
      </w:tr>
      <w:tr>
        <w:trPr>
          <w:trHeight w:hRule="exact" w:val="348"/>
        </w:trPr>
        <w:tc>
          <w:tcPr>
            <w:tcW w:type="dxa" w:w="43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55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пройденного материала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2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2524"/>
            <w:gridSpan w:val="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2. ОБЩИЕ  СВЕДЕНИЯ  О  ЯЗЫКЕ </w:t>
            </w:r>
          </w:p>
        </w:tc>
        <w:tc>
          <w:tcPr>
            <w:tcW w:type="dxa" w:w="29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55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345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Русский язык в кругу других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славянских языков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2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3. ЯЗЫК И  РЕЧЬ 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55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331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речи. Монолог и диалог.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Их разновидности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2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5944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 ТЕКСТ</w:t>
            </w:r>
          </w:p>
        </w:tc>
      </w:tr>
      <w:tr>
        <w:trPr>
          <w:trHeight w:hRule="exact" w:val="924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55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 и его признаки.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273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Функциональносмысловые типы речи.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Смысловой анализ текста.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Информационная переработка текста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2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 ФУНКЦИОНАЛЬНЫЕ  РАЗНОВИДНОСТИ  ЯЗЫКА</w:t>
            </w:r>
          </w:p>
        </w:tc>
      </w:tr>
      <w:tr>
        <w:trPr>
          <w:trHeight w:hRule="exact" w:val="732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55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Официально-деловой стиль.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Жанры официально-делового стиля. Научный стиль.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Жанры научного стиля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2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СИСТЕМА ЯЗЫКА</w:t>
            </w:r>
          </w:p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6. СИНТАКСИС. КУЛЬТУРА РЕЧИ. ПУНКТУАЦИЯ</w:t>
            </w:r>
          </w:p>
        </w:tc>
      </w:tr>
      <w:tr>
        <w:trPr>
          <w:trHeight w:hRule="exact" w:val="732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55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Синтаксис как раздел лингвистики.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Пунктуация. 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Функции знаков препинания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2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1118"/>
            <w:gridSpan w:val="7"/>
            <w:tcBorders>
              <w:start w:sz="4.800000000000011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7. СЛОВОСОЧЕТАНИЕ </w:t>
            </w:r>
          </w:p>
        </w:tc>
        <w:tc>
          <w:tcPr>
            <w:tcW w:type="dxa" w:w="1406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466" w:left="666" w:header="720" w:footer="720" w:gutter="0"/>
          <w:cols w:space="720" w:num="1" w:equalWidth="0"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76"/>
        </w:trPr>
        <w:tc>
          <w:tcPr>
            <w:tcW w:type="dxa" w:w="432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551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Словосочетание и его признаки.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44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словосочетаний по морфологическим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свойствам главного слова.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345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Типы подчинительной связи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словосочетании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27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8. ПРЕДЛОЖЕНИЕ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55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59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Предложение и его  основные признаки.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предложений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2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55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44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Двусоставное предложение. Главные члены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 (грамматическая основа)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2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8.3.</w:t>
            </w:r>
          </w:p>
        </w:tc>
        <w:tc>
          <w:tcPr>
            <w:tcW w:type="dxa" w:w="55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Второстепенные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члены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2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8.4.</w:t>
            </w:r>
          </w:p>
        </w:tc>
        <w:tc>
          <w:tcPr>
            <w:tcW w:type="dxa" w:w="55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Односоставные предложения. 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односоставных предложений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2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43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8.5.</w:t>
            </w:r>
          </w:p>
        </w:tc>
        <w:tc>
          <w:tcPr>
            <w:tcW w:type="dxa" w:w="55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Простое осложнённое предложение.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37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 однородными членами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2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6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8.6.</w:t>
            </w:r>
          </w:p>
        </w:tc>
        <w:tc>
          <w:tcPr>
            <w:tcW w:type="dxa" w:w="55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 с обособленными членами.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обособленных членов  предложения.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01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Уточняющие члены предложения, пояснительные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присоединительные конструкции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2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8.7.</w:t>
            </w:r>
          </w:p>
        </w:tc>
        <w:tc>
          <w:tcPr>
            <w:tcW w:type="dxa" w:w="55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72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с обращениями, вводными и  вставными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конструкциями. Обращение. Вводные конструк-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ции. Вставные конструкции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2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63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9. ПОВТОРЕНИЕ</w:t>
            </w:r>
          </w:p>
        </w:tc>
      </w:tr>
      <w:tr>
        <w:trPr>
          <w:trHeight w:hRule="exact" w:val="348"/>
        </w:trPr>
        <w:tc>
          <w:tcPr>
            <w:tcW w:type="dxa" w:w="43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9.1.</w:t>
            </w:r>
          </w:p>
        </w:tc>
        <w:tc>
          <w:tcPr>
            <w:tcW w:type="dxa" w:w="551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пройденного материала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2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10. ИТОГОВЫЙ КОНТРОЛЬ</w:t>
            </w:r>
          </w:p>
        </w:tc>
      </w:tr>
      <w:tr>
        <w:trPr>
          <w:trHeight w:hRule="exact" w:val="350"/>
        </w:trPr>
        <w:tc>
          <w:tcPr>
            <w:tcW w:type="dxa" w:w="43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</w:t>
            </w:r>
          </w:p>
        </w:tc>
        <w:tc>
          <w:tcPr>
            <w:tcW w:type="dxa" w:w="551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3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10.2</w:t>
            </w:r>
          </w:p>
        </w:tc>
        <w:tc>
          <w:tcPr>
            <w:tcW w:type="dxa" w:w="551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10.3</w:t>
            </w:r>
          </w:p>
        </w:tc>
        <w:tc>
          <w:tcPr>
            <w:tcW w:type="dxa" w:w="55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Контрольные и проверочные работы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06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594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102</w:t>
            </w:r>
          </w:p>
        </w:tc>
        <w:tc>
          <w:tcPr>
            <w:tcW w:type="dxa" w:w="12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2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460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610" w:left="666" w:header="720" w:footer="720" w:gutter="0"/>
          <w:cols w:space="720" w:num="1" w:equalWidth="0"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388"/>
        <w:ind w:left="0" w:right="0"/>
      </w:pPr>
    </w:p>
    <w:p>
      <w:pPr>
        <w:autoSpaceDN w:val="0"/>
        <w:autoSpaceDE w:val="0"/>
        <w:widowControl/>
        <w:spacing w:line="230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3710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Тема урока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778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Контролируемые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элементы содержания</w:t>
            </w:r>
          </w:p>
        </w:tc>
        <w:tc>
          <w:tcPr>
            <w:tcW w:type="dxa" w:w="4802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Проверяемые элементы содержания</w:t>
            </w:r>
          </w:p>
        </w:tc>
        <w:tc>
          <w:tcPr>
            <w:tcW w:type="dxa" w:w="1238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</w:tr>
      <w:tr>
        <w:trPr>
          <w:trHeight w:hRule="exact" w:val="542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Русский язык в кругу других славянских языков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Русский язык в кругу других славянских языков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Повторение. Правописание -н- и -нн- в суффиксах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прилагательных, причастий и наречий. Практикум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-Н- и 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НН- в различных частях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речи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-н- и -нн- в наречиях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-н- и -нн- в суффиксах причастий и отглагольных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имён прилагательных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Повторение. Слитное и раздельное написание НЕ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НИ с разными частями речи. Практикум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НЕ и НИ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частиц не и ни, правописание формообразующих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частиц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Повторение. Правописание сложных слов разных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частей речи. Практикум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Слитное, дефисное,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раздельное написание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различных частей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речи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слитного и дефисного написания пол- и полу- со словами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сложных имён прилагательных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Повторение. Слитное, дефисное и раздельное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написание наречий, производных предлогов, союзов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частиц. Практикум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Слитное, дефисное,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раздельное написание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различных частей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речи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производных предлогов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союзов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формообразующих частиц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Слитное, дефисное, раздельное написание наречий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 и речь. Виды речи. Монолог и диалог.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разновидности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Монолог-описание, монолог-рассуждение, монолог-повествование;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выступление с научным сообщением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Монолог-описание, монолог-повествование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Монолог-описание, монолог-рассуждение, монолог-повествование;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выступление с научным сообщением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</w:tr>
      <w:tr>
        <w:trPr>
          <w:trHeight w:hRule="exact" w:val="87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Монолог-рассуждение. Выступление с научным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сообщением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Монолог-описание, монолог-рассуждение, монолог-повествование;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выступление с научным сообщением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Диалог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Диалог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обработка текстов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жанров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текста: извлечение информации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различных источников; лингвистические словари; тезисы, конспект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Изложение;</w:t>
            </w:r>
          </w:p>
        </w:tc>
      </w:tr>
      <w:tr>
        <w:trPr>
          <w:trHeight w:hRule="exact" w:val="109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 и его основные признаки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 как речевое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произведение.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Смысловая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целостность текста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 и его основные признаки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608" w:right="640" w:bottom="55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Функционально- смысловые типы речи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(повествование, описание, рассуждение),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особенности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 функционально-смысловых типов речи (повествование,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описание, рассуждение)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текста: извлечение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информации из различных источников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обработка текстов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жанров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текста: извлечение информации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различных источников; лингвистические словари; тезисы, конспект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3710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Тезисы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обработка текстов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жанров</w:t>
            </w:r>
          </w:p>
        </w:tc>
        <w:tc>
          <w:tcPr>
            <w:tcW w:type="dxa" w:w="480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текста: извлечение информации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различных источников; лингвистические словари; тезисы, конспект</w:t>
            </w:r>
          </w:p>
        </w:tc>
        <w:tc>
          <w:tcPr>
            <w:tcW w:type="dxa" w:w="123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Конспект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обработка текстов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жанров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текста: извлечение информации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различных источников; лингвистические словари; тезисы, конспект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7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Функциональные разновидности языка.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Официально-деловой стиль. Сфера употребления,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функции, языковые особенности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Официально-деловой стиль. Сфера употребления, функции,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языковые особенности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Жанры официально-делового стиля (заявление,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объяснительная записка, автобиография,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характеристика)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Жанры официально-делового стиля (заявление, объяснительная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записка, автобиография, характеристика)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Научный стиль. Сфера употребления, функции,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языковые особенности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Научный стиль. Сфера употребления, функции, языковые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особенности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Жанры научного стиля (реферат, доклад на научную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тему)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Жанры научного стиля (реферат, доклад на научную тему).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Сочетание различных стилей в тексте, средства связи предложений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тексте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Сочетание различных функциональных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разновидностей языка в тексте, средства связи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предложений в тексте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 связи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в тексте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Жанры научного стиля (реферат, доклад на научную тему).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Сочетание различных стилей в тексте, средства связи предложений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тексте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672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</w:t>
            </w:r>
          </w:p>
        </w:tc>
        <w:tc>
          <w:tcPr>
            <w:tcW w:type="dxa" w:w="3710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Синтаксис как раздел лингвистики. Словосочетание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предложение как единицы синтаксиса. Типы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синтаксической связи (сочинительная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подчинительная) (общее представление)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(предикативная) основа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Подлежащее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сказуемое как главные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члены 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Словосочетание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Синтаксис как раздел лингвистики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Словосочетание и предложение как единицы синтаксиса</w:t>
            </w:r>
          </w:p>
        </w:tc>
        <w:tc>
          <w:tcPr>
            <w:tcW w:type="dxa" w:w="123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3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Пунктуация. Функции знаков препинания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Пунктуационный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Пунктуация. Функции знаков препинания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Словосочетание и его признаки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Словосочетание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Основные признаки словосочетания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</w:tr>
      <w:tr>
        <w:trPr>
          <w:trHeight w:hRule="exact" w:val="1070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</w:t>
            </w:r>
          </w:p>
        </w:tc>
        <w:tc>
          <w:tcPr>
            <w:tcW w:type="dxa" w:w="3710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словосочетаний по морфологическим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свойствам главного слова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Словосочетание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словосочетаний по морфологическим свойствам главного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</w:t>
            </w:r>
          </w:p>
        </w:tc>
        <w:tc>
          <w:tcPr>
            <w:tcW w:type="dxa" w:w="123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Типы подчинительной связи слов в словосочетании: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Словосочетание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Типы подчинительной связи слов в словосочетании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синонимия словосочетаний.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построения словосочетаний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Словосочетание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72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синонимия словосочетаний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построения словосочетаний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Синтаксический анализ словосочетаний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Словосочетание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72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синонимия словосочетаний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построения словосочетаний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обработка текстов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жанров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 функционально-смысловых типов речи (повествование,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описание, рассуждение)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 и его основные признаки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Сочинение;</w:t>
            </w:r>
          </w:p>
        </w:tc>
      </w:tr>
      <w:tr>
        <w:trPr>
          <w:trHeight w:hRule="exact" w:val="188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Предложение и его основные признаки.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построения простого предложения, использования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инверсии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средств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(предикативная) основа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Подлежащее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сказуемое как главные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члены 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построения простого предложения, использования инверсии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Предложение. Основные признаки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48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предложений по цели высказывания и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эмоциональной окраске. Средства оформления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в устной и письменной речи: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интонация, логическое ударение, знаки препинания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(предикативная) основа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Подлежащее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сказуемое как главные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члены 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предложений по цели высказывания и по эмоциональной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окраске, их интонационные и смысловые особенности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Употребление языковых форм выражения побуждения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побудительных предложениях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65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3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предложений по количеству грамматических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основ. Нормы постановки знаков препинания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простом и сложном предложениях с союзом 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(предикативная) основа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Подлежащее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сказуемое как главные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члены 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предложений по количеству грамматических основ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2078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32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простых предложений по наличию главных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членов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Двусоставные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односоставные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(предикативная) основа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Подлежащее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сказуемое как главные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члены 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72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простых предложений по наличию главных членов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Подлежащее и сказуемое как главные члены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33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предложений по наличию второстепенных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членов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Распространённые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нераспространённые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предложений по наличию второстепенных членов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88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полные и неполные. Неполные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в диалогической речи, интонация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неполного предложения. Грамматические,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интонационные и пунктуационные особенности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предложений со словами ДА, НЕТ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Полные и неполные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(предикативная) основа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Подлежащее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сказуемое как главные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члены 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 полные и неполные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35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576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Двусоставное предложение. Подлежащее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сказуемое как главные члены предложения.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Способы выражения подлежащего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(предикативная) основа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Подлежащее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сказуемое как главные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члены 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Способы выражения подлежащего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</w:tr>
      <w:tr>
        <w:trPr>
          <w:trHeight w:hRule="exact" w:val="148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36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согласования сказуемого с подлежащим,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выраженным словосочетанием,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сложносокращёнными словами, словами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большинство — меньшинство, количественными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сочетаниями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(предикативная) основа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Подлежащее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сказуемое как главные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члены 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согласования сказуемого с подлежащим, выраженным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словосочетанием, сложносокращёнными словами, словами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большинство, меньшинство, количественными сочетаниями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94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37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сказуемого. Простое глагольное сказуемое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составное глагольное сказуемое, способы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выражения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(предикативная) основа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Подлежащее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сказуемое как главные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члены 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сказуемого и способы его выражения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сказуемого. Составное именное сказуемое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способы его выражения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(предикативная) основа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Подлежащее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сказуемое как главные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члены 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сказуемого и способы его выражения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39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Тире между подлежащим и сказуемым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между подлежащим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сказуемым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Тире между подлежащим и сказуемым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40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Второстепенные члены предложения, их виды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Второстепенные члены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предложений по наличию второстепенных членов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Второстепенные члены предложения, их виды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41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Определение как второстепенный член предложения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Второстепенные члены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как второстепенный член предложения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Определения согласованные и несогласованные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42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Определения согласованные и несогласованные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Второстепенные члены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как второстепенный член предложения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Определения согласованные и несогласованные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43</w:t>
            </w:r>
          </w:p>
        </w:tc>
        <w:tc>
          <w:tcPr>
            <w:tcW w:type="dxa" w:w="3710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Приложение как особый вид определения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Второстепенные члены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Приложение как особый вид определения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44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Создание текстов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смысловых типов речи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 функционально-смысловых типов речи (повествование,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описание, рассуждение)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 и его основные признаки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Сочинение;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45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Дополнение как второстепенный член предложения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Второстепенные члены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Дополнение как второстепенный член предложения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Дополнения прямые и косвенные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46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Дополнения прямые и косвенные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Второстепенные члены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Дополнение как второстепенный член предложения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Дополнения прямые и косвенные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47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Обстоятельство как второстепенный член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предложения. Виды обстоятельств. Обстоятельства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места, времени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Второстепенные члены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обстоятельств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Обстоятельство как второстепенный член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48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Обстоятельства причины, цели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Второстепенные члены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обстоятельств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Обстоятельство как второстепенный член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0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49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Обстоятельства образа действия, меры и степени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Второстепенные члены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обстоятельств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Обстоятельство как второстепенный член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2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50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Обстоятельства условия, уступки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Второстепенные члены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обстоятельств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Обстоятельство как второстепенный член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323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51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Проверочная работа по теме "Двусоставные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предложения"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Второстепенные члены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(предикативная) основа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Подлежащее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сказуемое как главные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члены 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между подлежащим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сказуемым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Полные и неполные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Распространённые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нераспространённые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предложений по наличию второстепенных членов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предложений по цели высказывания и по эмоциональной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окраске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простых предложений по наличию главных членов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Второстепенные члены предложения, их 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согласования сказуемого с подлежащим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Подлежащее и сказуемое как главные члены предложения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Предложение. Основные признаки 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полные и неполные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Тире между подлежащим и сказуемым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52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Односоставные предложения, их грамматические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признаки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Двусоставные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односоставные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72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простых предложений по наличию главных членов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Подлежащее и сказуемое как главные члены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5.60000000000036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53</w:t>
            </w:r>
          </w:p>
        </w:tc>
        <w:tc>
          <w:tcPr>
            <w:tcW w:type="dxa" w:w="3710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различия односоставных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и двусоставных неполных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предложений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Двусоставные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односоставные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различия односоставных предложений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двусоставных неполных предложений</w:t>
            </w:r>
          </w:p>
        </w:tc>
        <w:tc>
          <w:tcPr>
            <w:tcW w:type="dxa" w:w="123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54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Определённо-личные предложения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Двусоставные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односоставные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Определённо-личное предложение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55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Неопределённо-личные предложения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Двусоставные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односоставные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Неопределённо-личное предложение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56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Обобщённо-личные предложения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Двусоставные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односоставные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Неопределённо-личное предложение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57</w:t>
            </w:r>
          </w:p>
        </w:tc>
        <w:tc>
          <w:tcPr>
            <w:tcW w:type="dxa" w:w="3710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Безличные предложения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Двусоставные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односоставные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Безличное предложение</w:t>
            </w:r>
          </w:p>
        </w:tc>
        <w:tc>
          <w:tcPr>
            <w:tcW w:type="dxa" w:w="123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</w:tr>
      <w:tr>
        <w:trPr>
          <w:trHeight w:hRule="exact" w:val="90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58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Назывные предложения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Двусоставные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односоставные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Назывное предложение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4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59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Синтаксическая синонимия односоставных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двусоставных предложений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Двусоставные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односоставные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Синтаксическая синонимия односоставных и двусоставных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предложений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60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 употребления односоставных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предложений в речи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Двусоставные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односоставные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Употребление односоставных предложений в речи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61</w:t>
            </w:r>
          </w:p>
        </w:tc>
        <w:tc>
          <w:tcPr>
            <w:tcW w:type="dxa" w:w="3710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Создание текстов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смысловых типов речи</w:t>
            </w:r>
          </w:p>
        </w:tc>
        <w:tc>
          <w:tcPr>
            <w:tcW w:type="dxa" w:w="480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 функционально-смысловых типов речи (повествование,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описание, рассуждение)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 и его основные признаки</w:t>
            </w:r>
          </w:p>
        </w:tc>
        <w:tc>
          <w:tcPr>
            <w:tcW w:type="dxa" w:w="123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Сочинение;</w:t>
            </w:r>
          </w:p>
        </w:tc>
      </w:tr>
      <w:tr>
        <w:trPr>
          <w:trHeight w:hRule="exact" w:val="226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62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 и обобщение изученного по теме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"Односоставные предложения". Практикум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Двусоставные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односоставные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Безличное предложение Грамматические различия односоставных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и двусоставных неполных предложений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односоставных предложений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простых предложений по наличию главных членов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Назывное предложение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Неопределённо-личное предложение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Односоставные предложения, их грамматические признаки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Определённо-личное предложение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Синтаксическая синонимия односоставных и двусоставных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Употребление односоставных предложений в речи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188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63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Простое осложнённое предложение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Осложнённое простое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Вводные конструкции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Вставные конструкции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Грамматические, интонационные и пунктуационные особенности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со словами ДА, НЕТ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Обособление. Виды обособленных членов 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Обращение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Однородные члены предложения, их признаки, средства связи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Уточняющие члены предложения, пояснительные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присоединительные конструкции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64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Однородные члены предложения. Союзная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бессоюзная связь однородных членов предложения.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при однородных членах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 (повторение изученного)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Осложнённое простое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Однородные члены предложения, их признаки, средства связи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65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Однородные и неоднородные определения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Осложнённое простое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Однородные и неоднородные определения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66</w:t>
            </w:r>
          </w:p>
        </w:tc>
        <w:tc>
          <w:tcPr>
            <w:tcW w:type="dxa" w:w="3710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с обобщающими словами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однородных членах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Осложнённое простое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Однородные и неоднородные определения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0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67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предложениях с обобщающими словами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однородных членах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простом осложнённом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предложении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 с обобщающими словами при однородных членах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4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обработка текстов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жанров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текста: извлечение информации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различных источников; лингвистические словари; тезисы, конспект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69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построения предложений с однородными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членами, связанными двойными союзами НЕ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ТОЛЬКО…НО И; КАК …ТАК 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Осложнённое простое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построения предложений с однородными членами,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связанными двойными союзами не только… но и, как… так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Союзная и бессоюзная связь однородных членов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</w:tr>
      <w:tr>
        <w:trPr>
          <w:trHeight w:hRule="exact" w:val="1010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70</w:t>
            </w:r>
          </w:p>
        </w:tc>
        <w:tc>
          <w:tcPr>
            <w:tcW w:type="dxa" w:w="3710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простом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сложном предложениях с союзом И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простом осложнённом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предложении</w:t>
            </w:r>
          </w:p>
        </w:tc>
        <w:tc>
          <w:tcPr>
            <w:tcW w:type="dxa" w:w="480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простых и сложных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предложениях с союзом и</w:t>
            </w:r>
          </w:p>
        </w:tc>
        <w:tc>
          <w:tcPr>
            <w:tcW w:type="dxa" w:w="123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71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предложениях с однородными членами, связанными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попарно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простом осложнённом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предложении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14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однородными членами, связанными попарно с помощью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повторяющихся союзов (и... и, или... или, либo... либo, ни... ни, тo...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тo)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72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предложениях с однородными членами, связанными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 помощью повторяющихся союзов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простом осложнённом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предложении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14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однородными членами, связанными попарно с помощью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повторяющихся союзов (и... и, или... или, либo... либo, ни... ни, тo...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тo)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265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73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 и обобщение изученного по теме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"Предложения с однородными членами". Практикум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простом осложнённом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Осложнённое простое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обобщающими словами при однородных членах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однородными членами, связанными попарно с помощью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повторяющихся союзов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простых и сложных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предложениях с союзом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построения предложений с однородными членами,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связанными двойными союзами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Однородные и неоднородные определения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Однородные члены предложения, их признаки, средства связи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Союзная и бессоюзная связь однородных членов предложения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 с обобщающими словами при однородных членах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246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74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Проверочная работа по теме "Предложения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однородными членами"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простом осложнённом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Осложнённое простое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обобщающими словами при однородных членах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однородными членами, связанными попарно с помощью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повторяющихся союзов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простых и сложных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предложениях с союзом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построения предложений с однородными членами,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связанными двойными союзами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Однородные и неоднородные определения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с обобщающими словами при однородных членах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Союзная и бессоюзная связь однородных членов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90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75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Обособление. Понятие об обособлении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Осложнённое простое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Обособление. Виды обособленных членов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28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76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обособленных членов предложения.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Обособленные определения. Нормы обособления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согласованных определений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определениях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сравнительным оборотом; нормы обособления согласованных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несогласованных определений (в том числе приложений,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дополнений, обстоятельств, уточняющих членов, пояснительных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присоединительных конструкций)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Обособление. Виды обособленных членов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31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77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обособления несогласованных определений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определениях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сравнительным оборотом; нормы обособления согласованных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несогласованных определений (в том числе приложений,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дополнений, обстоятельств, уточняющих членов, пояснительных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присоединительных конструкций)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Обособление. Виды обособленных членов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78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обособления одиночных приложений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определениях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сравнительным оборотом; нормы обособления согласованных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несогласованных определений (в том числе приложений,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дополнений, обстоятельств, уточняющих членов, пояснительных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присоединительных конструкций)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Обособление. Виды обособленных членов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34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79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обособления распространённых приложений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определениях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сравнительным оборотом; нормы обособления согласованных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несогласованных определений (в том числе приложений,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дополнений, обстоятельств, уточняющих членов, пояснительных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присоединительных конструкций)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Обособление. Виды обособленных членов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80</w:t>
            </w:r>
          </w:p>
        </w:tc>
        <w:tc>
          <w:tcPr>
            <w:tcW w:type="dxa" w:w="3710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обособления обстоятельств, выраженных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деепричастиями и деепричастными оборотами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обстоятельствах</w:t>
            </w:r>
          </w:p>
        </w:tc>
        <w:tc>
          <w:tcPr>
            <w:tcW w:type="dxa" w:w="480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сравнительным оборотом; нормы обособления согласованных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несогласованных определений (в том числе приложений,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дополнений, обстоятельств, уточняющих членов, пояснительных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присоединительных конструкций)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Обособление. Виды обособленных членов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81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обособления обстоятельств, выраженных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существительными с предлогами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обстоятельствах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сравнительным оборотом; нормы обособления согласованных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несогласованных определений (в том числе приложений,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дополнений, обстоятельств, уточняющих членов, пояснительных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присоединительных конструкций)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Обособление. Виды обособленных членов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82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обособления сравнительного оборота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союзом КАК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оборотах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сравнительным оборотом; нормы обособления согласованных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несогласованных определений (в том числе приложений,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дополнений, обстоятельств, уточняющих членов, пояснительных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присоединительных конструкций)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28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83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обособления дополнений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обстоятельствах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сравнительным оборотом; нормы обособления согласованных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несогласованных определений (в том числе приложений,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дополнений, обстоятельств, уточняющих членов, пояснительных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присоединительных конструкций)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Обособление. Виды обособленных членов предложения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0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84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обособления уточняющих членов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уточняющих членах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сравнительным оборотом; нормы обособления согласованных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несогласованных определений (в том числе приложений,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дополнений, обстоятельств, уточняющих членов, пояснительных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присоединительных конструкций)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Уточняющие члены предложения, пояснительные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присоединительные конструкции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85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обособления присоединительных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конструкций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уточняющих членах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сравнительным оборотом; нормы обособления согласованных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несогласованных определений (в том числе приложений,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дополнений, обстоятельств, уточняющих членов, пояснительных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присоединительных конструкций)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Уточняющие члены предложения, пояснительные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присоединительные конструкции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86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Обобщение изученного по теме "Обособленные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члены предложения". Практикум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обособленных членах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(обобщение)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Обособление. Виды обособленных членов 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Уточняющие члены предложения, пояснительные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присоединительные конструкции Нормы постановки знаков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препинания в предложениях со сравнительным оборотом;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обособления согласованных и несогласованных определений (в 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числе приложений, дополнений, обстоятельств, уточняющих членов,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пояснительных и присоединительных конструкций)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163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87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Проверочная работа по теме "Обособленные члены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предложения"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обособленных членах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(обобщение)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Обособление. Виды обособленных членов 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Уточняющие члены предложения, пояснительные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присоединительные конструкции Нормы постановки знаков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препинания в предложениях со сравнительным оборотом;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обособления согласованных и несогласованных определений (в 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числе приложений, дополнений, обстоятельств, уточняющих членов,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пояснительных и присоединительных конструкций)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88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Обращение и его основные функции.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Распространённое и нераспространённое обращение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Осложнённое простое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Обращение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функции обращения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Распространённое и нераспространённое обращение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89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предложениях с обращениями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предложениях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конструкциями,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 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связанными с членами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обособления вводных слов, предложений и вставных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конструкций, обращений и междометий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904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90</w:t>
            </w:r>
          </w:p>
        </w:tc>
        <w:tc>
          <w:tcPr>
            <w:tcW w:type="dxa" w:w="3710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Вводные слова. Группы вводных слов по значению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Осложнённое простое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Вводные конструкции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вводных конструкций по значению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Омонимия членов предложения и вводных слов, словосочетаний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предложений</w:t>
            </w:r>
          </w:p>
        </w:tc>
        <w:tc>
          <w:tcPr>
            <w:tcW w:type="dxa" w:w="123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91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6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91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предложениях с вводными конструкциями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предложениях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конструкциями,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 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связанными с членами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обособления вводных слов, предложений и вставных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конструкций, обращений и междометий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92</w:t>
            </w:r>
          </w:p>
        </w:tc>
        <w:tc>
          <w:tcPr>
            <w:tcW w:type="dxa" w:w="3710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предложениях с вводными конструкциями.</w:t>
            </w:r>
          </w:p>
          <w:p>
            <w:pPr>
              <w:autoSpaceDN w:val="0"/>
              <w:autoSpaceDE w:val="0"/>
              <w:widowControl/>
              <w:spacing w:line="233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Практикум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предложениях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конструкциями,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 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связанными с членами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обособления вводных слов, предложений и вставных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конструкций, обращений и междометий</w:t>
            </w:r>
          </w:p>
        </w:tc>
        <w:tc>
          <w:tcPr>
            <w:tcW w:type="dxa" w:w="123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93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Омонимия членов предложения и вводных слов,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словосочетаний и предложений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Осложнённое простое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Вводные конструкции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вводных конструкций по значению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Омонимия членов предложения и вводных слов, словосочетаний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предложений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88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94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построения предложений с вводными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вставными конструкциями, обращениями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(распространёнными и нераспространёнными),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междометиями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предложениях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конструкциями,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 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связанными с членами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Осложнённое простое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построения предложений с вводными словами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предложениями, вставными конструкциями, обращениями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(распространёнными и нераспространёнными), междометиями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95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предложениях с вводными и вставными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конструкциями, обращениями и междометиями.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Практикум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предложениях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конструкциями,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 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связанными с членами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обособления вводных слов, предложений и вставных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конструкций, обращений и междометий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96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Синтаксический и пунктуационный анализ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с обращением, вводными и вставными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конструкциями, междометием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Осложнённое простое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обособления вводных слов, предложений и вставных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конструкций, обращений и междометий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построения предложений с вводными словами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предложениями, вставными конструкциями, обращениями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(распространёнными и нераспространёнными), междометиями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97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Обобщение изученного по теме "Обособленные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члены предложения". Практикум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Осложнённое простое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обособления вводных слов, предложений и вставных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конструкций, обращений и междометий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построения предложений с вводными словами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предложениями, вставными конструкциями, обращениями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(распространёнными и нераспространёнными), междометиями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90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98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Повторение. Синтаксис простого предложения.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Синтаксический анализ простого предложения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(обобщение изученного)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Синтаксический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простого 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Синтаксис как раздел лингвистики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Словосочетание и предложение как единицы синтаксиса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9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99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Повторение. Знаки препинания в простом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осложнённом предложении. Пунктуационный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простого предложения (обобщение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изученного)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Знаки препинания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осложнённом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(обобщение)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сравнительным оборотом; нормы обособления согласованных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несогласованных определений (в том числе приложений,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дополнений, обстоятельств, уточняющих членов, пояснительных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присоединительных конструкций)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  <w:tr>
        <w:trPr>
          <w:trHeight w:hRule="exact" w:val="7156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100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Итоговая контрольная работа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текста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Пунктуационный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Синтаксический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простого предложения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Вводные конструкции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односоставных предложений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предложений по количеству грамматических основ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предложений по наличию второстепенных членов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предложений по цели высказывания и по эмоциональной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окраске, их интонационные и смысловые особенности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простых предложений по наличию главных членов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сказуемого и способы его выражения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Вставные конструкции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Второстепенные члены предложения, их виды Обособление. Виды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обособленных членов 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обособления вводных слов, предложений и вставных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конструкций, обращений и междометий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предложениях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обобщающими словами при однородных членах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знаков препинания в простых и сложных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предложениях с союзом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построения предложений с вводными словами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предложениями, вставными конструкциями, обращениями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(распространёнными и нераспространёнными), междометиями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Обращение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Однородные члены предложения, их признаки, средства связи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построения предложений с однородными членами,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связанными двойными союзами не только… но и, как… так и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постановки знаков препинания в предложениях с однородными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членами, связанными попарно с помощью повторяющихся союзов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(и... и, или... или, либo... либo, ни... ни, тo... тo)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Предложение. Основные признаки 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полные и неполные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Тире между подлежащим и сказуемым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Уточняющие члены предложения, пояснительные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присоединительные конструкции Нормы постановки знаков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препинания в предложениях со сравнительным оборотом;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обособления согласованных и несогласованных определений (в 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числе приложений, дополнений, обстоятельств, уточняющих членов,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пояснительных и присоединительных конструкций)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90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101</w:t>
            </w:r>
          </w:p>
        </w:tc>
        <w:tc>
          <w:tcPr>
            <w:tcW w:type="dxa" w:w="371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Повторение. Смысловой, речеведческий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текста (обобщение и повторение)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текста</w:t>
            </w:r>
          </w:p>
        </w:tc>
        <w:tc>
          <w:tcPr>
            <w:tcW w:type="dxa" w:w="480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 и его основные признаки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6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69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102</w:t>
            </w:r>
          </w:p>
        </w:tc>
        <w:tc>
          <w:tcPr>
            <w:tcW w:type="dxa" w:w="371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Повторение. Редактирование текстов. Приёмы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редактирования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(синтаксические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Лексические нормы</w:t>
            </w:r>
          </w:p>
        </w:tc>
        <w:tc>
          <w:tcPr>
            <w:tcW w:type="dxa" w:w="480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построения предложений с вводными словами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предложениями, вставными конструкциями, обращениями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(распространёнными и нераспространёнными), междометиями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построения предложений с однородными членами,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связанными двойными союзами не только… но и, как… так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согласования сказуемого с подлежащим, выраженным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словосочетанием, сложносокращёнными словами, словами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большинство, меньшинство, количественными сочетаниями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карточками.;</w:t>
            </w:r>
          </w:p>
        </w:tc>
      </w:tr>
      <w:tr>
        <w:trPr>
          <w:trHeight w:hRule="exact" w:val="328"/>
        </w:trPr>
        <w:tc>
          <w:tcPr>
            <w:tcW w:type="dxa" w:w="4106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8622"/>
            <w:gridSpan w:val="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sectPr>
          <w:pgSz w:w="16840" w:h="11900"/>
          <w:pgMar w:top="1440" w:right="1440" w:bottom="1440" w:left="1440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79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0" w:space="0"/>
            <w:col w:w="10560" w:space="0"/>
            <w:col w:w="10532" w:space="0"/>
            <w:col w:w="10548" w:space="0"/>
            <w:col w:w="10564" w:space="0"/>
            <w:col w:w="10600" w:space="0"/>
            <w:col w:w="10554" w:space="0"/>
            <w:col w:w="10584" w:space="0"/>
            <w:col w:w="10472" w:space="0"/>
            <w:col w:w="10522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580" w:space="0"/>
        <w:col w:w="10560" w:space="0"/>
        <w:col w:w="10532" w:space="0"/>
        <w:col w:w="10548" w:space="0"/>
        <w:col w:w="10564" w:space="0"/>
        <w:col w:w="10600" w:space="0"/>
        <w:col w:w="10554" w:space="0"/>
        <w:col w:w="10584" w:space="0"/>
        <w:col w:w="10472" w:space="0"/>
        <w:col w:w="10522" w:space="0"/>
        <w:col w:w="10584" w:space="0"/>
        <w:col w:w="10532" w:space="0"/>
        <w:col w:w="10584" w:space="0"/>
        <w:col w:w="9020" w:space="0"/>
        <w:col w:w="1028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