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63" w:rsidRDefault="00085863">
      <w:pPr>
        <w:autoSpaceDE w:val="0"/>
        <w:autoSpaceDN w:val="0"/>
        <w:spacing w:after="78" w:line="220" w:lineRule="exact"/>
      </w:pPr>
    </w:p>
    <w:p w:rsidR="00085863" w:rsidRDefault="00135EC1">
      <w:pPr>
        <w:autoSpaceDE w:val="0"/>
        <w:autoSpaceDN w:val="0"/>
        <w:spacing w:after="0" w:line="230" w:lineRule="auto"/>
        <w:ind w:left="1494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085863" w:rsidRDefault="00135EC1">
      <w:pPr>
        <w:autoSpaceDE w:val="0"/>
        <w:autoSpaceDN w:val="0"/>
        <w:spacing w:before="670" w:after="0" w:line="230" w:lineRule="auto"/>
        <w:ind w:right="2632"/>
        <w:jc w:val="right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Тульской области</w:t>
      </w:r>
    </w:p>
    <w:p w:rsidR="00085863" w:rsidRDefault="00135EC1">
      <w:pPr>
        <w:autoSpaceDE w:val="0"/>
        <w:autoSpaceDN w:val="0"/>
        <w:spacing w:before="670" w:after="0" w:line="230" w:lineRule="auto"/>
        <w:ind w:left="2286"/>
      </w:pPr>
      <w:r>
        <w:rPr>
          <w:rFonts w:ascii="Times New Roman" w:eastAsia="Times New Roman" w:hAnsi="Times New Roman"/>
          <w:color w:val="000000"/>
          <w:sz w:val="24"/>
        </w:rPr>
        <w:t>Комитет по социальным вопросам АМО Веневский район</w:t>
      </w:r>
    </w:p>
    <w:p w:rsidR="00085863" w:rsidRDefault="00135EC1">
      <w:pPr>
        <w:autoSpaceDE w:val="0"/>
        <w:autoSpaceDN w:val="0"/>
        <w:spacing w:before="670" w:after="1376" w:line="230" w:lineRule="auto"/>
        <w:ind w:right="4116"/>
        <w:jc w:val="right"/>
      </w:pPr>
      <w:r>
        <w:rPr>
          <w:rFonts w:ascii="Times New Roman" w:eastAsia="Times New Roman" w:hAnsi="Times New Roman"/>
          <w:color w:val="000000"/>
          <w:sz w:val="24"/>
        </w:rPr>
        <w:t>МОУ "ВЦО №2"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2"/>
        <w:gridCol w:w="3320"/>
        <w:gridCol w:w="3700"/>
      </w:tblGrid>
      <w:tr w:rsidR="00085863">
        <w:trPr>
          <w:trHeight w:hRule="exact" w:val="274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48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48" w:after="0" w:line="230" w:lineRule="auto"/>
              <w:ind w:left="6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085863">
        <w:trPr>
          <w:trHeight w:hRule="exact" w:val="20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Педагогическим советом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after="0" w:line="230" w:lineRule="auto"/>
              <w:ind w:left="6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085863">
        <w:trPr>
          <w:trHeight w:hRule="exact" w:val="208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русского языка и</w:t>
            </w:r>
          </w:p>
        </w:tc>
        <w:tc>
          <w:tcPr>
            <w:tcW w:w="3320" w:type="dxa"/>
            <w:vMerge w:val="restart"/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98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______________-</w:t>
            </w:r>
          </w:p>
        </w:tc>
        <w:tc>
          <w:tcPr>
            <w:tcW w:w="3700" w:type="dxa"/>
            <w:vMerge w:val="restart"/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98" w:after="0" w:line="230" w:lineRule="auto"/>
              <w:ind w:left="6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______________Петрушин С.Ю.</w:t>
            </w:r>
          </w:p>
        </w:tc>
      </w:tr>
      <w:tr w:rsidR="00085863">
        <w:trPr>
          <w:trHeight w:hRule="exact" w:val="276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литературы</w:t>
            </w:r>
          </w:p>
        </w:tc>
        <w:tc>
          <w:tcPr>
            <w:tcW w:w="3429" w:type="dxa"/>
            <w:vMerge/>
          </w:tcPr>
          <w:p w:rsidR="00085863" w:rsidRDefault="00085863"/>
        </w:tc>
        <w:tc>
          <w:tcPr>
            <w:tcW w:w="3429" w:type="dxa"/>
            <w:vMerge/>
          </w:tcPr>
          <w:p w:rsidR="00085863" w:rsidRDefault="00085863"/>
        </w:tc>
      </w:tr>
    </w:tbl>
    <w:p w:rsidR="00085863" w:rsidRDefault="00085863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2720"/>
        <w:gridCol w:w="3280"/>
      </w:tblGrid>
      <w:tr w:rsidR="00085863">
        <w:trPr>
          <w:trHeight w:hRule="exact" w:val="374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______________Ткаченко С.П.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60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085863">
        <w:trPr>
          <w:trHeight w:hRule="exact" w:val="38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4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4" w:after="0" w:line="230" w:lineRule="auto"/>
              <w:ind w:right="140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</w:tbl>
    <w:p w:rsidR="00135EC1" w:rsidRDefault="00135EC1" w:rsidP="00135EC1">
      <w:pPr>
        <w:autoSpaceDE w:val="0"/>
        <w:autoSpaceDN w:val="0"/>
        <w:spacing w:before="122" w:after="0" w:line="230" w:lineRule="auto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"" г.</w:t>
      </w:r>
    </w:p>
    <w:p w:rsidR="00135EC1" w:rsidRDefault="00135EC1" w:rsidP="00135EC1">
      <w:pPr>
        <w:autoSpaceDE w:val="0"/>
        <w:autoSpaceDN w:val="0"/>
        <w:spacing w:before="122" w:after="0" w:line="230" w:lineRule="auto"/>
        <w:rPr>
          <w:lang w:val="ru-RU"/>
        </w:rPr>
      </w:pPr>
    </w:p>
    <w:p w:rsidR="00085863" w:rsidRPr="00135EC1" w:rsidRDefault="00135EC1" w:rsidP="00135EC1">
      <w:pPr>
        <w:autoSpaceDE w:val="0"/>
        <w:autoSpaceDN w:val="0"/>
        <w:spacing w:before="122" w:after="0" w:line="230" w:lineRule="auto"/>
        <w:jc w:val="center"/>
        <w:rPr>
          <w:lang w:val="ru-RU"/>
        </w:rPr>
      </w:pPr>
      <w:bookmarkStart w:id="0" w:name="_GoBack"/>
      <w:bookmarkEnd w:id="0"/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2791054)</w:t>
      </w:r>
    </w:p>
    <w:p w:rsidR="00085863" w:rsidRPr="00135EC1" w:rsidRDefault="00135EC1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right="4174"/>
        <w:jc w:val="right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085863" w:rsidRPr="00135EC1" w:rsidRDefault="00135EC1">
      <w:pPr>
        <w:autoSpaceDE w:val="0"/>
        <w:autoSpaceDN w:val="0"/>
        <w:spacing w:before="670" w:after="0" w:line="230" w:lineRule="auto"/>
        <w:ind w:right="2730"/>
        <w:jc w:val="right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основного общего образования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085863" w:rsidRPr="00135EC1" w:rsidRDefault="00135EC1">
      <w:pPr>
        <w:autoSpaceDE w:val="0"/>
        <w:autoSpaceDN w:val="0"/>
        <w:spacing w:before="2112" w:after="0" w:line="230" w:lineRule="auto"/>
        <w:ind w:right="24"/>
        <w:jc w:val="right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Садомова</w:t>
      </w:r>
      <w:proofErr w:type="spellEnd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Марина Валериевна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:rsidR="00085863" w:rsidRPr="00135EC1" w:rsidRDefault="00085863">
      <w:pPr>
        <w:rPr>
          <w:lang w:val="ru-RU"/>
        </w:rPr>
        <w:sectPr w:rsidR="00085863" w:rsidRPr="00135EC1">
          <w:pgSz w:w="11900" w:h="16840"/>
          <w:pgMar w:top="298" w:right="876" w:bottom="1440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085863" w:rsidRPr="00135EC1" w:rsidRDefault="00085863">
      <w:pPr>
        <w:autoSpaceDE w:val="0"/>
        <w:autoSpaceDN w:val="0"/>
        <w:spacing w:after="78" w:line="220" w:lineRule="exact"/>
        <w:rPr>
          <w:lang w:val="ru-RU"/>
        </w:rPr>
      </w:pPr>
    </w:p>
    <w:p w:rsidR="00085863" w:rsidRPr="00135EC1" w:rsidRDefault="00135EC1">
      <w:pPr>
        <w:autoSpaceDE w:val="0"/>
        <w:autoSpaceDN w:val="0"/>
        <w:spacing w:after="0" w:line="230" w:lineRule="auto"/>
        <w:ind w:right="3876"/>
        <w:jc w:val="right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Венев 2022</w:t>
      </w:r>
    </w:p>
    <w:p w:rsidR="00085863" w:rsidRPr="00135EC1" w:rsidRDefault="00085863">
      <w:pPr>
        <w:rPr>
          <w:lang w:val="ru-RU"/>
        </w:rPr>
        <w:sectPr w:rsidR="00085863" w:rsidRPr="00135EC1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085863" w:rsidRPr="00135EC1" w:rsidRDefault="00085863">
      <w:pPr>
        <w:autoSpaceDE w:val="0"/>
        <w:autoSpaceDN w:val="0"/>
        <w:spacing w:after="78" w:line="220" w:lineRule="exact"/>
        <w:rPr>
          <w:lang w:val="ru-RU"/>
        </w:rPr>
      </w:pPr>
    </w:p>
    <w:p w:rsidR="00085863" w:rsidRPr="00135EC1" w:rsidRDefault="00135EC1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истерством юстиции Российской Федерации 05 07 2021 г , </w:t>
      </w:r>
      <w:proofErr w:type="spellStart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85863" w:rsidRPr="00135EC1" w:rsidRDefault="00135EC1">
      <w:pPr>
        <w:autoSpaceDE w:val="0"/>
        <w:autoSpaceDN w:val="0"/>
        <w:spacing w:before="226" w:after="0" w:line="230" w:lineRule="auto"/>
        <w:rPr>
          <w:lang w:val="ru-RU"/>
        </w:rPr>
      </w:pP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85863" w:rsidRPr="00135EC1" w:rsidRDefault="00135EC1">
      <w:pPr>
        <w:autoSpaceDE w:val="0"/>
        <w:autoSpaceDN w:val="0"/>
        <w:spacing w:before="348" w:after="0"/>
        <w:ind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у. </w:t>
      </w:r>
    </w:p>
    <w:p w:rsidR="00085863" w:rsidRPr="00135EC1" w:rsidRDefault="00135EC1">
      <w:pPr>
        <w:autoSpaceDE w:val="0"/>
        <w:autoSpaceDN w:val="0"/>
        <w:spacing w:before="262" w:after="0" w:line="230" w:lineRule="auto"/>
        <w:rPr>
          <w:lang w:val="ru-RU"/>
        </w:rPr>
      </w:pP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085863" w:rsidRPr="00135EC1" w:rsidRDefault="00135EC1">
      <w:pPr>
        <w:autoSpaceDE w:val="0"/>
        <w:autoSpaceDN w:val="0"/>
        <w:spacing w:before="166" w:after="0"/>
        <w:ind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межнационального общения 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усский язык является средством коммуникации всех народов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085863" w:rsidRPr="00135EC1" w:rsidRDefault="00135EC1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я человека областях.</w:t>
      </w:r>
    </w:p>
    <w:p w:rsidR="00085863" w:rsidRPr="00135EC1" w:rsidRDefault="00135EC1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хранения и передачи информации, культурных традиций, истории русского и других народов России.</w:t>
      </w:r>
    </w:p>
    <w:p w:rsidR="00085863" w:rsidRPr="00135EC1" w:rsidRDefault="00135EC1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085863" w:rsidRPr="00135EC1" w:rsidRDefault="00135EC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русскому языку ориентировано также на развитие фу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нкциональной грамотности как интегративного умения человека читать, понимать тексты, использовать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й жизни. Речевая и текстовая деятельность является системообразующей доминантой школьного курса русского языка.</w:t>
      </w:r>
    </w:p>
    <w:p w:rsidR="00085863" w:rsidRPr="00135EC1" w:rsidRDefault="00135EC1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речь», «Текст», «Функциональные разновидности языка»).</w:t>
      </w:r>
    </w:p>
    <w:p w:rsidR="00085863" w:rsidRPr="00135EC1" w:rsidRDefault="00135EC1">
      <w:pPr>
        <w:autoSpaceDE w:val="0"/>
        <w:autoSpaceDN w:val="0"/>
        <w:spacing w:before="262" w:after="0" w:line="230" w:lineRule="auto"/>
        <w:rPr>
          <w:lang w:val="ru-RU"/>
        </w:rPr>
      </w:pP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085863" w:rsidRPr="00135EC1" w:rsidRDefault="00135EC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085863" w:rsidRPr="00135EC1" w:rsidRDefault="00085863">
      <w:pPr>
        <w:rPr>
          <w:lang w:val="ru-RU"/>
        </w:rPr>
        <w:sectPr w:rsidR="00085863" w:rsidRPr="00135EC1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5863" w:rsidRPr="00135EC1" w:rsidRDefault="00085863">
      <w:pPr>
        <w:autoSpaceDE w:val="0"/>
        <w:autoSpaceDN w:val="0"/>
        <w:spacing w:after="78" w:line="220" w:lineRule="exact"/>
        <w:rPr>
          <w:lang w:val="ru-RU"/>
        </w:rPr>
      </w:pPr>
    </w:p>
    <w:p w:rsidR="00085863" w:rsidRPr="00135EC1" w:rsidRDefault="00135EC1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огатства русского и других народов России, как к средству общения и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орфографической и пунктуационной грамотности; воспитание стремления к речевому самосовершенствованию;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эффективное взаимодействие с окружающими людьми в ситуациях формального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85863" w:rsidRPr="00135EC1" w:rsidRDefault="00135EC1">
      <w:pPr>
        <w:autoSpaceDE w:val="0"/>
        <w:autoSpaceDN w:val="0"/>
        <w:spacing w:before="262" w:after="0" w:line="230" w:lineRule="auto"/>
        <w:rPr>
          <w:lang w:val="ru-RU"/>
        </w:rPr>
      </w:pP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085863" w:rsidRPr="00135EC1" w:rsidRDefault="00135EC1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085863" w:rsidRPr="00135EC1" w:rsidRDefault="00135EC1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085863" w:rsidRPr="00135EC1" w:rsidRDefault="00085863">
      <w:pPr>
        <w:rPr>
          <w:lang w:val="ru-RU"/>
        </w:rPr>
        <w:sectPr w:rsidR="00085863" w:rsidRPr="00135EC1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085863" w:rsidRPr="00135EC1" w:rsidRDefault="00085863">
      <w:pPr>
        <w:autoSpaceDE w:val="0"/>
        <w:autoSpaceDN w:val="0"/>
        <w:spacing w:after="78" w:line="220" w:lineRule="exact"/>
        <w:rPr>
          <w:lang w:val="ru-RU"/>
        </w:rPr>
      </w:pPr>
    </w:p>
    <w:p w:rsidR="00085863" w:rsidRPr="00135EC1" w:rsidRDefault="00135EC1">
      <w:pPr>
        <w:autoSpaceDE w:val="0"/>
        <w:autoSpaceDN w:val="0"/>
        <w:spacing w:after="0" w:line="230" w:lineRule="auto"/>
        <w:rPr>
          <w:lang w:val="ru-RU"/>
        </w:rPr>
      </w:pP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85863" w:rsidRPr="00135EC1" w:rsidRDefault="00135EC1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085863" w:rsidRPr="00135EC1" w:rsidRDefault="00135EC1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речь.Речь</w:t>
      </w:r>
      <w:proofErr w:type="spellEnd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огическая и диалогическая, </w:t>
      </w:r>
      <w:proofErr w:type="spellStart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полилог</w:t>
      </w:r>
      <w:proofErr w:type="spellEnd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ратуры.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Речевые формулы приветствия, прощания,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просьбы, благодарности.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: выборочное, ознакомительное, детальное.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е, поисковое.</w:t>
      </w:r>
    </w:p>
    <w:p w:rsidR="00085863" w:rsidRPr="00135EC1" w:rsidRDefault="00135EC1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135EC1">
        <w:rPr>
          <w:lang w:val="ru-RU"/>
        </w:rPr>
        <w:br/>
      </w:r>
      <w:proofErr w:type="spellStart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членения текста на композиционно-смысловые части.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085863" w:rsidRPr="00135EC1" w:rsidRDefault="00135EC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ционных особенностей, </w:t>
      </w:r>
      <w:proofErr w:type="spellStart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Подробное, выборочное и сжатое изложение содержания прочитанного или прослушанного текста.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Изложение содержания текста с изменением лица рассказчика.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стилях, языке художественной литературы).</w:t>
      </w:r>
    </w:p>
    <w:p w:rsidR="00085863" w:rsidRPr="00135EC1" w:rsidRDefault="00135EC1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085863" w:rsidRPr="00135EC1" w:rsidRDefault="00135EC1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речевом потоке. Элементы фонетической транскрипции. Слог. Ударение. Свойства русского ударения.</w:t>
      </w:r>
    </w:p>
    <w:p w:rsidR="00085863" w:rsidRPr="00135EC1" w:rsidRDefault="00085863">
      <w:pPr>
        <w:rPr>
          <w:lang w:val="ru-RU"/>
        </w:rPr>
        <w:sectPr w:rsidR="00085863" w:rsidRPr="00135EC1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5863" w:rsidRPr="00135EC1" w:rsidRDefault="00085863">
      <w:pPr>
        <w:autoSpaceDE w:val="0"/>
        <w:autoSpaceDN w:val="0"/>
        <w:spacing w:after="78" w:line="220" w:lineRule="exact"/>
        <w:rPr>
          <w:lang w:val="ru-RU"/>
        </w:rPr>
      </w:pPr>
    </w:p>
    <w:p w:rsidR="00085863" w:rsidRPr="00135EC1" w:rsidRDefault="00135EC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тельные средства фонетики.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085863" w:rsidRPr="00135EC1" w:rsidRDefault="00135EC1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135EC1">
        <w:rPr>
          <w:lang w:val="ru-RU"/>
        </w:rPr>
        <w:br/>
      </w:r>
      <w:proofErr w:type="spellStart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spellEnd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85863" w:rsidRPr="00135EC1" w:rsidRDefault="00135EC1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135EC1">
        <w:rPr>
          <w:lang w:val="ru-RU"/>
        </w:rPr>
        <w:br/>
      </w:r>
      <w:proofErr w:type="spellStart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spellEnd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085863" w:rsidRPr="00135EC1" w:rsidRDefault="00135EC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Разные виды лексических словарей (толковый словарь, словари синонимов, антонимов,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омонимов, паронимов) и их роль в овладении словарным богатством родного языка.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:rsidR="00085863" w:rsidRPr="00135EC1" w:rsidRDefault="00135EC1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proofErr w:type="spellStart"/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135EC1">
        <w:rPr>
          <w:lang w:val="ru-RU"/>
        </w:rPr>
        <w:br/>
      </w:r>
      <w:proofErr w:type="spellStart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Уместное использование слов с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суффиксами оценки в собственной речи.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:rsidR="00085863" w:rsidRPr="00135EC1" w:rsidRDefault="00135EC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085863" w:rsidRPr="00135EC1" w:rsidRDefault="00135EC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85863" w:rsidRPr="00135EC1" w:rsidRDefault="00135EC1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ение слова.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синтаксические функции имени существительного. Роль имени существительного в речи.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085863" w:rsidRPr="00135EC1" w:rsidRDefault="00085863">
      <w:pPr>
        <w:rPr>
          <w:lang w:val="ru-RU"/>
        </w:rPr>
        <w:sectPr w:rsidR="00085863" w:rsidRPr="00135EC1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085863" w:rsidRPr="00135EC1" w:rsidRDefault="00085863">
      <w:pPr>
        <w:autoSpaceDE w:val="0"/>
        <w:autoSpaceDN w:val="0"/>
        <w:spacing w:after="78" w:line="220" w:lineRule="exact"/>
        <w:rPr>
          <w:lang w:val="ru-RU"/>
        </w:rPr>
      </w:pPr>
    </w:p>
    <w:p w:rsidR="00085863" w:rsidRPr="00135EC1" w:rsidRDefault="00135EC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Разносклоняемые имена существительные. Несклоняемые имена существительные.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х.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085863" w:rsidRPr="00135EC1" w:rsidRDefault="00135EC1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-скоч-.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Имя прилагатель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ное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085863" w:rsidRPr="00135EC1" w:rsidRDefault="00135EC1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Глагол как часть речи. Общее грамматическое значение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, морфологические признаки и синтаксические функции глагола. Роль глагола в словосочетании и предложении, в речи.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тоящего (будущего простого) времени глагола.</w:t>
      </w:r>
    </w:p>
    <w:p w:rsidR="00085863" w:rsidRPr="00135EC1" w:rsidRDefault="00135EC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—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135EC1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085863" w:rsidRPr="00135EC1" w:rsidRDefault="00135EC1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 как раздел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грамматики. Словосочетание и предложение как единицы синтаксиса.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085863" w:rsidRPr="00135EC1" w:rsidRDefault="00085863">
      <w:pPr>
        <w:rPr>
          <w:lang w:val="ru-RU"/>
        </w:rPr>
        <w:sectPr w:rsidR="00085863" w:rsidRPr="00135EC1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085863" w:rsidRPr="00135EC1" w:rsidRDefault="00085863">
      <w:pPr>
        <w:autoSpaceDE w:val="0"/>
        <w:autoSpaceDN w:val="0"/>
        <w:spacing w:after="66" w:line="220" w:lineRule="exact"/>
        <w:rPr>
          <w:lang w:val="ru-RU"/>
        </w:rPr>
      </w:pPr>
    </w:p>
    <w:p w:rsidR="00085863" w:rsidRPr="00135EC1" w:rsidRDefault="00135EC1">
      <w:pPr>
        <w:autoSpaceDE w:val="0"/>
        <w:autoSpaceDN w:val="0"/>
        <w:spacing w:after="0" w:line="230" w:lineRule="auto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главного слова (именные, глагольные, наречные).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Средства связи слов в словосочетании.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085863" w:rsidRPr="00135EC1" w:rsidRDefault="00135EC1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осклицательных и невосклицательных предложений.</w:t>
      </w:r>
    </w:p>
    <w:p w:rsidR="00085863" w:rsidRPr="00135EC1" w:rsidRDefault="00135EC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: глаголом, именем существительным, именем прилагательным.</w:t>
      </w:r>
    </w:p>
    <w:p w:rsidR="00085863" w:rsidRPr="00135EC1" w:rsidRDefault="00135EC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выражения.</w:t>
      </w:r>
    </w:p>
    <w:p w:rsidR="00085863" w:rsidRPr="00135EC1" w:rsidRDefault="00135EC1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85863" w:rsidRPr="00135EC1" w:rsidRDefault="00135EC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Простое ослож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085863" w:rsidRPr="00135EC1" w:rsidRDefault="00135EC1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085863" w:rsidRPr="00135EC1" w:rsidRDefault="00135EC1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предложений, ослож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нённых однородными членами, связанными бессоюзной связью, одиночным союзом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085863" w:rsidRPr="00135EC1" w:rsidRDefault="00135EC1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85863" w:rsidRPr="00135EC1" w:rsidRDefault="00135EC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прямой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речью.</w:t>
      </w:r>
    </w:p>
    <w:p w:rsidR="00085863" w:rsidRPr="00135EC1" w:rsidRDefault="00135EC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085863" w:rsidRPr="00135EC1" w:rsidRDefault="00135EC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085863" w:rsidRPr="00135EC1" w:rsidRDefault="00085863">
      <w:pPr>
        <w:rPr>
          <w:lang w:val="ru-RU"/>
        </w:rPr>
        <w:sectPr w:rsidR="00085863" w:rsidRPr="00135EC1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085863" w:rsidRPr="00135EC1" w:rsidRDefault="00085863">
      <w:pPr>
        <w:autoSpaceDE w:val="0"/>
        <w:autoSpaceDN w:val="0"/>
        <w:spacing w:after="78" w:line="220" w:lineRule="exact"/>
        <w:rPr>
          <w:lang w:val="ru-RU"/>
        </w:rPr>
      </w:pPr>
    </w:p>
    <w:p w:rsidR="00085863" w:rsidRPr="00135EC1" w:rsidRDefault="00135EC1">
      <w:pPr>
        <w:autoSpaceDE w:val="0"/>
        <w:autoSpaceDN w:val="0"/>
        <w:spacing w:after="0" w:line="230" w:lineRule="auto"/>
        <w:rPr>
          <w:lang w:val="ru-RU"/>
        </w:rPr>
      </w:pP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85863" w:rsidRPr="00135EC1" w:rsidRDefault="00135EC1">
      <w:pPr>
        <w:autoSpaceDE w:val="0"/>
        <w:autoSpaceDN w:val="0"/>
        <w:spacing w:before="346" w:after="0" w:line="230" w:lineRule="auto"/>
        <w:rPr>
          <w:lang w:val="ru-RU"/>
        </w:rPr>
      </w:pP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Е РЕЗУЛЬТАТЫ</w:t>
      </w:r>
    </w:p>
    <w:p w:rsidR="00085863" w:rsidRPr="00135EC1" w:rsidRDefault="00135EC1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венными ценностями, принятыми в обществе правилами и нормами поведения и способствуют процессам самопознания,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в части: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на русском языке; готовность к разнообразной совместной деятельности, стремление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ющих в родной стране.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085863" w:rsidRPr="00135EC1" w:rsidRDefault="00085863">
      <w:pPr>
        <w:rPr>
          <w:lang w:val="ru-RU"/>
        </w:rPr>
        <w:sectPr w:rsidR="00085863" w:rsidRPr="00135EC1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5863" w:rsidRPr="00135EC1" w:rsidRDefault="00085863">
      <w:pPr>
        <w:autoSpaceDE w:val="0"/>
        <w:autoSpaceDN w:val="0"/>
        <w:spacing w:after="66" w:line="220" w:lineRule="exact"/>
        <w:rPr>
          <w:lang w:val="ru-RU"/>
        </w:rPr>
      </w:pPr>
    </w:p>
    <w:p w:rsidR="00085863" w:rsidRPr="00135EC1" w:rsidRDefault="00135EC1">
      <w:pPr>
        <w:autoSpaceDE w:val="0"/>
        <w:autoSpaceDN w:val="0"/>
        <w:spacing w:after="0" w:line="230" w:lineRule="auto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ответ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аться к стрессовым ситуациям и меняющимся социальным, информационным и природным условиям, в том числе осмысляя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нность навыков рефлексии, признание своего права на ошибку и такого же права другого человека.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ости, способность инициировать, планировать и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льностью филологов,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зать о своих планах на будущее.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еды; умение точно, логично выражать свою точку зрения на экологические проблемы; </w:t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дной,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:rsidR="00085863" w:rsidRPr="00135EC1" w:rsidRDefault="00135EC1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Адаптации обучающегося к изменяющимся усл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овиям социальной и природной среды: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:rsidR="00085863" w:rsidRPr="00135EC1" w:rsidRDefault="00085863">
      <w:pPr>
        <w:rPr>
          <w:lang w:val="ru-RU"/>
        </w:rPr>
        <w:sectPr w:rsidR="00085863" w:rsidRPr="00135EC1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085863" w:rsidRPr="00135EC1" w:rsidRDefault="00085863">
      <w:pPr>
        <w:autoSpaceDE w:val="0"/>
        <w:autoSpaceDN w:val="0"/>
        <w:spacing w:after="66" w:line="220" w:lineRule="exact"/>
        <w:rPr>
          <w:lang w:val="ru-RU"/>
        </w:rPr>
      </w:pPr>
    </w:p>
    <w:p w:rsidR="00085863" w:rsidRPr="00135EC1" w:rsidRDefault="00135EC1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 в группах и сообщества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потребность во взаимодействии в условиях неопределённости, открытость опыту и знаниям других; потр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ь основными понятиями, терминами и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ызовов, возможных глобальных последствий;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085863" w:rsidRPr="00135EC1" w:rsidRDefault="00135EC1">
      <w:pPr>
        <w:autoSpaceDE w:val="0"/>
        <w:autoSpaceDN w:val="0"/>
        <w:spacing w:before="262" w:after="0" w:line="230" w:lineRule="auto"/>
        <w:rPr>
          <w:lang w:val="ru-RU"/>
        </w:rPr>
      </w:pP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ТНЫЕ РЕЗУЛЬТАТЫ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выявлять закономерности и противоречия в рассматри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ваемых фактах, данных и наблюдениях; предлагать критерии для выявления закономерностей и противоречий;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 при изучении языковых пр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при работе с разными типами текстов, разными единицам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 языка, сравнивая варианты решения и выбирая оптималь​ный вариант с учётом самостоятельно выделенных критериев.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просы, фиксирующие несоответствие между реальным и желательным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влять алгоритм действий и использовать его для решения учебных задач;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ду собой;</w:t>
      </w:r>
    </w:p>
    <w:p w:rsidR="00085863" w:rsidRPr="00135EC1" w:rsidRDefault="00085863">
      <w:pPr>
        <w:rPr>
          <w:lang w:val="ru-RU"/>
        </w:rPr>
        <w:sectPr w:rsidR="00085863" w:rsidRPr="00135EC1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085863" w:rsidRPr="00135EC1" w:rsidRDefault="00085863">
      <w:pPr>
        <w:autoSpaceDE w:val="0"/>
        <w:autoSpaceDN w:val="0"/>
        <w:spacing w:after="90" w:line="220" w:lineRule="exact"/>
        <w:rPr>
          <w:lang w:val="ru-RU"/>
        </w:rPr>
      </w:pPr>
    </w:p>
    <w:p w:rsidR="00085863" w:rsidRPr="00135EC1" w:rsidRDefault="00135EC1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ия в аналогичных или сходных ситуациях, а также выдвигать предположения об их развитии в новых условиях и контекстах.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дачи и заданных критериев;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таб​лицах, схемах;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достоверности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применимости содержащейся в нём информации и усвоения необходимой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целей;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ать и систематизировать информацию.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гах и дискуссиях, в устной монологической речи и в письменных текстах;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пон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имать намерения других, проявлять уважительное отношение к собеседнику и в корректной форме формулировать свои возражения;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ие благожелательности общения;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лингвистического эксперимента, ис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следования, проекта;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85863" w:rsidRPr="00135EC1" w:rsidRDefault="00135EC1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понимать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преимущества командной и ин​дивидуальной работы при решении</w:t>
      </w:r>
    </w:p>
    <w:p w:rsidR="00085863" w:rsidRPr="00135EC1" w:rsidRDefault="00085863">
      <w:pPr>
        <w:rPr>
          <w:lang w:val="ru-RU"/>
        </w:rPr>
        <w:sectPr w:rsidR="00085863" w:rsidRPr="00135EC1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085863" w:rsidRPr="00135EC1" w:rsidRDefault="00085863">
      <w:pPr>
        <w:autoSpaceDE w:val="0"/>
        <w:autoSpaceDN w:val="0"/>
        <w:spacing w:after="66" w:line="220" w:lineRule="exact"/>
        <w:rPr>
          <w:lang w:val="ru-RU"/>
        </w:rPr>
      </w:pPr>
    </w:p>
    <w:p w:rsidR="00085863" w:rsidRPr="00135EC1" w:rsidRDefault="00135EC1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конкретной проблемы, ​обосновывать необходимость применения групповых форм ​взаимодействия при решени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и поставленной задачи;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ь руководить, выполнять поручения, подчиняться;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ах работы (обсуждения, обмен мнениями, «мозговой штурм» и иные); </w:t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оценивать качество своего вклада в об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щий продукт по критериям, самостоятельно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тчёта перед группой.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сурсов и собственных возможностей, аргументировать предлагаемые варианты решений;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предвидеть трудности, которые могут возникнуть при решении учебной задачи, и адаптировать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 к меняющимся обстоятельствам;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целей и условий общения; оценивать соответствие результата цели и условиям общения.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мерения другого человека, анализируя речевую ситуацию; регулировать способ выражения собственных эмоций.</w:t>
      </w:r>
    </w:p>
    <w:p w:rsidR="00085863" w:rsidRPr="00135EC1" w:rsidRDefault="00135EC1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принимать себя и других, не ос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уждая;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085863" w:rsidRPr="00135EC1" w:rsidRDefault="00135EC1">
      <w:pPr>
        <w:autoSpaceDE w:val="0"/>
        <w:autoSpaceDN w:val="0"/>
        <w:spacing w:before="262" w:after="0" w:line="230" w:lineRule="auto"/>
        <w:rPr>
          <w:lang w:val="ru-RU"/>
        </w:rPr>
      </w:pP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85863" w:rsidRPr="00135EC1" w:rsidRDefault="00085863">
      <w:pPr>
        <w:rPr>
          <w:lang w:val="ru-RU"/>
        </w:rPr>
        <w:sectPr w:rsidR="00085863" w:rsidRPr="00135EC1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085863" w:rsidRPr="00135EC1" w:rsidRDefault="00085863">
      <w:pPr>
        <w:autoSpaceDE w:val="0"/>
        <w:autoSpaceDN w:val="0"/>
        <w:spacing w:after="78" w:line="220" w:lineRule="exact"/>
        <w:rPr>
          <w:lang w:val="ru-RU"/>
        </w:rPr>
      </w:pPr>
    </w:p>
    <w:p w:rsidR="00085863" w:rsidRPr="00135EC1" w:rsidRDefault="00135EC1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сского языка, приводить примеры, свидетельствующие об этом.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монологические высказывания объёмом не менее 5 предложений на основе жизненных наблюдений,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чтения научно-учебной, художественной и научно-популярной литературы.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085863" w:rsidRPr="00135EC1" w:rsidRDefault="00135EC1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слушанный текст объёмом не менее 100 слов.</w:t>
      </w:r>
    </w:p>
    <w:p w:rsidR="00085863" w:rsidRPr="00135EC1" w:rsidRDefault="00135EC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менее 110 слов).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85863" w:rsidRPr="00135EC1" w:rsidRDefault="00135EC1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Проводить смысловой ан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ализ текста, его композиционных особенностей, определять количество микротем и абзацев.</w:t>
      </w:r>
    </w:p>
    <w:p w:rsidR="00085863" w:rsidRPr="00135EC1" w:rsidRDefault="00135EC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главной мысли, грамматической связи предложений, цельности и относительной законченности); с точки зрения его принадлежности к функ​ционально-смысловому типу речи.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знание основных признаков текста, особенностей функционально-смысловых типов 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ечи, функциональных разновидностей языка в практике создания текста (в рамках изученного). </w:t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:rsidR="00085863" w:rsidRPr="00135EC1" w:rsidRDefault="00085863">
      <w:pPr>
        <w:rPr>
          <w:lang w:val="ru-RU"/>
        </w:rPr>
        <w:sectPr w:rsidR="00085863" w:rsidRPr="00135EC1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085863" w:rsidRPr="00135EC1" w:rsidRDefault="00085863">
      <w:pPr>
        <w:autoSpaceDE w:val="0"/>
        <w:autoSpaceDN w:val="0"/>
        <w:spacing w:after="78" w:line="220" w:lineRule="exact"/>
        <w:rPr>
          <w:lang w:val="ru-RU"/>
        </w:rPr>
      </w:pPr>
    </w:p>
    <w:p w:rsidR="00085863" w:rsidRPr="00135EC1" w:rsidRDefault="00135EC1">
      <w:pPr>
        <w:autoSpaceDE w:val="0"/>
        <w:autoSpaceDN w:val="0"/>
        <w:spacing w:after="0" w:line="230" w:lineRule="auto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085863" w:rsidRPr="00135EC1" w:rsidRDefault="00135EC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резентации.</w:t>
      </w:r>
    </w:p>
    <w:p w:rsidR="00085863" w:rsidRPr="00135EC1" w:rsidRDefault="00135EC1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звуки; понимать различие между звуком и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буквой, характеризовать систему звуков.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е орфограммы при проведении орфографического анализа слова.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Объяснять лексическое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Уметь пользоваться лексическими словарями (толковым словарём, словарями синонимов, антонимов, омонимов, паро​нимов).</w:t>
      </w:r>
    </w:p>
    <w:p w:rsidR="00085863" w:rsidRPr="00135EC1" w:rsidRDefault="00135EC1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фикс, окончание), выделять основу слова.</w:t>
      </w:r>
    </w:p>
    <w:p w:rsidR="00085863" w:rsidRPr="00135EC1" w:rsidRDefault="00135EC1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морфемике при выполнении языкового анализа различных видов и в практике п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равописания неизменяемых приставок и приставок на -з (-с); ы — и после приставок; корней с</w:t>
      </w:r>
    </w:p>
    <w:p w:rsidR="00085863" w:rsidRPr="00135EC1" w:rsidRDefault="00085863">
      <w:pPr>
        <w:rPr>
          <w:lang w:val="ru-RU"/>
        </w:rPr>
        <w:sectPr w:rsidR="00085863" w:rsidRPr="00135EC1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085863" w:rsidRPr="00135EC1" w:rsidRDefault="00085863">
      <w:pPr>
        <w:autoSpaceDE w:val="0"/>
        <w:autoSpaceDN w:val="0"/>
        <w:spacing w:after="66" w:line="220" w:lineRule="exact"/>
        <w:rPr>
          <w:lang w:val="ru-RU"/>
        </w:rPr>
      </w:pPr>
    </w:p>
    <w:p w:rsidR="00085863" w:rsidRPr="00135EC1" w:rsidRDefault="00135EC1">
      <w:pPr>
        <w:autoSpaceDE w:val="0"/>
        <w:autoSpaceDN w:val="0"/>
        <w:spacing w:after="0" w:line="271" w:lineRule="auto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безударными проверяемыми, непроверяемыми, чередующимися гласными (в рам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имена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существительные, имена прилагательные, глаголы.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оль в речи.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Соблюдать нор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85863" w:rsidRPr="00135EC1" w:rsidRDefault="00135EC1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ффиксах и окончаниях; суффиксов 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-скоч-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шипящих; слитное и раздельное написание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бъяснять его роль в речи; различать полную и краткую формы имён прилагательных.</w:t>
      </w:r>
    </w:p>
    <w:p w:rsidR="00085863" w:rsidRPr="00135EC1" w:rsidRDefault="00135EC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ия (в рамках изучен​ного).</w:t>
      </w:r>
    </w:p>
    <w:p w:rsidR="00085863" w:rsidRPr="00135EC1" w:rsidRDefault="00135EC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да, возвратные и невозвратные.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085863" w:rsidRPr="00135EC1" w:rsidRDefault="00135EC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Проводить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частичный морфологический анализ глаголов (в рамках изученного).</w:t>
      </w:r>
    </w:p>
    <w:p w:rsidR="00085863" w:rsidRPr="00135EC1" w:rsidRDefault="00085863">
      <w:pPr>
        <w:rPr>
          <w:lang w:val="ru-RU"/>
        </w:rPr>
        <w:sectPr w:rsidR="00085863" w:rsidRPr="00135EC1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085863" w:rsidRPr="00135EC1" w:rsidRDefault="00085863">
      <w:pPr>
        <w:autoSpaceDE w:val="0"/>
        <w:autoSpaceDN w:val="0"/>
        <w:spacing w:after="78" w:line="220" w:lineRule="exact"/>
        <w:rPr>
          <w:lang w:val="ru-RU"/>
        </w:rPr>
      </w:pPr>
    </w:p>
    <w:p w:rsidR="00085863" w:rsidRPr="00135EC1" w:rsidRDefault="00135EC1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изученного).</w:t>
      </w:r>
    </w:p>
    <w:p w:rsidR="00085863" w:rsidRPr="00135EC1" w:rsidRDefault="00135EC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085863" w:rsidRPr="00135EC1" w:rsidRDefault="00135EC1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135EC1">
        <w:rPr>
          <w:lang w:val="ru-RU"/>
        </w:rPr>
        <w:br/>
      </w:r>
      <w:r w:rsidRPr="00135EC1">
        <w:rPr>
          <w:lang w:val="ru-RU"/>
        </w:rPr>
        <w:tab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и в речевой практике.</w:t>
      </w:r>
    </w:p>
    <w:p w:rsidR="00085863" w:rsidRPr="00135EC1" w:rsidRDefault="00135EC1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вопросительные), эмоциональной окраске (восклицательные и невосклицательные), количеству г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135EC1">
        <w:rPr>
          <w:lang w:val="ru-RU"/>
        </w:rPr>
        <w:br/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085863" w:rsidRPr="00135EC1" w:rsidRDefault="00135EC1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Соблюдать на письме пунктуационные нормы при постановк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35EC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135EC1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085863" w:rsidRPr="00135EC1" w:rsidRDefault="00085863">
      <w:pPr>
        <w:rPr>
          <w:lang w:val="ru-RU"/>
        </w:rPr>
        <w:sectPr w:rsidR="00085863" w:rsidRPr="00135EC1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085863" w:rsidRPr="00135EC1" w:rsidRDefault="00085863">
      <w:pPr>
        <w:autoSpaceDE w:val="0"/>
        <w:autoSpaceDN w:val="0"/>
        <w:spacing w:after="64" w:line="220" w:lineRule="exact"/>
        <w:rPr>
          <w:lang w:val="ru-RU"/>
        </w:rPr>
      </w:pPr>
    </w:p>
    <w:p w:rsidR="00085863" w:rsidRDefault="00135EC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22"/>
        <w:gridCol w:w="528"/>
        <w:gridCol w:w="1382"/>
        <w:gridCol w:w="1416"/>
        <w:gridCol w:w="984"/>
        <w:gridCol w:w="1286"/>
        <w:gridCol w:w="3060"/>
        <w:gridCol w:w="3256"/>
      </w:tblGrid>
      <w:tr w:rsidR="0008586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8586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63" w:rsidRDefault="0008586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63" w:rsidRDefault="0008586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63" w:rsidRDefault="0008586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63" w:rsidRDefault="0008586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63" w:rsidRDefault="0008586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085863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 w:rsidRPr="00135EC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08586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08586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 w:rsidRPr="00135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50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08586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 w:rsidRPr="00135EC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35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 листа»;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085863">
            <w:pPr>
              <w:rPr>
                <w:lang w:val="ru-RU"/>
              </w:rPr>
            </w:pPr>
          </w:p>
        </w:tc>
      </w:tr>
      <w:tr w:rsidR="0008586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08586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  <w:tr w:rsidR="00085863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</w:tbl>
    <w:p w:rsidR="00085863" w:rsidRDefault="00085863">
      <w:pPr>
        <w:autoSpaceDE w:val="0"/>
        <w:autoSpaceDN w:val="0"/>
        <w:spacing w:after="0" w:line="14" w:lineRule="exact"/>
      </w:pPr>
    </w:p>
    <w:p w:rsidR="00085863" w:rsidRDefault="00085863">
      <w:pPr>
        <w:sectPr w:rsidR="00085863">
          <w:pgSz w:w="16840" w:h="11900"/>
          <w:pgMar w:top="282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5863" w:rsidRDefault="000858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22"/>
        <w:gridCol w:w="528"/>
        <w:gridCol w:w="1382"/>
        <w:gridCol w:w="1416"/>
        <w:gridCol w:w="984"/>
        <w:gridCol w:w="1286"/>
        <w:gridCol w:w="3060"/>
        <w:gridCol w:w="3256"/>
      </w:tblGrid>
      <w:tr w:rsidR="0008586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 w:rsidRPr="00135EC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085863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 w:rsidRPr="00135EC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8. </w:t>
            </w:r>
            <w:r w:rsidRPr="00135E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СИНТАКСИС. КУЛЬТУРА РЕЧИ. ПУНКТУАЦИЯ</w:t>
            </w:r>
          </w:p>
        </w:tc>
      </w:tr>
      <w:tr w:rsidR="0008586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135EC1">
              <w:rPr>
                <w:lang w:val="ru-RU"/>
              </w:rPr>
              <w:br/>
            </w:r>
            <w:r w:rsidRPr="00135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085863" w:rsidRDefault="00135EC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3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08586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 w:rsidRPr="00135EC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  <w:tr w:rsidR="0008586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Сочинения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6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48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520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</w:tbl>
    <w:p w:rsidR="00085863" w:rsidRDefault="00085863">
      <w:pPr>
        <w:autoSpaceDE w:val="0"/>
        <w:autoSpaceDN w:val="0"/>
        <w:spacing w:after="0" w:line="14" w:lineRule="exact"/>
      </w:pPr>
    </w:p>
    <w:p w:rsidR="00085863" w:rsidRDefault="00085863">
      <w:pPr>
        <w:sectPr w:rsidR="00085863">
          <w:pgSz w:w="16840" w:h="11900"/>
          <w:pgMar w:top="284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5863" w:rsidRDefault="00085863">
      <w:pPr>
        <w:sectPr w:rsidR="00085863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085863" w:rsidRDefault="00085863">
      <w:pPr>
        <w:autoSpaceDE w:val="0"/>
        <w:autoSpaceDN w:val="0"/>
        <w:spacing w:after="78" w:line="220" w:lineRule="exact"/>
      </w:pPr>
    </w:p>
    <w:p w:rsidR="00085863" w:rsidRDefault="00135EC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5863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08586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63" w:rsidRDefault="0008586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63" w:rsidRDefault="0008586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63" w:rsidRDefault="0008586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Богатство и </w:t>
            </w:r>
            <w:r w:rsidRPr="00135EC1">
              <w:rPr>
                <w:lang w:val="ru-RU"/>
              </w:rPr>
              <w:br/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русского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5863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Лингвистика как наука о языке. Язык как знаковая </w:t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 и средство </w:t>
            </w:r>
            <w:r w:rsidRPr="00135EC1">
              <w:rPr>
                <w:lang w:val="ru-RU"/>
              </w:rPr>
              <w:br/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человеческого общения. Основные единицы языка и речи: звук, морфема, </w:t>
            </w:r>
            <w:r w:rsidRPr="00135EC1">
              <w:rPr>
                <w:lang w:val="ru-RU"/>
              </w:rPr>
              <w:br/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слово, словосочетание, </w:t>
            </w:r>
            <w:r w:rsidRPr="00135EC1">
              <w:rPr>
                <w:lang w:val="ru-RU"/>
              </w:rPr>
              <w:br/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586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начальной школе.</w:t>
            </w:r>
          </w:p>
          <w:p w:rsidR="00085863" w:rsidRPr="00135EC1" w:rsidRDefault="00135EC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Орфография.</w:t>
            </w:r>
          </w:p>
          <w:p w:rsidR="00085863" w:rsidRPr="00135EC1" w:rsidRDefault="00135EC1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</w:t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5863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начальной школе.</w:t>
            </w:r>
          </w:p>
          <w:p w:rsidR="00085863" w:rsidRPr="00135EC1" w:rsidRDefault="00135EC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Орфография.</w:t>
            </w:r>
          </w:p>
          <w:p w:rsidR="00085863" w:rsidRPr="00135EC1" w:rsidRDefault="00135EC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135EC1">
              <w:rPr>
                <w:lang w:val="ru-RU"/>
              </w:rPr>
              <w:br/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разделительного мягкого (ь) и разделительного </w:t>
            </w:r>
            <w:r w:rsidRPr="00135EC1">
              <w:rPr>
                <w:lang w:val="ru-RU"/>
              </w:rPr>
              <w:br/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твёрдого (ъ) знаков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8586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71" w:lineRule="auto"/>
              <w:ind w:left="72" w:right="190"/>
              <w:jc w:val="both"/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изученного в начальной школе.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8586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начальной школе.</w:t>
            </w:r>
          </w:p>
          <w:p w:rsidR="00085863" w:rsidRPr="00135EC1" w:rsidRDefault="00135EC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Морфология.</w:t>
            </w:r>
          </w:p>
          <w:p w:rsidR="00085863" w:rsidRPr="00135EC1" w:rsidRDefault="00135EC1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Самостоятельные и </w:t>
            </w:r>
            <w:r w:rsidRPr="00135EC1">
              <w:rPr>
                <w:lang w:val="ru-RU"/>
              </w:rPr>
              <w:br/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служебные части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начальной школе.</w:t>
            </w:r>
          </w:p>
          <w:p w:rsidR="00085863" w:rsidRDefault="00135EC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5863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85863" w:rsidRDefault="00085863">
      <w:pPr>
        <w:autoSpaceDE w:val="0"/>
        <w:autoSpaceDN w:val="0"/>
        <w:spacing w:after="0" w:line="14" w:lineRule="exact"/>
      </w:pPr>
    </w:p>
    <w:p w:rsidR="00085863" w:rsidRDefault="00085863">
      <w:pPr>
        <w:sectPr w:rsidR="00085863">
          <w:pgSz w:w="11900" w:h="16840"/>
          <w:pgMar w:top="298" w:right="650" w:bottom="6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5863" w:rsidRDefault="000858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Монолог. Диалог. Полилог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Речевые формулы </w:t>
            </w:r>
            <w:r w:rsidRPr="00135EC1">
              <w:rPr>
                <w:lang w:val="ru-RU"/>
              </w:rPr>
              <w:br/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приветствия, прощания, просьбы, благодарности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речевой </w:t>
            </w:r>
            <w:r w:rsidRPr="00135EC1">
              <w:rPr>
                <w:lang w:val="ru-RU"/>
              </w:rPr>
              <w:br/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деятельности (говорение, слушание, чтение, </w:t>
            </w:r>
            <w:r w:rsidRPr="00135EC1">
              <w:rPr>
                <w:lang w:val="ru-RU"/>
              </w:rPr>
              <w:br/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письмо), их особенности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аудирования: выборочное, </w:t>
            </w:r>
            <w:r w:rsidRPr="00135EC1">
              <w:rPr>
                <w:lang w:val="ru-RU"/>
              </w:rPr>
              <w:br/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ознакомительное, детальное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чтения: изучающее, ознакомительное, </w:t>
            </w:r>
            <w:r w:rsidRPr="00135EC1">
              <w:rPr>
                <w:lang w:val="ru-RU"/>
              </w:rPr>
              <w:br/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просмотровое, поисковое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 тексте. Тема, главная мысль текста.</w:t>
            </w:r>
          </w:p>
          <w:p w:rsidR="00085863" w:rsidRDefault="00135EC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Микротемы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Композиционная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структура текста. Абзац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связи </w:t>
            </w:r>
            <w:r w:rsidRPr="00135EC1">
              <w:rPr>
                <w:lang w:val="ru-RU"/>
              </w:rPr>
              <w:br/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и частей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Функционально-</w:t>
            </w:r>
            <w:r w:rsidRPr="00135EC1">
              <w:rPr>
                <w:lang w:val="ru-RU"/>
              </w:rPr>
              <w:br/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смысловые типы речи: </w:t>
            </w:r>
            <w:r w:rsidRPr="00135EC1">
              <w:rPr>
                <w:lang w:val="ru-RU"/>
              </w:rPr>
              <w:br/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описание, повествование, </w:t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рассуждение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 по сюжетной картине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08586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Смысловой анализ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Смысловой анализ текста. 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85863" w:rsidRDefault="00085863">
      <w:pPr>
        <w:autoSpaceDE w:val="0"/>
        <w:autoSpaceDN w:val="0"/>
        <w:spacing w:after="0" w:line="14" w:lineRule="exact"/>
      </w:pPr>
    </w:p>
    <w:p w:rsidR="00085863" w:rsidRDefault="00085863">
      <w:pPr>
        <w:sectPr w:rsidR="00085863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5863" w:rsidRDefault="000858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586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Pr="00135EC1" w:rsidRDefault="00135EC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Информационная </w:t>
            </w:r>
            <w:r w:rsidRPr="00135EC1">
              <w:rPr>
                <w:lang w:val="ru-RU"/>
              </w:rPr>
              <w:br/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переработка текста: </w:t>
            </w:r>
            <w:r w:rsidRPr="00135EC1">
              <w:rPr>
                <w:lang w:val="ru-RU"/>
              </w:rPr>
              <w:br/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простой и сложный план </w:t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Функциональные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разновидности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Изложение. 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085863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Редактирование текста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и графика как разделы лингвистики. </w:t>
            </w:r>
            <w:r w:rsidRPr="00135E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 как единица языка. Смыслоразличительная роль звука.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Система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гласных звуков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Система согласных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звуков. Основные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выразительные средства фонетики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Слог. Ударение. Свойства русского ударения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Изменение звуков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речевом потоке.</w:t>
            </w:r>
          </w:p>
          <w:p w:rsidR="00085863" w:rsidRDefault="00135EC1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 фонетической транскрипции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Соотношение звуков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букв. Прописные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строчные буквы. Способы обозначения [й’],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мягкости согласных.</w:t>
            </w:r>
          </w:p>
          <w:p w:rsidR="00085863" w:rsidRDefault="00135EC1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Орфоэпия как раздел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лингвистики. Основные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орфоэпические нормы. Интонация, её функции.</w:t>
            </w:r>
          </w:p>
          <w:p w:rsidR="00085863" w:rsidRDefault="00135EC1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элементы интонации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</w:tbl>
    <w:p w:rsidR="00085863" w:rsidRDefault="00085863">
      <w:pPr>
        <w:autoSpaceDE w:val="0"/>
        <w:autoSpaceDN w:val="0"/>
        <w:spacing w:after="0" w:line="14" w:lineRule="exact"/>
      </w:pPr>
    </w:p>
    <w:p w:rsidR="00085863" w:rsidRDefault="00085863">
      <w:pPr>
        <w:sectPr w:rsidR="00085863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5863" w:rsidRDefault="000858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Орфография.</w:t>
            </w:r>
          </w:p>
          <w:p w:rsidR="00085863" w:rsidRDefault="00135EC1">
            <w:pPr>
              <w:autoSpaceDE w:val="0"/>
              <w:autoSpaceDN w:val="0"/>
              <w:spacing w:before="70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Орфограмма. Буквенные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небуквенные орфограммы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разделительных Ъ и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тем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"Фонетика, графика, орфоэпия",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"Орфография".</w:t>
            </w:r>
          </w:p>
          <w:p w:rsidR="00085863" w:rsidRDefault="00135EC1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5863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Основные способы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толкования лексического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 однозначные и многозначные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Прямое и переносное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родовых и видовых понятий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Омонимы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Паронимы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 виды лексических словарей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Строение словарной статьи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Сочинение. Рассказ о событии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08586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темы "Лексикология ".</w:t>
            </w:r>
          </w:p>
          <w:p w:rsidR="00085863" w:rsidRDefault="00135EC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085863" w:rsidRDefault="00085863">
      <w:pPr>
        <w:autoSpaceDE w:val="0"/>
        <w:autoSpaceDN w:val="0"/>
        <w:spacing w:after="0" w:line="14" w:lineRule="exact"/>
      </w:pPr>
    </w:p>
    <w:p w:rsidR="00085863" w:rsidRDefault="00085863">
      <w:pPr>
        <w:sectPr w:rsidR="00085863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5863" w:rsidRDefault="000858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586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Морфемика как раздел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лингвистики. Морфема как минимальная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значимая единица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Морфемный анализ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корней с безударными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проверяемыми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непроверяемыми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корней с проверяемыми,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непроверяемыми,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непроизносимыми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неизменяемых на письме приставок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темы "Морфемика.</w:t>
            </w:r>
          </w:p>
          <w:p w:rsidR="00085863" w:rsidRDefault="00135EC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Орфография".</w:t>
            </w:r>
          </w:p>
          <w:p w:rsidR="00085863" w:rsidRDefault="00135EC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085863" w:rsidRDefault="00085863">
      <w:pPr>
        <w:autoSpaceDE w:val="0"/>
        <w:autoSpaceDN w:val="0"/>
        <w:spacing w:after="0" w:line="14" w:lineRule="exact"/>
      </w:pPr>
    </w:p>
    <w:p w:rsidR="00085863" w:rsidRDefault="00085863">
      <w:pPr>
        <w:sectPr w:rsidR="00085863">
          <w:pgSz w:w="11900" w:h="16840"/>
          <w:pgMar w:top="284" w:right="650" w:bottom="14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5863" w:rsidRDefault="000858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5863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Морфология как раздел лингвистики.</w:t>
            </w:r>
          </w:p>
          <w:p w:rsidR="00085863" w:rsidRDefault="00135EC1">
            <w:pPr>
              <w:autoSpaceDE w:val="0"/>
              <w:autoSpaceDN w:val="0"/>
              <w:spacing w:before="70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Грамматическое значение слова, его отличие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лексического.Части речи как ле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ксико-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грамматические разряды слов. Система частей речи в русском языке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Имя существительное как часть речи. Роль имени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существительного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Сочинение-фантазия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(например, современная сказка)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085863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8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Лексико-грамматические разряды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существительных: имена существительные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собственные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нарицательные,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одушевленные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неодушевленные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собственных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Род, число, падеж имени существительного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(повторение изученного в начальной школе)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Имена существительные общего 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Сжатое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08586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Типы склонения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(повторение изученного в начальной школе)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</w:tbl>
    <w:p w:rsidR="00085863" w:rsidRDefault="00085863">
      <w:pPr>
        <w:autoSpaceDE w:val="0"/>
        <w:autoSpaceDN w:val="0"/>
        <w:spacing w:after="0" w:line="14" w:lineRule="exact"/>
      </w:pPr>
    </w:p>
    <w:p w:rsidR="00085863" w:rsidRDefault="00085863">
      <w:pPr>
        <w:sectPr w:rsidR="00085863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5863" w:rsidRDefault="000858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ь на конце имён существительных после шипящих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Разносклоняемые имена 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безударных окончаний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Имена существительные склоняемые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несклоняемые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Нормы словоизменения, произношения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существительных, нормы постановки ударения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О и Е после шипящих и Ц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окончаниях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О и Е (Ё) после шипящих и Ц в суффиксах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суффиксов-ЧИК-/-ЩИК- имен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суффиксов-ЕК-/-ИК- имен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Слитное и раздельное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НЕ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корней с чередованием А // О: -ЛАГ- — -ЛОЖ-; -РАСТ-— -РАЩ- — -РОС-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</w:tbl>
    <w:p w:rsidR="00085863" w:rsidRDefault="00085863">
      <w:pPr>
        <w:autoSpaceDE w:val="0"/>
        <w:autoSpaceDN w:val="0"/>
        <w:spacing w:after="0" w:line="14" w:lineRule="exact"/>
      </w:pPr>
    </w:p>
    <w:p w:rsidR="00085863" w:rsidRDefault="00085863">
      <w:pPr>
        <w:sectPr w:rsidR="00085863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5863" w:rsidRDefault="000858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586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корней с чередованием А // О: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ГАР- — -ГОР-, -ЗАР- — -ЗОР-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корней с чередованием А // О: --КЛАН- — -КЛОН-,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СКАК- — -СКОЧ-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по теме "Имя существительное".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Имя прилагательное как часть речи. Роль имени прилагательного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Выборочное изложение (функционально-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смысловой тип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описание, фрагмент из художественного текста)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08586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Склонение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прилагательных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(повторение изученного в начальной школе)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безударных окончаний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Имена прилагательные полные и краткие,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синтаксические функции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кратких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прилагательных с основой на шипящий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08586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Нормы произношения имен прилагательных, нормы постановки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</w:tbl>
    <w:p w:rsidR="00085863" w:rsidRDefault="00085863">
      <w:pPr>
        <w:autoSpaceDE w:val="0"/>
        <w:autoSpaceDN w:val="0"/>
        <w:spacing w:after="0" w:line="14" w:lineRule="exact"/>
      </w:pPr>
    </w:p>
    <w:p w:rsidR="00085863" w:rsidRDefault="00085863">
      <w:pPr>
        <w:sectPr w:rsidR="00085863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5863" w:rsidRDefault="000858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Нормы словоизменения имен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576" w:right="86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Буквы О и Е после шипящих и Ц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окончаниях 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576" w:right="86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Буквы О и Е после шипящих и Ц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суффиксах 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8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О и Е (Ё)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после шипящих и Ц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суффиксах и окончаниях имён существительных и прилагательных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Слитное и раздельное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НЕ с именами прилагательными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 Сочинение-описание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по теме "Имя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прилагательное".</w:t>
            </w:r>
          </w:p>
          <w:p w:rsidR="00085863" w:rsidRDefault="00135EC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586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 Глагол как часть речи.</w:t>
            </w:r>
          </w:p>
          <w:p w:rsidR="00085863" w:rsidRDefault="00135EC1">
            <w:pPr>
              <w:autoSpaceDE w:val="0"/>
              <w:autoSpaceDN w:val="0"/>
              <w:spacing w:before="70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глагола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словосочетании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предложении,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Инфинитив и его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грамматические свойства.</w:t>
            </w:r>
          </w:p>
          <w:p w:rsidR="00085863" w:rsidRDefault="00135EC1">
            <w:pPr>
              <w:autoSpaceDE w:val="0"/>
              <w:autoSpaceDN w:val="0"/>
              <w:spacing w:before="72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Основа инфинитива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(прошедшего времени),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настоящего(будущего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простого) времени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Глаголы совершенного и несовершенного вида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(практикум)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8586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Глаголы возвратные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</w:tbl>
    <w:p w:rsidR="00085863" w:rsidRDefault="00085863">
      <w:pPr>
        <w:autoSpaceDE w:val="0"/>
        <w:autoSpaceDN w:val="0"/>
        <w:spacing w:after="0" w:line="14" w:lineRule="exact"/>
      </w:pPr>
    </w:p>
    <w:p w:rsidR="00085863" w:rsidRDefault="00085863">
      <w:pPr>
        <w:sectPr w:rsidR="00085863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5863" w:rsidRDefault="000858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-ТСЯ и -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ТЬСЯ в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суффиксов-ОВА- —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-ЕВА-, -ЫВА-— -ИВА- в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суффиксов-ОВА- — -ЕВА-, -ЫВА-— -ИВА- в глаголах.</w:t>
            </w:r>
          </w:p>
          <w:p w:rsidR="00085863" w:rsidRDefault="00135EC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08586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8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Изменение глаголов по временам. Настоящее время: значение,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образование,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употребление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Прошедшее время: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значение, образование, употребление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Будущее время: значение, образование,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употребление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 Функционально-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смысловые типы речи: описание, повествование, рассуждение. 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8586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Изменение глаголов по лицам и числам. Типы спряжения глагола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(повторение).</w:t>
            </w:r>
          </w:p>
          <w:p w:rsidR="00085863" w:rsidRDefault="00135EC1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Изменение глаголов по лицам и числам. Типы спряжения глагола.</w:t>
            </w:r>
          </w:p>
          <w:p w:rsidR="00085863" w:rsidRDefault="00135EC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безударных личных окончаний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безударных личных окончаний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глаголов. 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</w:tbl>
    <w:p w:rsidR="00085863" w:rsidRDefault="00085863">
      <w:pPr>
        <w:autoSpaceDE w:val="0"/>
        <w:autoSpaceDN w:val="0"/>
        <w:spacing w:after="0" w:line="14" w:lineRule="exact"/>
      </w:pPr>
    </w:p>
    <w:p w:rsidR="00085863" w:rsidRDefault="00085863">
      <w:pPr>
        <w:sectPr w:rsidR="00085863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5863" w:rsidRDefault="000858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Изложение содержание текста с изменением лица рассказчика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Морфологический анализ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Средства связи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предложений и частей текста. 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8586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Правописание 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инфинитиве, в форме 2 лица единственного числа после шипящих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Правописание 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инфинитиве, в форме 2 лица единственного числа после шипящих.</w:t>
            </w:r>
          </w:p>
          <w:p w:rsidR="00085863" w:rsidRDefault="00135EC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8586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Сочинение-повествование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08586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Правописание гласной перед суффиксом -Л- в формах прошедшего времени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 Правописание гласной перед суффиксом -Л- в формах прошедшего времени глагола.</w:t>
            </w:r>
          </w:p>
          <w:p w:rsidR="00085863" w:rsidRDefault="00135EC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8586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Слитное и раздельное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НЕ с глаголами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Нормы постановки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ударения в глагольных формах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Нормы словоизменения 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корней с чередованием Е //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корней с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чередованием Е // И.</w:t>
            </w:r>
          </w:p>
          <w:p w:rsidR="00085863" w:rsidRDefault="00135EC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</w:tbl>
    <w:p w:rsidR="00085863" w:rsidRDefault="00085863">
      <w:pPr>
        <w:autoSpaceDE w:val="0"/>
        <w:autoSpaceDN w:val="0"/>
        <w:spacing w:after="0" w:line="14" w:lineRule="exact"/>
      </w:pPr>
    </w:p>
    <w:p w:rsidR="00085863" w:rsidRDefault="00085863">
      <w:pPr>
        <w:sectPr w:rsidR="00085863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5863" w:rsidRDefault="000858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Повторение по теме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"Глагол". 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8586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Синтаксис и пунктуация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как разделы лингвистики.</w:t>
            </w:r>
          </w:p>
          <w:p w:rsidR="00085863" w:rsidRDefault="00135EC1">
            <w:pPr>
              <w:autoSpaceDE w:val="0"/>
              <w:autoSpaceDN w:val="0"/>
              <w:spacing w:before="7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Словосочетание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предложение как единицы синтаксиса. Знаки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препинания и их функции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86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Словосочетание и 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признаки. Основные виды словосочетаний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морфологическим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свойствам главного слова (именные, глагольные,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наречные). Средства связи слов в словосочетании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86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Предложение и 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признаки. Виды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предложений по цели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высказывания: смысловые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интонационные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особенности, знаки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препинания в конце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83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Виды предложений по эмоциональной окраске: смысловые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интонационные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особенности, знаки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препинания в конце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Главные члены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(грамматическая основа).</w:t>
            </w:r>
          </w:p>
          <w:p w:rsidR="00085863" w:rsidRDefault="00135EC1">
            <w:pPr>
              <w:autoSpaceDE w:val="0"/>
              <w:autoSpaceDN w:val="0"/>
              <w:spacing w:before="7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Подлежащее,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морфологические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средства его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</w:tbl>
    <w:p w:rsidR="00085863" w:rsidRDefault="00085863">
      <w:pPr>
        <w:autoSpaceDE w:val="0"/>
        <w:autoSpaceDN w:val="0"/>
        <w:spacing w:after="0" w:line="14" w:lineRule="exact"/>
      </w:pPr>
    </w:p>
    <w:p w:rsidR="00085863" w:rsidRDefault="00085863">
      <w:pPr>
        <w:sectPr w:rsidR="00085863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5863" w:rsidRDefault="000858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586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Главные члены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(грамматическая основа).</w:t>
            </w:r>
          </w:p>
          <w:p w:rsidR="00085863" w:rsidRDefault="00135EC1">
            <w:pPr>
              <w:autoSpaceDE w:val="0"/>
              <w:autoSpaceDN w:val="0"/>
              <w:spacing w:before="7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Сказуемое,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морфологические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средства его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81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распространённые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нераспространённые. Второстепенные члены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Второстепенные члены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предложения.</w:t>
            </w:r>
          </w:p>
          <w:p w:rsidR="00085863" w:rsidRDefault="00135EC1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 и типичные средства его выражения (в рамках изученного)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Дополнение (прямое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косвенное) и типичные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средства его выражения (в рамках изученного)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8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Обстоятельство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типичные средства его выражения ( в рамках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изученного). Виды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обстоятельств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 Сжатое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08586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Синтаксический анализ простых двусоставных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</w:tbl>
    <w:p w:rsidR="00085863" w:rsidRDefault="00085863">
      <w:pPr>
        <w:autoSpaceDE w:val="0"/>
        <w:autoSpaceDN w:val="0"/>
        <w:spacing w:after="0" w:line="14" w:lineRule="exact"/>
      </w:pPr>
    </w:p>
    <w:p w:rsidR="00085863" w:rsidRDefault="00085863">
      <w:pPr>
        <w:sectPr w:rsidR="0008586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5863" w:rsidRDefault="000858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5863">
        <w:trPr>
          <w:trHeight w:hRule="exact" w:val="4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Простое осложненное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предложение.</w:t>
            </w:r>
          </w:p>
          <w:p w:rsidR="00085863" w:rsidRDefault="00135EC1">
            <w:pPr>
              <w:autoSpaceDE w:val="0"/>
              <w:autoSpaceDN w:val="0"/>
              <w:spacing w:before="70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Однородные члены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предложения, их роль в речи. Предложения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однородными членами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(без союзов, с одиночным союзом И, союзами 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НО, ОДНАКО, ЗАТО, ДА (в значении И), ДА (в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значении НО))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пунктуационное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86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Предложения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однородными членами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(без союзов, с одиночным союзом И, союзами 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НО, ОДНАКО, ЗАТО, ДА (в значении И), ДА (в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значении НО))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пунктуационное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оформление. 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8586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8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Предложения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обобщающим словом при однородных членах и их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пунктуационное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 Сочинение по картине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085863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81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Предложения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обращениями. Обращение (однословное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неоднословное)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средства его выражения.</w:t>
            </w:r>
          </w:p>
          <w:p w:rsidR="00085863" w:rsidRDefault="00135EC1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Пунктуационное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 обращения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Синтаксический анализ простых осложнённых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Пунктуационный анализ простых осложнённых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</w:tbl>
    <w:p w:rsidR="00085863" w:rsidRDefault="00085863">
      <w:pPr>
        <w:autoSpaceDE w:val="0"/>
        <w:autoSpaceDN w:val="0"/>
        <w:spacing w:after="0" w:line="14" w:lineRule="exact"/>
      </w:pPr>
    </w:p>
    <w:p w:rsidR="00085863" w:rsidRDefault="00085863">
      <w:pPr>
        <w:sectPr w:rsidR="00085863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5863" w:rsidRDefault="000858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586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8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Предложения простые и сложные. Сложные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бессоюзно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й и союзной связью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81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сложносочинённые и сложноподчинённые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(общее представление, практическое усвоение)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83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Пунктуационное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оформление сложных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предложений, состоящих из частей, связанных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бессоюзной связью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союзами И, НО, 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ОДНАКО, ЗАТО, 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83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Пунктуационное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оформление сложных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предложений, состоящих из частей, связанных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бессоюзной связью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союзами И, НО, 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ОДНАКО, ЗАТО, ДА.</w:t>
            </w:r>
          </w:p>
          <w:p w:rsidR="00085863" w:rsidRDefault="00135EC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Предложения с прямой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речью. Пунктуационное оформление предложений с прямой речью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71" w:lineRule="auto"/>
              <w:ind w:left="576" w:right="86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Повторение темы "Синтаксис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пунктуация".</w:t>
            </w:r>
          </w:p>
          <w:p w:rsidR="00085863" w:rsidRDefault="00135EC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586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изученного в 5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классе. Фонетика.</w:t>
            </w:r>
          </w:p>
          <w:p w:rsidR="00085863" w:rsidRDefault="00135EC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Графика. Орфография.</w:t>
            </w:r>
          </w:p>
          <w:p w:rsidR="00085863" w:rsidRDefault="00135EC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Орфоэпия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изученного в 5 классе. Лексикология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</w:tbl>
    <w:p w:rsidR="00085863" w:rsidRDefault="00085863">
      <w:pPr>
        <w:autoSpaceDE w:val="0"/>
        <w:autoSpaceDN w:val="0"/>
        <w:spacing w:after="0" w:line="14" w:lineRule="exact"/>
      </w:pPr>
    </w:p>
    <w:p w:rsidR="00085863" w:rsidRDefault="00085863">
      <w:pPr>
        <w:sectPr w:rsidR="00085863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5863" w:rsidRDefault="000858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изученного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 классе. Морфемика.</w:t>
            </w:r>
          </w:p>
          <w:p w:rsidR="00085863" w:rsidRDefault="00135EC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изученного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 классе. Морфология.</w:t>
            </w:r>
          </w:p>
          <w:p w:rsidR="00085863" w:rsidRDefault="00135EC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</w:tr>
      <w:tr w:rsidR="0008586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Итоговая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за курс 5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08586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Устное сочинение.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 о событии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08586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085863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863" w:rsidRDefault="00135EC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</w:p>
        </w:tc>
      </w:tr>
    </w:tbl>
    <w:p w:rsidR="00085863" w:rsidRDefault="00085863">
      <w:pPr>
        <w:autoSpaceDE w:val="0"/>
        <w:autoSpaceDN w:val="0"/>
        <w:spacing w:after="0" w:line="14" w:lineRule="exact"/>
      </w:pPr>
    </w:p>
    <w:p w:rsidR="00085863" w:rsidRDefault="00085863">
      <w:pPr>
        <w:sectPr w:rsidR="0008586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5863" w:rsidRDefault="00085863">
      <w:pPr>
        <w:autoSpaceDE w:val="0"/>
        <w:autoSpaceDN w:val="0"/>
        <w:spacing w:after="78" w:line="220" w:lineRule="exact"/>
      </w:pPr>
    </w:p>
    <w:p w:rsidR="00085863" w:rsidRDefault="00135EC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85863" w:rsidRDefault="00135EC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85863" w:rsidRDefault="00135EC1">
      <w:pPr>
        <w:autoSpaceDE w:val="0"/>
        <w:autoSpaceDN w:val="0"/>
        <w:spacing w:before="166" w:after="0" w:line="271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 xml:space="preserve">Ладыженская Т.А., Баранов М. Т., Тростенцова Л.А. и другие. Русский язык (в 2 частях), 5 класс/ Акционерное общество 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</w:t>
      </w:r>
      <w:r>
        <w:rPr>
          <w:rFonts w:ascii="Times New Roman" w:eastAsia="Times New Roman" w:hAnsi="Times New Roman"/>
          <w:color w:val="000000"/>
          <w:sz w:val="24"/>
        </w:rPr>
        <w:t xml:space="preserve"> свой вариант:</w:t>
      </w:r>
    </w:p>
    <w:p w:rsidR="00085863" w:rsidRDefault="00135EC1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085863" w:rsidRDefault="00135EC1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085863" w:rsidRDefault="00085863">
      <w:pPr>
        <w:sectPr w:rsidR="0008586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5863" w:rsidRDefault="00085863">
      <w:pPr>
        <w:autoSpaceDE w:val="0"/>
        <w:autoSpaceDN w:val="0"/>
        <w:spacing w:after="78" w:line="220" w:lineRule="exact"/>
      </w:pPr>
    </w:p>
    <w:p w:rsidR="00085863" w:rsidRDefault="00135EC1">
      <w:pPr>
        <w:autoSpaceDE w:val="0"/>
        <w:autoSpaceDN w:val="0"/>
        <w:spacing w:after="0" w:line="40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085863" w:rsidRDefault="00085863">
      <w:pPr>
        <w:sectPr w:rsidR="0008586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Default="00135EC1"/>
    <w:sectPr w:rsidR="0000000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85863"/>
    <w:rsid w:val="00135EC1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B258B3-1920-4C1E-B12E-3C99EB33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9324</Words>
  <Characters>53149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62349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Windows User</cp:lastModifiedBy>
  <cp:revision>2</cp:revision>
  <dcterms:created xsi:type="dcterms:W3CDTF">2013-12-23T23:15:00Z</dcterms:created>
  <dcterms:modified xsi:type="dcterms:W3CDTF">2022-09-05T13:18:00Z</dcterms:modified>
  <cp:category/>
</cp:coreProperties>
</file>