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63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Тульской области</w:t>
      </w:r>
    </w:p>
    <w:p>
      <w:pPr>
        <w:autoSpaceDN w:val="0"/>
        <w:autoSpaceDE w:val="0"/>
        <w:widowControl/>
        <w:spacing w:line="230" w:lineRule="auto" w:before="670" w:after="0"/>
        <w:ind w:left="228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по социальным вопросам АМО Веневский район</w:t>
      </w:r>
    </w:p>
    <w:p>
      <w:pPr>
        <w:autoSpaceDN w:val="0"/>
        <w:autoSpaceDE w:val="0"/>
        <w:widowControl/>
        <w:spacing w:line="230" w:lineRule="auto" w:before="670" w:after="1376"/>
        <w:ind w:left="0" w:right="41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"ВЦО №2"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274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6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Методическим объединением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Педагогическим советом</w:t>
            </w:r>
          </w:p>
        </w:tc>
        <w:tc>
          <w:tcPr>
            <w:tcW w:type="dxa" w:w="3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6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  <w:tr>
        <w:trPr>
          <w:trHeight w:hRule="exact" w:val="208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учителей русского языка и</w:t>
            </w:r>
          </w:p>
        </w:tc>
        <w:tc>
          <w:tcPr>
            <w:tcW w:type="dxa" w:w="332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______________-</w:t>
            </w:r>
          </w:p>
        </w:tc>
        <w:tc>
          <w:tcPr>
            <w:tcW w:type="dxa" w:w="370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6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______________Петрушин С.Ю.</w:t>
            </w:r>
          </w:p>
        </w:tc>
      </w:tr>
      <w:tr>
        <w:trPr>
          <w:trHeight w:hRule="exact" w:val="276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литературы</w:t>
            </w:r>
          </w:p>
        </w:tc>
        <w:tc>
          <w:tcPr>
            <w:tcW w:type="dxa" w:w="3429"/>
            <w:vMerge/>
            <w:tcBorders/>
          </w:tcPr>
          <w:p/>
        </w:tc>
        <w:tc>
          <w:tcPr>
            <w:tcW w:type="dxa" w:w="3429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6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374"/>
        </w:trPr>
        <w:tc>
          <w:tcPr>
            <w:tcW w:type="dxa" w:w="30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______________Ткаченко С.П.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80"/>
        </w:trPr>
        <w:tc>
          <w:tcPr>
            <w:tcW w:type="dxa" w:w="30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4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1406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7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239133)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1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30" w:lineRule="auto" w:before="670" w:after="0"/>
        <w:ind w:left="0" w:right="27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6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Садомова Марина Валериевна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sectPr>
          <w:pgSz w:w="11900" w:h="16840"/>
          <w:pgMar w:top="298" w:right="876" w:bottom="1440" w:left="738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8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Венев 2022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(Приказ Минпросвещения России от 31 05 2021 г № 287, зарегистрирован Министерством юстиции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Российской Федерации 05 07 2021 г , рег номер — 64101) (далее — ФГОС ООО), 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преподавания русского языка и литературы в Российской Федерации (утверждена распоряжением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Правительства Российской Федерации от 9 апреля 2016 г № 637-р), Примерной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воспитания, с учётом распределённых по классам проверяемых требований к результатам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Основной образовательной программы основного общего образования.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в основной общеобразовательной школе с учётом методических традиций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 курса   русского   языка,   реализованных в большей части входящих в Федеральный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перечень УМК по русскому языку.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«РУССКИЙ ЯЗЫК»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Русский язык — государственный язык Российской Федерации, язык межнационального общения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России, национальный язык русского народа. Как государственный язык и язык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Высокая функциональная значимость русского языка и выполнение им функций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языка межнационального общения важны для каждого жителя России, независимо от места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проживания и этнической принадлежности Знание русского языка и владение им в разных формах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существования и функциональных разновидностях, понимание его стилистических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выразительных возможностей, умение правильно и эффективно использовать русский язык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сферах и ситуациях общения определяют успешность социализации личности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>
      <w:pPr>
        <w:autoSpaceDN w:val="0"/>
        <w:autoSpaceDE w:val="0"/>
        <w:widowControl/>
        <w:spacing w:line="276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Русский язык, выполняя свои базовые функции общения и выражения мысли,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межличностное и социальное взаимодействие людей, участвует в формировании сознания,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самосознания и мировоззрения личности, является важнейшим средством хранения и передачи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культурных традиций, истории русского и других народов России.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Обучение русскому языку в школе направлено на совершенствование нравственной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культуры ученика, развитие его интеллектуальных и творческих способностей,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мышления, памяти и воображения, навыков самостоятельной учебной деятельности,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самообразования.</w:t>
      </w:r>
    </w:p>
    <w:p>
      <w:pPr>
        <w:autoSpaceDN w:val="0"/>
        <w:autoSpaceDE w:val="0"/>
        <w:widowControl/>
        <w:spacing w:line="28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Содержание обучения русскому языку ориентировано также на развитие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грамотности как интегративного умения человека читать, понимать тексты, использовать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текстов разных форматов, оценивать её, размышлять о ней, чтобы достигать своих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целей, расширять свои знания и возможности, участвовать в социальной жизни Речевая и текстовая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является системообразующей доминантой школьного курса русского языка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Соответствующие умения и навыки представлены в перечне метапредметных и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 обучения, в содержании обучения (разделы «Язык и речь», «Текст», «Функциональные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разновидности языка»).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«РУССКИЙ ЯЗЫК»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>
      <w:pPr>
        <w:sectPr>
          <w:pgSz w:w="11900" w:h="16840"/>
          <w:pgMar w:top="298" w:right="650" w:bottom="428" w:left="666" w:header="720" w:footer="720" w:gutter="0"/>
          <w:cols w:space="720" w:num="1" w:equalWidth="0"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и проявление общероссийской гражданственности, патриотизма, уважения к русскому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языку как государственному языку Российской Федерации и языку межнационального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сознательного отношения к языку как к общероссийской ценности, форме выражения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хранения духовного богатства русского и других народов России, как к средству общения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социальных взаимоотношений, инструментом преобразования мира;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знаниями о русском языке, его устройстве и закономерностях функционирования,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стилистических ресурсах русского языка; практическое овладение нормами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речевого этикета; обогащение активного и потенциального словарного запаса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орфографической и пунктуационной грамотности; воспитание стремления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речевому самосовершенствованию;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речевой деятельности, коммуникативных умений, обеспечивающих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межличностного и межкультурного общения; овладение русским языком как средством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различной информации, в том числе знаний по разным учебным предметам;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мыслительной деятельности, развитие универсальных интеллектуальных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умений сравнения, анализа, синтеза, абстрагирования, обобщения, классификации, установления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определённых закономерностей и правил, конкретизации и т. п. в процессе изучения русского языка;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преобразовывать необходимую информацию, интерпретировать, понимать и использовать тексты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форматов (сплошной, несплошной текст, инфографика и др.); освоение стратегий и тактик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информационно-смысловой переработки текста, овладение способами понимания текста,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назначения, общего смысла, коммуникативного намерения автора; логической структуры,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языковых средств.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«РУССКИЙ ЯЗЫК»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«Русский язык» входит в  предметную  область  «Русский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литература» и является обязательным для  изучения.</w:t>
      </w:r>
    </w:p>
    <w:p>
      <w:pPr>
        <w:autoSpaceDN w:val="0"/>
        <w:autoSpaceDE w:val="0"/>
        <w:widowControl/>
        <w:spacing w:line="271" w:lineRule="auto" w:before="72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«Русский язык», представленное в рабочей программе,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соответствует ФГОС ООО, Примерной основной образовательной программе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русского языка в 6 классе отводится  - 204 ч (6 ч в неделю).</w:t>
      </w:r>
    </w:p>
    <w:p>
      <w:pPr>
        <w:sectPr>
          <w:pgSz w:w="11900" w:h="16840"/>
          <w:pgMar w:top="298" w:right="702" w:bottom="1440" w:left="666" w:header="720" w:footer="720" w:gutter="0"/>
          <w:cols w:space="720" w:num="1" w:equalWidth="0"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— государственный язык Российской Федерации и язык межнационального общения.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 литературном языке.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Монолог-описание, монолог-повествование, монолог-рассуждение; сообщение на лингвистическую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диалога: побуждение к действию, обмен мнениями.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Смысловой анализ текста: его композиционных особенностей, микротем и абзацев, способов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 связи предложений в тексте; использование языковых средств выразительности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Информационная переработка текста. План текста (простой, сложный; назывной, вопросный);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главная и второстепенная ​информация текста; пересказ текста.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Описание как тип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Описание внешности человека.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Описание помещения.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Описание природы.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Описание местности.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Описание действий.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Официально-деловой стиль. Заявление. Расписка. Научный стиль. Словарная статья. Научное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сообщение.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Лексикология. Культура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Лексика русского языка с точки зрения её происхождения: исконно русские и заимствованные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Лексика русского языка с точки зрения принадлежности к активному и пассивному запасу: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неологизмы, устаревшие слова (историзмы и архаизмы).</w:t>
      </w:r>
    </w:p>
    <w:p>
      <w:pPr>
        <w:autoSpaceDN w:val="0"/>
        <w:autoSpaceDE w:val="0"/>
        <w:widowControl/>
        <w:spacing w:line="262" w:lineRule="auto" w:before="72" w:after="0"/>
        <w:ind w:left="0" w:right="57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Лексика русского языка с точки зрения сферы употребления: общеупотребительная лексика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лексика ограниченного употребления (диалектизмы, термины, профессионализмы, жарго​низмы).</w:t>
      </w:r>
    </w:p>
    <w:p>
      <w:pPr>
        <w:autoSpaceDN w:val="0"/>
        <w:autoSpaceDE w:val="0"/>
        <w:widowControl/>
        <w:spacing w:line="262" w:lineRule="auto" w:before="72" w:after="0"/>
        <w:ind w:left="18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Стилистические пласты лексики: стилистически нейтральная, высокая и сниженная лексика.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Лексический анализ слов.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Фразеологизмы. Их признаки и значение.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Употребление лексических средств в соответствии с ситуацией общения.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01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Оценка своей и чужой речи с точки зрения точного, уместного и выразительного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словоупотребления.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Эпитеты, метафоры, олицетворения.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Лексические словари.</w:t>
      </w:r>
    </w:p>
    <w:p>
      <w:pPr>
        <w:autoSpaceDN w:val="0"/>
        <w:autoSpaceDE w:val="0"/>
        <w:widowControl/>
        <w:spacing w:line="262" w:lineRule="auto" w:before="190" w:after="0"/>
        <w:ind w:left="180" w:right="50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Словообразование. Культура речи.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Формообразующие и словообразующие морфемы.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Производящая основа.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способы образования слов в русском языке (приставочный, суффиксальный,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приставочно-суффиксальный, бессуффиксный, сложение, переход из одной части речи в другую).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Морфемный и словообразовательный анализ слов.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сложных и сложносокращённых слов.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правописания корня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кас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кос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гласных в приставках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пре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при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Морфология. Культура речи. Орфография</w:t>
      </w:r>
    </w:p>
    <w:p>
      <w:pPr>
        <w:autoSpaceDN w:val="0"/>
        <w:autoSpaceDE w:val="0"/>
        <w:widowControl/>
        <w:spacing w:line="262" w:lineRule="auto" w:before="190" w:after="0"/>
        <w:ind w:left="180" w:right="691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существительное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 словообразования.</w:t>
      </w:r>
    </w:p>
    <w:p>
      <w:pPr>
        <w:autoSpaceDN w:val="0"/>
        <w:autoSpaceDE w:val="0"/>
        <w:widowControl/>
        <w:spacing w:line="262" w:lineRule="auto" w:before="70" w:after="0"/>
        <w:ind w:left="18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произношения имён существительных, нормы постановки ударения (в рамках изученного).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словоизменения имён существительных.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слитного и дефисного 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пол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полу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со словами.</w:t>
      </w:r>
    </w:p>
    <w:p>
      <w:pPr>
        <w:autoSpaceDN w:val="0"/>
        <w:autoSpaceDE w:val="0"/>
        <w:widowControl/>
        <w:spacing w:line="262" w:lineRule="auto" w:before="192" w:after="0"/>
        <w:ind w:left="180" w:right="273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прилагательное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Качественные, относительные и притяжательные имена прилагательные.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Степени сравнения качественных имён прилагательных.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Словообразование имён прилагательных.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прилагательных.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нн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именах прилагательных.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суффиксов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и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имён прилагательных.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сложных имён прилагательных.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произношения имён прилагательных, нормы ударения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числительное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грамматическое значение имени числительного. Синтаксические функции имён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Разряды имён числительных по значению: количественные (целые, дробные, собирательные),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порядковые числительные.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Разряды имён числительных по строению: простые, сложные, составные числительные.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Словообразование имён числительных.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Склонение количественных и порядковых имён числительных.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Правильное образование форм имён числительных.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Правильное употребление собирательных имён числительных.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Употребление имён числительных в научных текстах, деловой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числительных.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правописания имён числительных: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именах числительных; написание двойных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согласных; слитное, раздельное, дефисное написание числительных; нормы правописания окончаний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числительных.</w:t>
      </w:r>
    </w:p>
    <w:p>
      <w:pPr>
        <w:autoSpaceDN w:val="0"/>
        <w:autoSpaceDE w:val="0"/>
        <w:widowControl/>
        <w:spacing w:line="262" w:lineRule="auto" w:before="190" w:after="0"/>
        <w:ind w:left="180" w:right="12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Местоимение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Общее грамматическое значение местоимения. Синтаксические функции местоимений.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Разряды местоимений: личные, возвратное, вопросительные, относительные, указательные,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притяжательные, неопределённые, отрицательные, определительные.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Склонение местоимений.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Словообразование местоимений.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Роль местоимений в речи. Употребление местоимений в соответствии с требованиями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речевого этикета, в том числе местоимения 3-го лица в соответствии со смыслом предшествующего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 (устранение двусмысленности, неточности); притяжательные и указательные местоимения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средства связи предложений в тексте.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местоимений.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правописания местоимений: правописание место​имений с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 слитное, раздельное и</w:t>
      </w:r>
    </w:p>
    <w:p>
      <w:pPr>
        <w:sectPr>
          <w:pgSz w:w="11900" w:h="16840"/>
          <w:pgMar w:top="298" w:right="718" w:bottom="356" w:left="666" w:header="720" w:footer="720" w:gutter="0"/>
          <w:cols w:space="720" w:num="1" w:equalWidth="0"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дефисное написание местоимений.</w:t>
      </w:r>
    </w:p>
    <w:p>
      <w:pPr>
        <w:autoSpaceDN w:val="0"/>
        <w:autoSpaceDE w:val="0"/>
        <w:widowControl/>
        <w:spacing w:line="262" w:lineRule="auto" w:before="190" w:after="0"/>
        <w:ind w:left="180" w:right="576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Глагол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Переходные и непереходные глаголы.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Разноспрягаемые глаголы.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Безличные глаголы. Использование личных глаголов в безличном значении.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Изъявительное, условное и повелительное наклонения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ударения в глагольных формах (в рамках изученного).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словоизменения глаголов.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Видо-временная соотнесённость глагольных форм в тексте.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глаголов.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как показателя грамматической формы в повелительном наклонении глагола.</w:t>
      </w:r>
    </w:p>
    <w:p>
      <w:pPr>
        <w:sectPr>
          <w:pgSz w:w="11900" w:h="16840"/>
          <w:pgMar w:top="286" w:right="1284" w:bottom="1440" w:left="666" w:header="720" w:footer="720" w:gutter="0"/>
          <w:cols w:space="720" w:num="1" w:equalWidth="0"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принятыми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самовоспитания и 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должны отражать готовность обучающихся руководствоваться системой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позитивных ценностных ориентаций и расширение опыта деятельности на её основе и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активное участие в жизни семьи, образовательной организации,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местного сообщества, родного края, страны, в том числе в сопоставлении с ситуациями, отражёнными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литературных произведениях, написанных на русском языке; неприятие любых форм экстремизма,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дискриминации; понимание роли различных социальных институтов в жизни человека;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правилах межличностных отношений в поликультурном и многоконфессиональном обществе,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формируемое в том числе на основе примеров из литературных произведений, написанных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русском языке; готовность к разнообразной совместной деятельности, стремление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взаимопониманию и взаимопомощи; активное участие в школьном самоуправлении; готовность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участию в гуманитарной деятельности (помощь людям, нуждающимся в ней; волонтёрство).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понимание роли русского языка как государственного языка Российской Федерации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межнационального общения народов России; проявление интереса к познанию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истории и культуре Российской Федерации, культуре своего края, народов России в контексте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учебного предмета «Русский язык»; ценностное отношение к русскому языку, к достижениям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Родины — России, к науке, искусству, боевым подвигам и трудовым достижениям народа,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отражённым в художественных произведениях;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проживающих в родной стране.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своё поведение, в том числе речевое,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 с позиции нравственных и правовых нормс учётом осознания последствий поступков;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неприятие асоциальных поступков; свобода и ответственностьличности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эмоционального воздействия искусства; осознание важности художественной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средства коммуникации и самовыражения; осознание важности русского языка как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 и самовыражения; понимание ценности отечественного и мирового искусства,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этнических культурных традиций и народного творчества; стремление к самовыражению в разных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регулярная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физическая активность); осознание последствий и неприятие вредных привычек (употреб​ление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алкоголя, наркотиков, курение) и иных форм вреда для физического и психического здоровья;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навыки безопасного поведения в интернет-среде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школьного языкового образования; способность адаптироваться к стрессовым ситуациям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меняющимся социальным, информационным и природным условиям, в том числе осмысляя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собственный опыт и выстраивая дальнейшие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осознавать своё эмоциональное состояние и эмоциональное состояние других,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адекватные языковые средства для выражения своего состояния, в том числе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произведений, написанных на русском языке; сформированность навыков рефлексии,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признание своего права на ошибку и такого же права 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направленности, способность инициировать, планировать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применения изучае​мого предметного знания и ознакомления с деятельностью филологов,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журналистов, писателей; уважение к труду и результатам трудовой деятельности; осознанный выбор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построение индивидуальной траектории образования и жизненных планов с учётом личных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интересов и потребностей; умение рассказать о своих планах на будущее.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среде,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активное неприятие действий, приносящих вред окружающей среде;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направленности.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чело​века,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закономерностях развития языка; овладение языковой и читательской культурой,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 ​чтения как средства познания мира; овладение основными навыками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с учётом специфики школьного языкового образования; установка на осмысление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коллективного благо​получия.</w:t>
      </w:r>
    </w:p>
    <w:p>
      <w:pPr>
        <w:autoSpaceDN w:val="0"/>
        <w:autoSpaceDE w:val="0"/>
        <w:widowControl/>
        <w:spacing w:line="262" w:lineRule="auto" w:before="70" w:after="0"/>
        <w:ind w:left="144" w:right="1008" w:firstLine="0"/>
        <w:jc w:val="center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>
      <w:pPr>
        <w:sectPr>
          <w:pgSz w:w="11900" w:h="16840"/>
          <w:pgMar w:top="286" w:right="680" w:bottom="438" w:left="666" w:header="720" w:footer="720" w:gutter="0"/>
          <w:cols w:space="720" w:num="1" w:equalWidth="0"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сформированные по профессиональной деятельности, а также в рамках социального взаимодействия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людьми из другой культурной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 действии в условиях неопределённости, в повышении уровня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получать в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новые знания, навыки и компетенции из опыта других; необходимость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знаний, умений связывать образы, формулировать идеи, понятия, гипотезы об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явлениях, в том числе ранее неизвестных, осознание дефицита собственных знаний и компетенций,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планирование своего развития; умение оперировать основными понятиями, терминами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общества и экономики, оценивать свои действия с учётом влияния на окружающую среду,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как вызов, требующий контрмер; оценивать ситуацию стресса, корректировать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принимаемые решения и действия; формулировать и оценивать риски и последствия, формировать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опыт, уметь находить позитивное в сложившейся ситуации; быть готовым действовать в отсутствие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гарантий успеха.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Овладение универсальными учебными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языковых единиц, языковых явлений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обобщения и сравнения, критерии проводимого анализа; классифицировать языковые единицы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существенному признаку;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гипотезы о взаимосвязях;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при работе с разными типами текстов,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разными единицами языка, сравнивая варианты решения и выбирая оптималь​ный вариант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свою позицию,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языковых единиц, процессов, причинно-следственных связей и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sectPr>
          <w:pgSz w:w="11900" w:h="16840"/>
          <w:pgMar w:top="286" w:right="634" w:bottom="296" w:left="666" w:header="720" w:footer="720" w:gutter="0"/>
          <w:cols w:space="720" w:num="1" w:equalWidth="0"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 (эксперимента);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интерпретировать, обобщать и систематизировать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текстах, таб​лицах,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целью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информационных источниках;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таблица, схема) и иллюстрировать решаемые задачи несложными схемами, диаграммами, 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графикой и их комбинациями в зависимости от коммуникативной установки;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Овладение универсальными учебными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выражать себя (свою точку зрения) в диалогах и дискуссиях, в устной монологической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 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переговоры;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лингвистического эксперимента, исследования, проекта;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цели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иллюстративного материала.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>
      <w:pPr>
        <w:sectPr>
          <w:pgSz w:w="11900" w:h="16840"/>
          <w:pgMar w:top="310" w:right="670" w:bottom="356" w:left="666" w:header="720" w:footer="720" w:gutter="0"/>
          <w:cols w:space="720" w:num="1" w:equalWidth="0"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совмест​ной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действиями других членов 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вклад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члена команды в достижение результатов, разделять сферу ответственности и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представлению отчёта перед группой.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учебных и жизненных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группе, принятие решения группой);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Самоконтроль: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результата дея​тельности; понимать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неудач и уметь предупреждать их, давать оценку приобретённому речевому опыту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корректировать собственную речь с учётом целей и условий общения; оценивать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 цели и условиям общения.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понимать мотивы и намерения другого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анализируя речевую ситуацию; регулировать способ выражения собственных эмоций.</w:t>
      </w:r>
    </w:p>
    <w:p>
      <w:pPr>
        <w:autoSpaceDN w:val="0"/>
        <w:autoSpaceDE w:val="0"/>
        <w:widowControl/>
        <w:spacing w:line="281" w:lineRule="auto" w:before="7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 и его мнению;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себя и других, не осуждая;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открытость;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sectPr>
          <w:pgSz w:w="11900" w:h="16840"/>
          <w:pgMar w:top="286" w:right="686" w:bottom="452" w:left="666" w:header="720" w:footer="720" w:gutter="0"/>
          <w:cols w:space="720" w:num="1" w:equalWidth="0"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функции русского языка как государственного языка Российской Федерации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межнационального общения, приводить примеры использования русского языка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языка Российской Федерации и как языка межнационального общения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Иметь представление о русском литературном языке.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устные монологические высказывания объёмом не менее 6 предложений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жизненных наблюдений, чтения научно-учебной, художественной и научно-популярной литературы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(монолог-описание, монолог-повествование, монолог-рассуждение); выступать с сообщением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лингвистическую тему.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Участвовать в диалоге (побуждение к действию, обмен мнениями) объёмом не менее 4 реплик.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различными видами аудирования: выборочным, ознакомительным, детальным —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художественных текстов различных функционально-смысловых типов речи.</w:t>
      </w:r>
    </w:p>
    <w:p>
      <w:pPr>
        <w:autoSpaceDN w:val="0"/>
        <w:autoSpaceDE w:val="0"/>
        <w:widowControl/>
        <w:spacing w:line="262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чтения: просмотровым, ознакомительным, изучающим, поисковым.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Устно пересказывать прочитанный или прослушанный текст объёмом не менее 110 слов.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содержание прослушанных и прочитанных научно-учебных и художественных текстов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функционально-смысловых типов речи объёмом не менее 180 слов: устно и письменно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тему и главную мысль текста, вопросы по содержанию текста и отвечать на них;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подробно и сжато передавать в устной и письменной форме содержание прочитанных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 и художественных текстов различных функционально-смысловых типов речи (для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подробного изложения объём исходного текста должен составлять не менее 160 слов; для сжатого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изложения — не менее 165 слов).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выбор лексических средств в соответствии с речевой ситуацией; пользоваться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словарями иностранных слов, устаревших слов; оценивать свою и чужую речь с точки зрения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точного, уместного и выразительного словоупотребления; использовать толковые словари.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в устной речи и на письме нормы современного русского литературного языка,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во время списывания текста объёмом 100—110 слов; словарного диктанта объёмом 20—25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слов; диктанта на основе связного текста объёмом 100—110 слов, составленного с учётом ранее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изученных правил правописания (в том числе содержащего изученные в течение второго года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орфограммы, пунктограммы и слова с непроверяемыми написаниями); соблюдать в устной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речи и на письме правила речевого этикета.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текст с точки зрения его соответствия основным признакам; с точки зрения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принадлежности к функ​ционально-смысловому типу речи.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тексты различных функционально-смысловых типов речи;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описания как типа речи (описание внешности человека, помещения, природы, местности,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действий).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средства связи предложений в тексте, в том числе притяжательные и указательные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местоимения, видо-временную соотнесённость глагольных форм.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о функционально-смысловых типах речи при выполнении анализа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видов и в речевой практике; использовать знание основных признаков текста в практике создания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текста.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смысловой анализ текста, его композиционных особенностей, определять количество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микротем и абзацев.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тексты различных функционально-смысловых типов речи (повествование, описание</w:t>
      </w:r>
    </w:p>
    <w:p>
      <w:pPr>
        <w:sectPr>
          <w:pgSz w:w="11900" w:h="16840"/>
          <w:pgMar w:top="298" w:right="652" w:bottom="308" w:left="666" w:header="720" w:footer="720" w:gutter="0"/>
          <w:cols w:space="720" w:num="1" w:equalWidth="0"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внешности человека, помещения, природы, местности, действий) с опорой на жизненный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читательский опыт; произведение искусства (в том числе сочинения-миниатюры объёмом 5 и 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предложений; классные сочинения объёмом не менее 100 слов с учётом функциональной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разновидности и жанра сочинения, характера темы).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умениями информационной переработки текста: составлять план прочитанного текста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(простой, сложный; назывной, вопросный) с целью дальнейшего воспроизведения содержания текста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форме; выделять главную и второстепенную информацию в прослушанном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прочитанном тексте; извлекать информацию из различных источников, в том числе из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лингвистических словарей и справочной литературы, и использовать её в учебной деятельности.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Представлять сообщение на заданную тему в виде презентации.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Представлять содержание прослушанного или прочитанного научно-учебного текста в виде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таблицы, схемы; представлять содержание таблицы, схемы в виде текста.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Редактировать собственные тексты с опорой на знание норм современного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особенности официально-делового стиля речи, научного стиля речи; перечислять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требования к составлению словарной статьи и научного сообщения; анализировать тексты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функциональных разновидностей языка и жанров (рассказ; заявление, расписка; словарная статья,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научное сообщение).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об официально-деловом и научном стиле при выполнении языкового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видов и в речевой практике.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Лексикология. Культура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слова с точки зрения их происхождения: исконно русские и заимствованные слова;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слова с точки зрения их принадлежности к активному или пассивному запасу: неологизмы,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устаревшие слова (историзмы и архаизмы); различать слова с точки зрения сферы их употребления: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общеупотребительные слова и слова ограниченной сферы употребления (диалектизмы, термины,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профессионализмы, жаргонизмы); определять стилистическую окраску слова.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эпитеты, метафоры, олицетворения; понимать их основное коммуникативное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назначение в художественном тексте и использовать в речи с целью повышения её богатства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в тексте фразеологизмы, уметь определять их значения; характеризовать ситуацию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употреб​ления фра​зеологизма.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выбор лексических средств в соответствии с речевой ситуацией; пользоваться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словарями иностранных слов, устаревших слов; оценивать свою и чужую речь с точки зрения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точного, уместного и выразительного словоупотребления; использовать толковые словари.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Словообразование. Культура речи. Орфография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формообразующие и словообразующие морфемы в слове; выделять производящую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основу.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способы словообразования (приставочный, суффиксальный, приставочно-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суффиксальный, бессуффиксный, сложение, переход из одной части речи в другую); проводить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морфемный и словообразовательный анализ слов; применять знания по морфемике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словообразованию при выполнении языкового анализа различных видов.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нормы словообразования имён прилагательных.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изученные орфограммы; проводить орфографический анализ слов; применять 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орфографии в практике правописания.</w:t>
      </w:r>
    </w:p>
    <w:p>
      <w:pPr>
        <w:sectPr>
          <w:pgSz w:w="11900" w:h="16840"/>
          <w:pgMar w:top="298" w:right="756" w:bottom="368" w:left="666" w:header="720" w:footer="720" w:gutter="0"/>
          <w:cols w:space="720" w:num="1" w:equalWidth="0"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нормы правописания сложных и сложносокращённых слов; нормы правописания корня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-кас-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-кос-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гласных в приставках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пре-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при-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0" w:after="0"/>
        <w:ind w:left="180" w:right="273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Морфология. Культура речи.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особенности словообразования имён существительных.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слитного и дефисного 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пол-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полу-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 словами.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произношения, постановки ударения (в рамках изученного), словоизменения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качественные, относительные и притяжательные имена прилагательные, степени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сравнения качественных имён прилагательных.</w:t>
      </w:r>
    </w:p>
    <w:p>
      <w:pPr>
        <w:autoSpaceDN w:val="0"/>
        <w:autoSpaceDE w:val="0"/>
        <w:widowControl/>
        <w:spacing w:line="274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словообразования имён прилагательных; нормы произношения имён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прилагательных, нормы ударения (в рамках изученного); соблюдать нормы правописания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нн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именах прилагательных,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-к-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имён прилагательных, сложных имён прилагательных.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числительные; определять общее грамматическое значение имени числительного;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различать разряды имён числительных по значению, по строению.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склонять числительные и характеризовать особенности склонения, словообразования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синтаксических функций числительных; характеризовать роль имён числительных в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 употребления в научных текстах, деловой речи.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употреблять собирательные имена числительные; соблюдать нормы правописания имён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числительных, в том числе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именах числительных; написание двойных согласных;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слитное, раздельное, дефисное написание числительных; нормы правописания окончаний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числительных.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местоимения; определять общее грамматическое значение; различать разряды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местоимений; уметь склонять местоимения; характеризовать особенности их склонения,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словообразования, синтаксических функций, роли в речи.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употреблять местоимения в соответствии с требованиями русского речевого этикета,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местоимения 3-го лица в соответствии со смыслом предшествующего текста (устранение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двусмысленности, неточности); соблюдать нормы правописания местоимений с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слитного,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раздельного и дефисного написания местоимений.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переходные и непереходные глаголы; разноспрягаемые глаголы; определять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наклонение глагола, значение глаголов в изъявительном, условном и повелительном наклонении;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безличные и личные глаголы; использовать личные глаголы в безличном значении.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формах глагола повелительного наклонения.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морфологический анализ имён прилагательных, имён числительных, местоимений,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глаголов; применять знания по морфологии при выполнении языкового анализа различных видов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речевой практике.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фонетический анализ слов; использовать знания по фонетике и графике в практике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произношения и правописания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изученные орфограммы; проводить орфографический анализ слов; применять 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орфографии в практике правописания.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синтаксический анализ словосочетаний, синтаксический и пунктуационный анализ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 (в рамках изученного); применять знания по синтаксису и пунктуации при выполнении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языкового анализа различных видов и в речевой практике.</w:t>
      </w:r>
    </w:p>
    <w:p>
      <w:pPr>
        <w:sectPr>
          <w:pgSz w:w="11900" w:h="16840"/>
          <w:pgMar w:top="298" w:right="786" w:bottom="1098" w:left="666" w:header="720" w:footer="720" w:gutter="0"/>
          <w:cols w:space="720" w:num="1" w:equalWidth="0"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594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458"/>
            <w:vMerge w:val="restart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3686"/>
            <w:gridSpan w:val="3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1106"/>
            <w:vMerge w:val="restart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452"/>
            <w:vMerge w:val="restart"/>
            <w:tcBorders>
              <w:start w:sz="4.0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740"/>
            <w:vMerge w:val="restart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664"/>
            <w:vMerge w:val="restart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42"/>
        </w:trPr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56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0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 ПОВТОРЕНИЕ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4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56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1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ОБЩИЕ  СВЕДЕНИЯ  О  ЯЗЫКЕ 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4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функции русского языка.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Литературный язык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56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1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ЯЗЫК И  РЕЧЬ 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4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речи. Монолог и диалог. Их разновидности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56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5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12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ТЕКСТ</w:t>
            </w:r>
          </w:p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345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Информационная переработка текста.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Функциональносмысловые типы речи.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описания. Смысловой анализ текста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</w:t>
            </w:r>
          </w:p>
        </w:tc>
        <w:tc>
          <w:tcPr>
            <w:tcW w:type="dxa" w:w="156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5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</w:t>
            </w:r>
          </w:p>
        </w:tc>
        <w:tc>
          <w:tcPr>
            <w:tcW w:type="dxa" w:w="1112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ФУНКЦИОНАЛЬНЫЕ  РАЗНОВИДНОСТИ  ЯЗЫКА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34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Официально деловой стиль. Жанры.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Научный стиль. Жанры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56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120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6. СИСТЕМА ЯЗЫКА</w:t>
            </w:r>
          </w:p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ЛЕКСИКОЛОГИЯ.  КУЛЬТУРА  РЕЧИ 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34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Группы лексики по происхождению.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Активный и пассивный запас лексики. 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с точки зрения сферы употребления.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Стилистическая окраска слова. 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Лексические средства выразительности. 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Лексические словари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56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0098"/>
            <w:gridSpan w:val="7"/>
            <w:tcBorders>
              <w:start w:sz="4.800000000000011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СЛОВООБРАЗОВАНИЕ. КУЛЬТУРА РЕЧИ. ОРФОГРАФИЯ</w:t>
            </w:r>
          </w:p>
        </w:tc>
        <w:tc>
          <w:tcPr>
            <w:tcW w:type="dxa" w:w="174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640" w:left="666" w:header="720" w:footer="720" w:gutter="0"/>
          <w:cols w:space="720" w:num="1" w:equalWidth="0"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4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34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морфем. Основные способы образования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в русском языке. 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58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сложных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сложносокращённых слов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56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МОРФОЛОГИЯ. КУЛЬТУРА РЕЧИ. ОРФОГРАФИЯ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345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существительное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56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345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прилагательное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56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34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числительное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</w:t>
            </w:r>
          </w:p>
        </w:tc>
        <w:tc>
          <w:tcPr>
            <w:tcW w:type="dxa" w:w="156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34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Местоименение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56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34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36</w:t>
            </w:r>
          </w:p>
        </w:tc>
        <w:tc>
          <w:tcPr>
            <w:tcW w:type="dxa" w:w="156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99</w:t>
            </w:r>
          </w:p>
        </w:tc>
        <w:tc>
          <w:tcPr>
            <w:tcW w:type="dxa" w:w="156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7. ПОВТОРЕНИЕ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34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56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1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8. ИТОГОВЫЙ КОНТРОЛЬ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34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345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0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0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34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Контрольные и проверочные работы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52"/>
            <w:tcBorders>
              <w:start w:sz="4.0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40"/>
            <w:tcBorders>
              <w:start w:sz="4.79999999999927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6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5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112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204</w:t>
            </w:r>
          </w:p>
        </w:tc>
        <w:tc>
          <w:tcPr>
            <w:tcW w:type="dxa" w:w="156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962"/>
            <w:gridSpan w:val="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30" w:lineRule="auto" w:before="1294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50"/>
        </w:trPr>
        <w:tc>
          <w:tcPr>
            <w:tcW w:type="dxa" w:w="396"/>
            <w:vMerge w:val="restart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164"/>
            <w:vMerge w:val="restart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Тема урока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6"/>
            <w:vMerge w:val="restart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716"/>
            <w:vMerge w:val="restart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Контролируемые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элементы содержания</w:t>
            </w:r>
          </w:p>
        </w:tc>
        <w:tc>
          <w:tcPr>
            <w:tcW w:type="dxa" w:w="3530"/>
            <w:vMerge w:val="restart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Проверяемые элементы содержания</w:t>
            </w:r>
          </w:p>
        </w:tc>
        <w:tc>
          <w:tcPr>
            <w:tcW w:type="dxa" w:w="1118"/>
            <w:vMerge w:val="restart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Русский язык — государственный язык Российской Федерации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Русский язык – государственный язык Российской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Федерации и язык межнационального общения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Русский язык — язык межнационального общения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9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Понятие о литературном языке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53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48" w:left="666" w:header="720" w:footer="720" w:gutter="0"/>
          <w:cols w:space="720" w:num="1" w:equalWidth="0"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изученного в 5 классе. Смысловой, речеведческий, языковой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текста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текста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изученного в 5 классе. Употребление Ь и Ъ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Употребление Ь и Ъ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изученного в 5 классе. .Правописание корней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корней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изученного в 5 классе. Правописание приставок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приставок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5164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изученного в 5 классе. Правописание суффиксов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суффиксов различных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частей речи (кроме -Н-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/-НН-)</w:t>
            </w:r>
          </w:p>
        </w:tc>
        <w:tc>
          <w:tcPr>
            <w:tcW w:type="dxa" w:w="353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изученного в 5 классе. Слитное и раздельное написание не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глаголами, существительными и прилагательными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Слитное и раздельное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НЕ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различными частями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речи. Монолог и диалог. .Монолог-описание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Монолог-описание, монолог-повествование,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монолог-рассуждение; сообщение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лингвистические темы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Монолог-повествование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Монолог-описание, монолог-повествование,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монолог-рассуждение; сообщение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лингвистические темы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4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Монолог-рассуждение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Монолог-описание, монолог-повествование,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монолог-рассуждение; сообщение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лингвистические темы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Сообщение на лингвистическую тему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Монолог-описание, монолог-повествование,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монолог-рассуждение; сообщение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лингвистические темы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диалога: побуждение к действию, обмен мнениями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Отбор языковых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 в тексте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темы,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цели, адресата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ситуации общения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диалога: побуждение к действию, обмен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мнениями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09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51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Текст, его основные признаки и композиционные особенности.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Микротема. Абзац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как речевое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целостность текста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0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Способы связи предложений в тексте. Последовательная и параллельная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связь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как речевое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целостность текста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Способы связи предложений в тексте. Параллельная связь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как речевое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целостность текста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Лексические средства связи предложений в тексте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связи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 в тексте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Морфологические средства связи предложений в тексте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связи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 в тексте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Языковые средства выразительности в тексте (в рамках изученного)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средств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28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Главная и второстепенная информация текста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как речевое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целостность текста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Простой план текста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Сложный план текста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</w:t>
            </w:r>
          </w:p>
        </w:tc>
        <w:tc>
          <w:tcPr>
            <w:tcW w:type="dxa" w:w="51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Назывной план текста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Вопросный план текста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7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Отбор языковых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 в тексте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темы,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цели, адресата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ситуации общения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как тип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как тип речи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</w:t>
            </w:r>
          </w:p>
        </w:tc>
        <w:tc>
          <w:tcPr>
            <w:tcW w:type="dxa" w:w="51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внешности человека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внешности человека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Сочинение, включающее описание внешности человека.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внешности человека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помещения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помещения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помещения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Сочинение, включающее описание помещения.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помещения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природы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природы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природы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51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Сочинение, включающее описание природы.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природы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местности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местности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местности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36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Сочинение, включающее описание местности.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местности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37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действий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действий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действий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Сочинение, включающее описание действий.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действий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39</w:t>
            </w:r>
          </w:p>
        </w:tc>
        <w:tc>
          <w:tcPr>
            <w:tcW w:type="dxa" w:w="51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Описание как тип речи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1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Особенности официально-делового стиля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Официально-деловой стиль речи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3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Жанры официально-делового стиля. Заявление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Заявление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Жанры официально-делового стиля. Расписка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Расписка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Особенности научного стиля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Научный стиль речи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8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Разграничение текстов делового и научного стиля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Научный стиль речи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Официально-деловой стиль речи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Жанры научного стиля. Научное сообщение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Научное сообщение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Научное сообщение на лингвистическую тему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Отбор языковых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 в тексте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темы,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цели, адресата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ситуации общения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Научное сообщение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Жанры научного стиля. Словарная статья. Требования к составлению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словарной статьи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смысловые типы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Словарная статья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Создание словарной статьи. Практикум (мини-проект)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Отбор языковых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 в тексте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темы,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цели, адресата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ситуации общения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Словарная статья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49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 официально-делового стиля (расписка,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заявление)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как речевое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целостность текста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50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Смысловой анализ текста научного стиля (научное сообщение)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как речевое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целостность текста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20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Смысловой анализ текста художественного стиля (рассказ)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как речевое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Смысловая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целостность текста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9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её происхождения. Исконно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русские слова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её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происхождения: исконно русские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заимствованные 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53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её происхождения.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Заимствованные слова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её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происхождения: исконно русские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заимствованные 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принадлежности к активному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пассивному запасу. Устаревшие слова. Историзмы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принадлежности к активному и пассивному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запасу: неологизмы, устаревшие слова, историзмы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архаизмы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принадлежности к активному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пассивному запасу. Устаревшие слова. Архаизмы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принадлежности к активному и пассивному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запасу: неологизмы, устаревшие слова, историзмы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архаизмы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56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принадлежности к активному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пассивному запасу. Неологизмы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принадлежности к активному и пассивному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запасу: неологизмы, устаревшие слова, историзмы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архаизмы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сферы употребления.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Общеупотребительные слова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36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сферы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употребления: общеупотребительная лексика,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диалектизмы, термины, профессионализмы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ограниченной сферы употребления. Диалектизмы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36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сферы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употребления: общеупотребительная лексика,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диалектизмы, термины, профессионализмы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59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ограниченной сферы употребления. Профессионализмы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36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сферы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употребления: общеупотребительная лексика,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диалектизмы, термины, профессионализмы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60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ограниченной сферы употребления. Термины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36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сферы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употребления: общеупотребительная лексика,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диалектизмы, термины, профессионализмы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ограниченной сферы употребления. Жаргонизмы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36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Лексика русского языка с точки зрения сферы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употребления: общеупотребительная лексика,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диалектизмы, термины, профессионализмы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Стилистические пласты лексики: стилистически нейтральная, высокая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лексика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Стилистические пласты лексики: стилистически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нейтральная, высокая и сниженная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63</w:t>
            </w:r>
          </w:p>
        </w:tc>
        <w:tc>
          <w:tcPr>
            <w:tcW w:type="dxa" w:w="5164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Стилистические пласты лексики: сниженная лексика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Группы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употреблению</w:t>
            </w:r>
          </w:p>
        </w:tc>
        <w:tc>
          <w:tcPr>
            <w:tcW w:type="dxa" w:w="353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Стилистические пласты лексики: стилистически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нейтральная, высокая и сниженная</w:t>
            </w:r>
          </w:p>
        </w:tc>
        <w:tc>
          <w:tcPr>
            <w:tcW w:type="dxa" w:w="111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5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9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65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Лексический анализ слова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Лексический анализ 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66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Фразеологизмы. Их признаки и значение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Фразеологические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обороты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Фразеологизмы. Их признаки и значение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Употребление лексических средств в соответствии с ситуацией общения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Отбор языковых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 в тексте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темы,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цели, адресата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ситуации общения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 лексических средств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соответствии с ситуацией общения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Лексические словари. Виды лексических словарей. Словарная статья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Лексические словари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69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Оценка своей и чужой речи с точки зрения точного, уместного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выразительного словоупотребления. Лексические ошибки, связанные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нарушением точного словоупотребления. Использование толковых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словарей в процессе редактирования текста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Отбор языковых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 в тексте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темы,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цели, адресата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ситуации общения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Оценка своей и чужой речи с точки зрения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точного, уместного и выразительного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словоупотребления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Эпитет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средств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Эпитеты, метафоры, олицетворения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Метафора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средств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Эпитеты, метафоры, олицетворения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Олицетворение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средств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Эпитеты, метафоры, олицетворения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Проверочная работа по теме "Лексикология и фразеология"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Лексический анализ 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Морфемика и словообразование как разделы лингвистики. Состав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(повторение)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Значимые части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(морфемы)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Словообразовательный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Морфемный и словообразовательный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75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Формообразующие и словообразующие морфемы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Значимые части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(морфемы)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Формообразующие и словообразующие морфемы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9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76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Производящая основа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Словообразовательный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Производящая основа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образования слов в русском языке. Приставочный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образования слов в русском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(приставочный, суффиксальный,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приставочно-суффиксальный, бессуффиксный,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сложение, переход из одной части речи в другую)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78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Суффиксальный способ образования слов в русском языке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образования слов в русском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(приставочный, суффиксальный,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приставочно-суффиксальный, бессуффиксный,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сложение, переход из одной части речи в другую)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4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79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Приставочно-суффиксальный способ образования слов в русском языке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образования слов в русском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(приставочный, суффиксальный,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приставочно-суффиксальный, бессуффиксный,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сложение, переход из одной части речи в другую)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80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Бессуффиксный способ образования слов в русском языке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образования слов в русском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(приставочный, суффиксальный,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приставочно-суффиксальный, бессуффиксный,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сложение, переход из одной части речи в другую)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81</w:t>
            </w:r>
          </w:p>
        </w:tc>
        <w:tc>
          <w:tcPr>
            <w:tcW w:type="dxa" w:w="51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 как способ словообразования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образования слов в русском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(приставочный, суффиксальный,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приставочно-суффиксальный, бессуффиксный,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сложение, переход из одной части речи в другую)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Переход из одной части речи в другую как способ словообразования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образования слов в русском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(приставочный, суффиксальный,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приставочно-суффиксальный, бессуффиксный,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сложение, переход из одной части речи в другую)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сложных и сложносокращённых слов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Слитное, дефисное,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раздельное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различных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сложных и сложносокращённых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85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Морфемный и словообразовательный анализ слов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Морфемный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Морфемный и словообразовательный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86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корня -КАС — -КОС- с чередованием А // О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корней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корня с чередованием А//О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(-КОС/-КАС-), гласных в приставках ПРЕ-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ПРИ-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приставки ПРЕ-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приставок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правописания корня с чередованием -КАС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-КОС- с чередованием А // О, гласных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приставках ПРЕ- ПРИ-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88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приставки ПРИ-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приставок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правописания корня с чередованием -КАС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-КОС- с чередованием А // О, гласных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приставках ПРЕ- ПРИ-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89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Проверочная работа по теме "Словообразование"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словообразования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Словообразовательный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Морфемный и словообразовательный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71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90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Морфология как раздел лингвистики. Части речи в русском языке. Части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 и члены предложения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части речи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Служебные 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3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существительное как часть речи (повторение изученного в 5 кл.).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имени существительного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существительное. 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92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Особенности словообразования имён существительных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Словообразовательный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существительное. 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произношения имён существительных, нормы постановки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ударения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Орфоэпические нормы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произношения имён существительных,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постановки ударения (в рамках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словоизменения имён существительных в именительном падеже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множественного числа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имён существительных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словоизменения имён существительных в родительном падеже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множественного числа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имён существительных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словоизменения сложных имён существительных с первой частью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ПОЛ-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имён существительных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5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97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употребления несклоняемых имён существительных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имён существительных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существительных общего рода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имён существительных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99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слитного и дефисного написания ПОЛ- и ПОЛУ- со словами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Слитное, дефисное,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раздельное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различных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слитного и дефисного написания ПОЛ-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ПОЛУ- со словами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100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Проверочная работа по теме "Имя существительное"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существительное. 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прилагательное. Качественные,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относительные и притяжательные имена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Качественные имена прилагательные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прилагательное. Качественные,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относительные и притяжательные имена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прилагательные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12"/>
        </w:trPr>
        <w:tc>
          <w:tcPr>
            <w:tcW w:type="dxa" w:w="39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Относительные имена прилагательные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прилагательное. Качественные,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относительные и притяжательные имена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прилагательные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0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104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Притяжательные имена прилагательные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прилагательное. Качественные,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относительные и притяжательные имена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105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Степени сравнения качественных имён прилагательных. Сравнительная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степень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Степени сравнения качественных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106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Степени сравнения качественных имён прилагательных. Превосходная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степень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Степени сравнения качественных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Словообразование имён прилагательных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Словообразовательный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Словообразование имён прилагательных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6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имён прилагательных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имени прилагательного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109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Н и НН в именах прилагательных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-Н- и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НН- в различных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частях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-н- и -нн- в именах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прилагательных, образованных от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существительных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110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Н и НН в именах прилагательных (закрепление).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-Н- и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НН- в различных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частях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-н- и -нн- в именах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прилагательных, образованных от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существительных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111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суффиксов -К- и -СК- имён прилагательных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суффиксов различных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частей речи (кроме -Н-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/-НН-)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суффиксов -К- и -СК-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112</w:t>
            </w:r>
          </w:p>
        </w:tc>
        <w:tc>
          <w:tcPr>
            <w:tcW w:type="dxa" w:w="51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сложных имён прилагательных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Слитное, дефисное,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раздельное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различных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сложных имён прилагательных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сложных имён прилагательных (закрепление).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Слитное, дефисное,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раздельное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различных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сложных имён прилагательных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Орфоэпические нормы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произношения имён прилагательных,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ударения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Обобщение изученного по теме "Имя прилагательное".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имён прилагательных.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словоизменения имён прилагательных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Проверочная работа по теме "Имя прилагательное"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прилагательное. Качественные,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относительные и притяжательные имена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прилагательные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117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числительное как часть речи. Общее грамматическое значение имени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числительного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грамматическое значение имени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числительного. Синтаксические функции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1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Синтаксические функции имён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грамматическое значение имени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числительного. Синтаксические функции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4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119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имён числительных по значению. Количественные числительные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имён числительных по значению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120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имён числительных по значению. Порядковые числительные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имён числительных по значению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121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Разряды имён числительных по строению: простые, сложные, составные.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Словообразование имён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имён числительных по строению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122</w:t>
            </w:r>
          </w:p>
        </w:tc>
        <w:tc>
          <w:tcPr>
            <w:tcW w:type="dxa" w:w="5164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Склонение количественных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Склонение количественных и порядковых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Склонение порядковых имён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Склонение количественных и порядковых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Количественные числительные. Разряды количественных числительных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(целые, дробные, собирательные)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имён числительных по значению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Числительные, обозначающие целые числа, их склонение, правописание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Склонение количественных и порядковых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126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Дробные числительные, их склонение, правописание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Склонение количественных и порядковых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127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Собирательные числительные, их склонение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Склонение количественных и порядковых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08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употребления собирательных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Правильное употребление собирательных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129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Создание текстов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смысловых типов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130</w:t>
            </w:r>
          </w:p>
        </w:tc>
        <w:tc>
          <w:tcPr>
            <w:tcW w:type="dxa" w:w="5164"/>
            <w:tcBorders>
              <w:start w:sz="4.800000000000011" w:val="single" w:color="#000000"/>
              <w:top w:sz="5.60000000000036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словообразование имён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Правильное образование форм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131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Особенности употребления числительных в научных текстах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 имён числительных в научных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текстах, деловой речи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Особенности употребления числительных в деловой речи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 имён числительных в научных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текстах, деловой речи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Устное научное сообщение - представление содержания таблиц и схем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виде текста, содержащего имена числительные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Отбор языковых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 в тексте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темы,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цели, адресата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ситуации общения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Научное сообщение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имён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имени числительного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Написание ь в именах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Употребление Ь и Ъ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имён числительных: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ь в именах числительных,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двойных согласных, слитное, раздельное,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дефисное написание имён числительных;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правописания окончаний 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20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Написание двойных согласных в именах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Правописание -Н- и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НН- в различных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частях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имён числительных: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ь в именах числительных,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двойных согласных, слитное, раздельное,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дефисное написание имён числительных;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правописания окончаний 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137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Слитное, раздельное, дефисное написание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Слитное, дефисное,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раздельное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различных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имён числительных: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ь в именах числительных,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двойных согласных, слитное, раздельное,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дефисное написание имён числительных;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правописания окончаний 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138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правописания окончаний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падежных и родовых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окончаний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имён числительных: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ь в именах числительных,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двойных согласных, слитное, раздельное,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дефисное написание имён числительных;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правописания окончаний 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139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Орфографический анализ имён числительных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имён числительных: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ь в именах числительных,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двойных согласных, слитное, раздельное,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дефисное написание имён числительных;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правописания окончаний 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140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Обобщение изученного по теме "Имя числительное".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имён числительных: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ь в именах числительных,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двойных согласных, слитное, раздельное,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дефисное написание имён числительных;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правописания окончаний 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141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Проверочная работа по теме "Имя числительное"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грамматическое значение имени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числительного. Синтаксические функции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2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Местоимение как часть речи. Общее грамматическое 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местоимений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грамматическое значение местоимения.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Синтаксическая роль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143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Синтаксические функции местоимений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грамматическое значение местоимения.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Синтаксическая роль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144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местоимений. Личные местоимения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 местоимений в соответствии с требованиями русского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речевого этикета. Этикета. Употребление местоимения 3-го лица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со смыслом предшествующего текста. Редактирование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текстов, устранение в них двусмысленности, неточности, связанных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неверно употреблённым местоимением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Употребление местоимений в соответствии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требованиями русского речевого этикета, 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местоимений 3-го лица в соответствии со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смыслом предшествующего текста (устранение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двусмысленности, неточности). Употребление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притяжательных и указательных местоимений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средства связи предложений в тексте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8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Возвратное местоимение себя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Притяжательные местоимения. Употребление притяжательных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местоимений как средства связи предложений в тексте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148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Указательные местоимения. Употребление указательных местоимений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средства связи предложений в тексте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149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Определительные местоимения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150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Вопросительные местоимения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Относительные местоимения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Неопределённые местоимения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Отрицательные местоимения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Разряды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местоимений: правописание местоимений с НЕ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НИ; слитное, раздельное и дефисное написание местоимений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местоимений: правописание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местоимений с не и ни; слитное, раздельное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дефисное написание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Словообразование местоимений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Словообразовательный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Словообразование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местоимений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местоимения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Проверочная работа по теме "Местоимение"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грамматическое значение местоимения.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Синтаксическая роль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9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159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 как часть речи (обобщение изученного в 5 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Глагол. Переходные и непереходные глаголы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160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 как часть речи (обобщение изученного в 5 классе).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Глагол. Переходные и непереходные глаголы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161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Словообразование глаголов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Словообразовательный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образования слов в русском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(приставочный, суффиксальный,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приставочно-суффиксальный, бессуффиксный,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сложение, переход из одной части речи в другую)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162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Переходные и непереходные глаголы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Глагол. Переходные и непереходные глаголы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Переходные и непереходные глаголы.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Глагол. Переходные и непереходные глаголы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164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Возвратные глаголы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Возвратные глаголы.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Спряжение глагола (повторение)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глаголов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Разноспрягаемые глаголы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Разноспрягаемые глаголы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168</w:t>
            </w:r>
          </w:p>
        </w:tc>
        <w:tc>
          <w:tcPr>
            <w:tcW w:type="dxa" w:w="51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Разноспрягаемые глаголы (закрепление).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Разноспрягаемые глаголы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169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Безличные глаголы. Использование личных глаголов в безличном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значении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Безличные глаголы. Использование 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глаголов в безличном значении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170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Безличные глаголы. Использование личных глаголов в безличном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значении.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Безличные глаголы. Использование 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глаголов в безличном значении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Наклонение глагола. Изъявительное наклонение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Изъявительное, условное и повелительное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Изъявительное наклонение (закрепление).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Изъявительное, условное и повелительное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173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Условное наклонение глагола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Изъявительное, условное и повелительное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174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Условное наклонение глагола (закрепление).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Изъявительное, условное и повелительное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175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обработка текстов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стилей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жанров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План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(простой, сложный; назывной, вопросный);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главная и второстепенная информация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</w:tr>
      <w:tr>
        <w:trPr>
          <w:trHeight w:hRule="exact" w:val="520"/>
        </w:trPr>
        <w:tc>
          <w:tcPr>
            <w:tcW w:type="dxa" w:w="39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Повелительное наклонение глагола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Изъявительное, условное и повелительное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1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177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Повелительное наклонение глагола (закрепление).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Изъявительное, условное и повелительное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Проверочная работа по теме "Наклонения глагола"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Изъявительное, условное и повелительное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179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Ь как показателя грамматической формы повелительного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наклонения глагола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Употребление Ь и Ъ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Ь как показателя грамматической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формы в повелительном наклонении глагола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180</w:t>
            </w:r>
          </w:p>
        </w:tc>
        <w:tc>
          <w:tcPr>
            <w:tcW w:type="dxa" w:w="5164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Ь как показателя грамматической формы повелительного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наклонения глагола. Сочинение-миниатюра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Употребление Ь и Ъ</w:t>
            </w:r>
          </w:p>
        </w:tc>
        <w:tc>
          <w:tcPr>
            <w:tcW w:type="dxa" w:w="353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Ь как показателя грамматической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формы в повелительном наклонении глагола</w:t>
            </w:r>
          </w:p>
        </w:tc>
        <w:tc>
          <w:tcPr>
            <w:tcW w:type="dxa" w:w="111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</w:tr>
      <w:tr>
        <w:trPr>
          <w:trHeight w:hRule="exact" w:val="104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181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образования форм повелительного наклонения глагола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глаголов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182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образования форм повелительного наклонения глагола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(закрепление).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глаголов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Употребление одного наклонения в значении другого.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Изъявительное, условное и повелительное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наклонение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184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ударения в глагольных формах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Орфоэпические нормы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ударения в глагольных формах (в рамках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185</w:t>
            </w:r>
          </w:p>
        </w:tc>
        <w:tc>
          <w:tcPr>
            <w:tcW w:type="dxa" w:w="5164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ударения в глагольных формах. Практикум. 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орфоэпическим словарём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Орфоэпические нормы</w:t>
            </w:r>
          </w:p>
        </w:tc>
        <w:tc>
          <w:tcPr>
            <w:tcW w:type="dxa" w:w="35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ударения в глагольных формах (в рамках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глаголов (глаголы, не имеющие формы 1 л. ед. ч.)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глаголов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глаголов (поласкает - полощет, брызгает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брызжет и т. п.)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глаголов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188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глаголов (обобщение).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глаголов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189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Видо-временная соотнесённость глагольных форм в тексте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Видо-временная соотнесённость глагольных форм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тексте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190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Видо-временная соотнесённость глагольных форм в тексте (закрепление).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нормы)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Видо-временная соотнесённость глагольных форм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тексте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глагола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глагола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глагола (закрепление).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Морфологический анализ глагола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69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анализ глаголов с орфограммами (обобщение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изученного в 5 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Орфографический анализ 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194</w:t>
            </w:r>
          </w:p>
        </w:tc>
        <w:tc>
          <w:tcPr>
            <w:tcW w:type="dxa" w:w="5164"/>
            <w:tcBorders>
              <w:start w:sz="4.800000000000011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анализ глаголов с Ь в формах повелительного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наклонения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Орфографический анализ 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195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глаголов с изученными орфограммами (обобщение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изученного в 6 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Орфографический анализ 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196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Орфографический анализ глагола. Практикум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Орфографический анализ слова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197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Проверочная работа по теме "Глагол". Проверочная работа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Глагол. Переходные и непереходные глаголы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198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Лексикология. Фразеология (повторение изученного в 6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Лексические словари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Лексический анализ слова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Оценка своей и чужой речи с точки зрения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точного, уместного и выразительного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словоупотребления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199</w:t>
            </w:r>
          </w:p>
        </w:tc>
        <w:tc>
          <w:tcPr>
            <w:tcW w:type="dxa" w:w="5164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Морфемика. Словообразование. Орфография (повторение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изученного в 6 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Морфемный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Словообразовательный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Морфемный и словообразовательный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способы образования слов в русском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(приставочный, суффиксальный,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приставочно-суффиксальный, бессуффиксный,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сложение, переход из одной части речи в другую)</w:t>
            </w:r>
          </w:p>
        </w:tc>
        <w:tc>
          <w:tcPr>
            <w:tcW w:type="dxa" w:w="111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200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Повторение. Морфология (повторение изученного в 6 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анализ глагола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анализ имени прилагательного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анализ имени числительного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анализ местоимения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словоизменения имён существительных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67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201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Орфография. Правописание имён существительных,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прилагательных (повторение изученного в 6 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слитного и дефисного написания пол-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полу- со словами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-н- и -нн- в именах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прилагательных, образованных от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сложных имён прилагательных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Правописание суффиксов -к- и -ск-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прилагательных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07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202</w:t>
            </w:r>
          </w:p>
        </w:tc>
        <w:tc>
          <w:tcPr>
            <w:tcW w:type="dxa" w:w="5164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Повторение. Орфография. Правописание имён числительных,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местоимений, глаголов (повторение изученного в 6 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</w:t>
            </w:r>
          </w:p>
        </w:tc>
        <w:tc>
          <w:tcPr>
            <w:tcW w:type="dxa" w:w="35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имён числительных: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ь в именах числительных, написание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двойных согласных, слитное, раздельное,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дефисное написание имён числительных;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правописания окончаний числительных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правописания корня с чередованием а//о (-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кос-/-кас-), гласных в приставках пре- и при-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правописания местоимений: правописание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местоимений с не и ни; слитное, раздельное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дефисное написание местоимений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03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203</w:t>
            </w:r>
          </w:p>
        </w:tc>
        <w:tc>
          <w:tcPr>
            <w:tcW w:type="dxa" w:w="5164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Итоговая контрольная работа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текста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Лексический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Морфемный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слова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Орфоэпические нормы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простого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</w:t>
            </w:r>
          </w:p>
        </w:tc>
        <w:tc>
          <w:tcPr>
            <w:tcW w:type="dxa" w:w="35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Основные разделы лингвистики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204</w:t>
            </w:r>
          </w:p>
        </w:tc>
        <w:tc>
          <w:tcPr>
            <w:tcW w:type="dxa" w:w="5164"/>
            <w:tcBorders>
              <w:start w:sz="4.800000000000011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1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текста</w:t>
            </w:r>
          </w:p>
        </w:tc>
        <w:tc>
          <w:tcPr>
            <w:tcW w:type="dxa" w:w="353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Смысловой анализ текста: его композиционных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особенностей, количества микротем и абзацев,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способов и средств связи предложений в тексте;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языковых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выразительности (в рамках изученного)</w:t>
            </w:r>
          </w:p>
        </w:tc>
        <w:tc>
          <w:tcPr>
            <w:tcW w:type="dxa" w:w="111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56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7170"/>
            <w:gridSpan w:val="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48" w:space="0"/>
            <w:col w:w="10478" w:space="0"/>
            <w:col w:w="10582" w:space="0"/>
            <w:col w:w="10548" w:space="0"/>
            <w:col w:w="10564" w:space="0"/>
            <w:col w:w="10600" w:space="0"/>
            <w:col w:w="10554" w:space="0"/>
            <w:col w:w="10584" w:space="0"/>
            <w:col w:w="9949" w:space="0"/>
            <w:col w:w="10516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448" w:space="0"/>
        <w:col w:w="10478" w:space="0"/>
        <w:col w:w="10582" w:space="0"/>
        <w:col w:w="10548" w:space="0"/>
        <w:col w:w="10564" w:space="0"/>
        <w:col w:w="10600" w:space="0"/>
        <w:col w:w="10554" w:space="0"/>
        <w:col w:w="10584" w:space="0"/>
        <w:col w:w="9949" w:space="0"/>
        <w:col w:w="10516" w:space="0"/>
        <w:col w:w="10584" w:space="0"/>
        <w:col w:w="10532" w:space="0"/>
        <w:col w:w="10584" w:space="0"/>
        <w:col w:w="9020" w:space="0"/>
        <w:col w:w="102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