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10" w:rsidRDefault="00541810">
      <w:pPr>
        <w:autoSpaceDE w:val="0"/>
        <w:autoSpaceDN w:val="0"/>
        <w:spacing w:after="78" w:line="220" w:lineRule="exact"/>
      </w:pPr>
    </w:p>
    <w:p w:rsidR="00541810" w:rsidRPr="008D6333" w:rsidRDefault="008D6333">
      <w:pPr>
        <w:autoSpaceDE w:val="0"/>
        <w:autoSpaceDN w:val="0"/>
        <w:spacing w:after="0" w:line="230" w:lineRule="auto"/>
        <w:ind w:left="1494"/>
        <w:rPr>
          <w:lang w:val="ru-RU"/>
        </w:rPr>
      </w:pPr>
      <w:r w:rsidRPr="008D6333">
        <w:rPr>
          <w:rFonts w:ascii="Times New Roman" w:eastAsia="Times New Roman" w:hAnsi="Times New Roman"/>
          <w:b/>
          <w:color w:val="000000"/>
          <w:sz w:val="24"/>
          <w:lang w:val="ru-RU"/>
        </w:rPr>
        <w:t>МИНИСТЕРСТВО ПРОСВЕЩЕНИЯ РОССИЙСКОЙ ФЕДЕРАЦИИ</w:t>
      </w:r>
    </w:p>
    <w:p w:rsidR="00541810" w:rsidRDefault="008D6333">
      <w:pPr>
        <w:autoSpaceDE w:val="0"/>
        <w:autoSpaceDN w:val="0"/>
        <w:spacing w:before="670" w:after="0" w:line="230" w:lineRule="auto"/>
        <w:ind w:right="2632"/>
        <w:jc w:val="right"/>
        <w:rPr>
          <w:rFonts w:ascii="Times New Roman" w:eastAsia="Times New Roman" w:hAnsi="Times New Roman"/>
          <w:color w:val="000000"/>
          <w:sz w:val="24"/>
          <w:lang w:val="ru-RU"/>
        </w:rPr>
      </w:pPr>
      <w:r w:rsidRPr="008D6333">
        <w:rPr>
          <w:rFonts w:ascii="Times New Roman" w:eastAsia="Times New Roman" w:hAnsi="Times New Roman"/>
          <w:color w:val="000000"/>
          <w:sz w:val="24"/>
          <w:lang w:val="ru-RU"/>
        </w:rPr>
        <w:t>Министерство образования Тульской области</w:t>
      </w:r>
    </w:p>
    <w:p w:rsidR="00714180" w:rsidRPr="008D6333" w:rsidRDefault="00714180" w:rsidP="00714180">
      <w:pPr>
        <w:autoSpaceDE w:val="0"/>
        <w:autoSpaceDN w:val="0"/>
        <w:spacing w:before="670" w:after="0" w:line="228" w:lineRule="auto"/>
        <w:ind w:left="2286"/>
        <w:rPr>
          <w:lang w:val="ru-RU"/>
        </w:rPr>
      </w:pPr>
      <w:r w:rsidRPr="00714180">
        <w:rPr>
          <w:rFonts w:ascii="Times New Roman" w:eastAsia="Times New Roman" w:hAnsi="Times New Roman"/>
          <w:color w:val="000000"/>
          <w:sz w:val="24"/>
          <w:lang w:val="ru-RU"/>
        </w:rPr>
        <w:t>Комитет по социальным вопросам АМО Веневский район</w:t>
      </w:r>
    </w:p>
    <w:p w:rsidR="00541810" w:rsidRDefault="008D6333">
      <w:pPr>
        <w:autoSpaceDE w:val="0"/>
        <w:autoSpaceDN w:val="0"/>
        <w:spacing w:before="672" w:after="1376" w:line="230" w:lineRule="auto"/>
        <w:ind w:right="4116"/>
        <w:jc w:val="right"/>
      </w:pPr>
      <w:r>
        <w:rPr>
          <w:rFonts w:ascii="Times New Roman" w:eastAsia="Times New Roman" w:hAnsi="Times New Roman"/>
          <w:color w:val="000000"/>
          <w:sz w:val="24"/>
        </w:rPr>
        <w:t>МОУ "ВЦО №2"</w:t>
      </w:r>
    </w:p>
    <w:tbl>
      <w:tblPr>
        <w:tblW w:w="0" w:type="auto"/>
        <w:tblLayout w:type="fixed"/>
        <w:tblLook w:val="04A0" w:firstRow="1" w:lastRow="0" w:firstColumn="1" w:lastColumn="0" w:noHBand="0" w:noVBand="1"/>
      </w:tblPr>
      <w:tblGrid>
        <w:gridCol w:w="3042"/>
        <w:gridCol w:w="3320"/>
        <w:gridCol w:w="3700"/>
      </w:tblGrid>
      <w:tr w:rsidR="004009CD" w:rsidTr="004009CD">
        <w:trPr>
          <w:trHeight w:hRule="exact" w:val="274"/>
        </w:trPr>
        <w:tc>
          <w:tcPr>
            <w:tcW w:w="3042" w:type="dxa"/>
            <w:tcMar>
              <w:top w:w="0" w:type="dxa"/>
              <w:left w:w="0" w:type="dxa"/>
              <w:bottom w:w="0" w:type="dxa"/>
              <w:right w:w="0" w:type="dxa"/>
            </w:tcMar>
            <w:hideMark/>
          </w:tcPr>
          <w:p w:rsidR="004009CD" w:rsidRDefault="004009CD">
            <w:pPr>
              <w:autoSpaceDE w:val="0"/>
              <w:autoSpaceDN w:val="0"/>
              <w:spacing w:before="48" w:after="0" w:line="228" w:lineRule="auto"/>
            </w:pPr>
            <w:r>
              <w:rPr>
                <w:rFonts w:ascii="Times New Roman" w:eastAsia="Times New Roman" w:hAnsi="Times New Roman"/>
                <w:color w:val="000000"/>
                <w:w w:val="102"/>
                <w:sz w:val="20"/>
              </w:rPr>
              <w:t>РАССМОТРЕНО</w:t>
            </w:r>
          </w:p>
        </w:tc>
        <w:tc>
          <w:tcPr>
            <w:tcW w:w="3320" w:type="dxa"/>
            <w:tcMar>
              <w:top w:w="0" w:type="dxa"/>
              <w:left w:w="0" w:type="dxa"/>
              <w:bottom w:w="0" w:type="dxa"/>
              <w:right w:w="0" w:type="dxa"/>
            </w:tcMar>
            <w:hideMark/>
          </w:tcPr>
          <w:p w:rsidR="004009CD" w:rsidRDefault="004009CD">
            <w:pPr>
              <w:autoSpaceDE w:val="0"/>
              <w:autoSpaceDN w:val="0"/>
              <w:spacing w:before="48" w:after="0" w:line="228" w:lineRule="auto"/>
              <w:ind w:left="476"/>
            </w:pPr>
            <w:r>
              <w:rPr>
                <w:rFonts w:ascii="Times New Roman" w:eastAsia="Times New Roman" w:hAnsi="Times New Roman"/>
                <w:color w:val="000000"/>
                <w:w w:val="102"/>
                <w:sz w:val="20"/>
              </w:rPr>
              <w:t>СОГЛАСОВАНО</w:t>
            </w:r>
          </w:p>
        </w:tc>
        <w:tc>
          <w:tcPr>
            <w:tcW w:w="3700" w:type="dxa"/>
            <w:tcMar>
              <w:top w:w="0" w:type="dxa"/>
              <w:left w:w="0" w:type="dxa"/>
              <w:bottom w:w="0" w:type="dxa"/>
              <w:right w:w="0" w:type="dxa"/>
            </w:tcMar>
            <w:hideMark/>
          </w:tcPr>
          <w:p w:rsidR="004009CD" w:rsidRDefault="004009CD">
            <w:pPr>
              <w:autoSpaceDE w:val="0"/>
              <w:autoSpaceDN w:val="0"/>
              <w:spacing w:before="48" w:after="0" w:line="228" w:lineRule="auto"/>
              <w:ind w:left="672"/>
            </w:pPr>
            <w:r>
              <w:rPr>
                <w:rFonts w:ascii="Times New Roman" w:eastAsia="Times New Roman" w:hAnsi="Times New Roman"/>
                <w:color w:val="000000"/>
                <w:w w:val="102"/>
                <w:sz w:val="20"/>
              </w:rPr>
              <w:t>УТВЕРЖДЕНО</w:t>
            </w:r>
          </w:p>
        </w:tc>
      </w:tr>
      <w:tr w:rsidR="004009CD" w:rsidTr="004009CD">
        <w:trPr>
          <w:trHeight w:hRule="exact" w:val="200"/>
        </w:trPr>
        <w:tc>
          <w:tcPr>
            <w:tcW w:w="3042" w:type="dxa"/>
            <w:tcMar>
              <w:top w:w="0" w:type="dxa"/>
              <w:left w:w="0" w:type="dxa"/>
              <w:bottom w:w="0" w:type="dxa"/>
              <w:right w:w="0" w:type="dxa"/>
            </w:tcMar>
            <w:hideMark/>
          </w:tcPr>
          <w:p w:rsidR="004009CD" w:rsidRDefault="004009CD">
            <w:pPr>
              <w:autoSpaceDE w:val="0"/>
              <w:autoSpaceDN w:val="0"/>
              <w:spacing w:after="0" w:line="228" w:lineRule="auto"/>
            </w:pPr>
            <w:r>
              <w:rPr>
                <w:rFonts w:ascii="Times New Roman" w:eastAsia="Times New Roman" w:hAnsi="Times New Roman"/>
                <w:color w:val="000000"/>
                <w:w w:val="102"/>
                <w:sz w:val="20"/>
              </w:rPr>
              <w:t>Методическим объединением</w:t>
            </w:r>
          </w:p>
        </w:tc>
        <w:tc>
          <w:tcPr>
            <w:tcW w:w="3320" w:type="dxa"/>
            <w:tcMar>
              <w:top w:w="0" w:type="dxa"/>
              <w:left w:w="0" w:type="dxa"/>
              <w:bottom w:w="0" w:type="dxa"/>
              <w:right w:w="0" w:type="dxa"/>
            </w:tcMar>
            <w:hideMark/>
          </w:tcPr>
          <w:p w:rsidR="004009CD" w:rsidRDefault="004009CD">
            <w:pPr>
              <w:autoSpaceDE w:val="0"/>
              <w:autoSpaceDN w:val="0"/>
              <w:spacing w:after="0" w:line="228" w:lineRule="auto"/>
              <w:ind w:left="476"/>
            </w:pPr>
            <w:r>
              <w:rPr>
                <w:rFonts w:ascii="Times New Roman" w:eastAsia="Times New Roman" w:hAnsi="Times New Roman"/>
                <w:color w:val="000000"/>
                <w:w w:val="102"/>
                <w:sz w:val="20"/>
              </w:rPr>
              <w:t>Педагогическим советом</w:t>
            </w:r>
          </w:p>
        </w:tc>
        <w:tc>
          <w:tcPr>
            <w:tcW w:w="3700" w:type="dxa"/>
            <w:tcMar>
              <w:top w:w="0" w:type="dxa"/>
              <w:left w:w="0" w:type="dxa"/>
              <w:bottom w:w="0" w:type="dxa"/>
              <w:right w:w="0" w:type="dxa"/>
            </w:tcMar>
            <w:hideMark/>
          </w:tcPr>
          <w:p w:rsidR="004009CD" w:rsidRDefault="004009CD">
            <w:pPr>
              <w:autoSpaceDE w:val="0"/>
              <w:autoSpaceDN w:val="0"/>
              <w:spacing w:after="0" w:line="228" w:lineRule="auto"/>
              <w:ind w:left="672"/>
            </w:pPr>
            <w:r>
              <w:rPr>
                <w:rFonts w:ascii="Times New Roman" w:eastAsia="Times New Roman" w:hAnsi="Times New Roman"/>
                <w:color w:val="000000"/>
                <w:w w:val="102"/>
                <w:sz w:val="20"/>
              </w:rPr>
              <w:t>Директор</w:t>
            </w:r>
          </w:p>
        </w:tc>
      </w:tr>
      <w:tr w:rsidR="004009CD" w:rsidTr="004009CD">
        <w:trPr>
          <w:trHeight w:val="208"/>
        </w:trPr>
        <w:tc>
          <w:tcPr>
            <w:tcW w:w="3042" w:type="dxa"/>
            <w:tcMar>
              <w:top w:w="0" w:type="dxa"/>
              <w:left w:w="0" w:type="dxa"/>
              <w:bottom w:w="0" w:type="dxa"/>
              <w:right w:w="0" w:type="dxa"/>
            </w:tcMar>
            <w:hideMark/>
          </w:tcPr>
          <w:p w:rsidR="004009CD" w:rsidRDefault="004009CD">
            <w:pPr>
              <w:autoSpaceDE w:val="0"/>
              <w:autoSpaceDN w:val="0"/>
              <w:spacing w:after="0" w:line="228" w:lineRule="auto"/>
            </w:pPr>
            <w:r>
              <w:rPr>
                <w:rFonts w:ascii="Times New Roman" w:eastAsia="Times New Roman" w:hAnsi="Times New Roman"/>
                <w:color w:val="000000"/>
                <w:w w:val="102"/>
                <w:sz w:val="20"/>
              </w:rPr>
              <w:t>учителей русского языка и</w:t>
            </w:r>
          </w:p>
        </w:tc>
        <w:tc>
          <w:tcPr>
            <w:tcW w:w="3320" w:type="dxa"/>
            <w:vMerge w:val="restart"/>
            <w:tcMar>
              <w:top w:w="0" w:type="dxa"/>
              <w:left w:w="0" w:type="dxa"/>
              <w:bottom w:w="0" w:type="dxa"/>
              <w:right w:w="0" w:type="dxa"/>
            </w:tcMar>
            <w:hideMark/>
          </w:tcPr>
          <w:p w:rsidR="004009CD" w:rsidRDefault="004009CD">
            <w:pPr>
              <w:autoSpaceDE w:val="0"/>
              <w:autoSpaceDN w:val="0"/>
              <w:spacing w:before="198" w:after="0" w:line="228" w:lineRule="auto"/>
              <w:ind w:left="476"/>
            </w:pPr>
            <w:r>
              <w:rPr>
                <w:rFonts w:ascii="Times New Roman" w:eastAsia="Times New Roman" w:hAnsi="Times New Roman"/>
                <w:color w:val="000000"/>
                <w:w w:val="102"/>
                <w:sz w:val="20"/>
              </w:rPr>
              <w:t>______________-</w:t>
            </w:r>
          </w:p>
        </w:tc>
        <w:tc>
          <w:tcPr>
            <w:tcW w:w="3700" w:type="dxa"/>
            <w:vMerge w:val="restart"/>
            <w:tcMar>
              <w:top w:w="0" w:type="dxa"/>
              <w:left w:w="0" w:type="dxa"/>
              <w:bottom w:w="0" w:type="dxa"/>
              <w:right w:w="0" w:type="dxa"/>
            </w:tcMar>
            <w:hideMark/>
          </w:tcPr>
          <w:p w:rsidR="004009CD" w:rsidRDefault="004009CD">
            <w:pPr>
              <w:autoSpaceDE w:val="0"/>
              <w:autoSpaceDN w:val="0"/>
              <w:spacing w:before="198" w:after="0" w:line="228" w:lineRule="auto"/>
              <w:ind w:left="672"/>
            </w:pPr>
            <w:r>
              <w:rPr>
                <w:rFonts w:ascii="Times New Roman" w:eastAsia="Times New Roman" w:hAnsi="Times New Roman"/>
                <w:color w:val="000000"/>
                <w:w w:val="102"/>
                <w:sz w:val="20"/>
              </w:rPr>
              <w:t>______________Петрушин С.Ю.</w:t>
            </w:r>
          </w:p>
        </w:tc>
      </w:tr>
      <w:tr w:rsidR="004009CD" w:rsidTr="004009CD">
        <w:trPr>
          <w:trHeight w:val="276"/>
        </w:trPr>
        <w:tc>
          <w:tcPr>
            <w:tcW w:w="3042" w:type="dxa"/>
            <w:tcMar>
              <w:top w:w="0" w:type="dxa"/>
              <w:left w:w="0" w:type="dxa"/>
              <w:bottom w:w="0" w:type="dxa"/>
              <w:right w:w="0" w:type="dxa"/>
            </w:tcMar>
            <w:hideMark/>
          </w:tcPr>
          <w:p w:rsidR="004009CD" w:rsidRDefault="004009CD">
            <w:pPr>
              <w:autoSpaceDE w:val="0"/>
              <w:autoSpaceDN w:val="0"/>
              <w:spacing w:after="0" w:line="228" w:lineRule="auto"/>
            </w:pPr>
            <w:r>
              <w:rPr>
                <w:rFonts w:ascii="Times New Roman" w:eastAsia="Times New Roman" w:hAnsi="Times New Roman"/>
                <w:color w:val="000000"/>
                <w:w w:val="102"/>
                <w:sz w:val="20"/>
              </w:rPr>
              <w:t>литературы</w:t>
            </w:r>
          </w:p>
        </w:tc>
        <w:tc>
          <w:tcPr>
            <w:tcW w:w="3320" w:type="dxa"/>
            <w:vMerge/>
            <w:vAlign w:val="center"/>
            <w:hideMark/>
          </w:tcPr>
          <w:p w:rsidR="004009CD" w:rsidRDefault="004009CD">
            <w:pPr>
              <w:spacing w:after="0" w:line="240" w:lineRule="auto"/>
            </w:pPr>
          </w:p>
        </w:tc>
        <w:tc>
          <w:tcPr>
            <w:tcW w:w="3700" w:type="dxa"/>
            <w:vMerge/>
            <w:vAlign w:val="center"/>
            <w:hideMark/>
          </w:tcPr>
          <w:p w:rsidR="004009CD" w:rsidRDefault="004009CD">
            <w:pPr>
              <w:spacing w:after="0" w:line="240" w:lineRule="auto"/>
            </w:pPr>
          </w:p>
        </w:tc>
      </w:tr>
    </w:tbl>
    <w:p w:rsidR="004009CD" w:rsidRDefault="004009CD" w:rsidP="004009CD">
      <w:pPr>
        <w:autoSpaceDE w:val="0"/>
        <w:autoSpaceDN w:val="0"/>
        <w:spacing w:after="0" w:line="62" w:lineRule="exact"/>
      </w:pPr>
    </w:p>
    <w:tbl>
      <w:tblPr>
        <w:tblW w:w="0" w:type="auto"/>
        <w:tblLayout w:type="fixed"/>
        <w:tblLook w:val="04A0" w:firstRow="1" w:lastRow="0" w:firstColumn="1" w:lastColumn="0" w:noHBand="0" w:noVBand="1"/>
      </w:tblPr>
      <w:tblGrid>
        <w:gridCol w:w="3082"/>
        <w:gridCol w:w="2720"/>
        <w:gridCol w:w="3280"/>
      </w:tblGrid>
      <w:tr w:rsidR="004009CD" w:rsidTr="004009CD">
        <w:trPr>
          <w:trHeight w:hRule="exact" w:val="374"/>
        </w:trPr>
        <w:tc>
          <w:tcPr>
            <w:tcW w:w="3082" w:type="dxa"/>
            <w:tcMar>
              <w:top w:w="0" w:type="dxa"/>
              <w:left w:w="0" w:type="dxa"/>
              <w:bottom w:w="0" w:type="dxa"/>
              <w:right w:w="0" w:type="dxa"/>
            </w:tcMar>
            <w:hideMark/>
          </w:tcPr>
          <w:p w:rsidR="004009CD" w:rsidRDefault="004009CD">
            <w:pPr>
              <w:autoSpaceDE w:val="0"/>
              <w:autoSpaceDN w:val="0"/>
              <w:spacing w:before="60" w:after="0" w:line="228" w:lineRule="auto"/>
            </w:pPr>
            <w:r>
              <w:rPr>
                <w:rFonts w:ascii="Times New Roman" w:eastAsia="Times New Roman" w:hAnsi="Times New Roman"/>
                <w:color w:val="000000"/>
                <w:w w:val="102"/>
                <w:sz w:val="20"/>
              </w:rPr>
              <w:t>______________Ткаченко С.П.</w:t>
            </w:r>
          </w:p>
        </w:tc>
        <w:tc>
          <w:tcPr>
            <w:tcW w:w="2720" w:type="dxa"/>
            <w:tcMar>
              <w:top w:w="0" w:type="dxa"/>
              <w:left w:w="0" w:type="dxa"/>
              <w:bottom w:w="0" w:type="dxa"/>
              <w:right w:w="0" w:type="dxa"/>
            </w:tcMar>
            <w:hideMark/>
          </w:tcPr>
          <w:p w:rsidR="004009CD" w:rsidRDefault="004009CD">
            <w:pPr>
              <w:autoSpaceDE w:val="0"/>
              <w:autoSpaceDN w:val="0"/>
              <w:spacing w:before="60" w:after="0" w:line="228" w:lineRule="auto"/>
              <w:ind w:left="436"/>
            </w:pPr>
            <w:r>
              <w:rPr>
                <w:rFonts w:ascii="Times New Roman" w:eastAsia="Times New Roman" w:hAnsi="Times New Roman"/>
                <w:color w:val="000000"/>
                <w:w w:val="102"/>
                <w:sz w:val="20"/>
              </w:rPr>
              <w:t>Протокол №</w:t>
            </w:r>
          </w:p>
        </w:tc>
        <w:tc>
          <w:tcPr>
            <w:tcW w:w="3280" w:type="dxa"/>
            <w:tcMar>
              <w:top w:w="0" w:type="dxa"/>
              <w:left w:w="0" w:type="dxa"/>
              <w:bottom w:w="0" w:type="dxa"/>
              <w:right w:w="0" w:type="dxa"/>
            </w:tcMar>
            <w:hideMark/>
          </w:tcPr>
          <w:p w:rsidR="004009CD" w:rsidRDefault="004009CD">
            <w:pPr>
              <w:autoSpaceDE w:val="0"/>
              <w:autoSpaceDN w:val="0"/>
              <w:spacing w:before="60" w:after="0" w:line="228" w:lineRule="auto"/>
              <w:jc w:val="center"/>
            </w:pPr>
            <w:r>
              <w:rPr>
                <w:rFonts w:ascii="Times New Roman" w:eastAsia="Times New Roman" w:hAnsi="Times New Roman"/>
                <w:color w:val="000000"/>
                <w:w w:val="102"/>
                <w:sz w:val="20"/>
              </w:rPr>
              <w:t>Приказ №</w:t>
            </w:r>
          </w:p>
        </w:tc>
      </w:tr>
      <w:tr w:rsidR="004009CD" w:rsidTr="004009CD">
        <w:trPr>
          <w:trHeight w:hRule="exact" w:val="380"/>
        </w:trPr>
        <w:tc>
          <w:tcPr>
            <w:tcW w:w="3082" w:type="dxa"/>
            <w:tcMar>
              <w:top w:w="0" w:type="dxa"/>
              <w:left w:w="0" w:type="dxa"/>
              <w:bottom w:w="0" w:type="dxa"/>
              <w:right w:w="0" w:type="dxa"/>
            </w:tcMar>
            <w:hideMark/>
          </w:tcPr>
          <w:p w:rsidR="004009CD" w:rsidRDefault="004009CD">
            <w:pPr>
              <w:autoSpaceDE w:val="0"/>
              <w:autoSpaceDN w:val="0"/>
              <w:spacing w:before="94" w:after="0" w:line="228" w:lineRule="auto"/>
            </w:pPr>
            <w:r>
              <w:rPr>
                <w:rFonts w:ascii="Times New Roman" w:eastAsia="Times New Roman" w:hAnsi="Times New Roman"/>
                <w:color w:val="000000"/>
                <w:w w:val="102"/>
                <w:sz w:val="20"/>
              </w:rPr>
              <w:t>Протокол №</w:t>
            </w:r>
          </w:p>
        </w:tc>
        <w:tc>
          <w:tcPr>
            <w:tcW w:w="2720" w:type="dxa"/>
            <w:tcMar>
              <w:top w:w="0" w:type="dxa"/>
              <w:left w:w="0" w:type="dxa"/>
              <w:bottom w:w="0" w:type="dxa"/>
              <w:right w:w="0" w:type="dxa"/>
            </w:tcMar>
            <w:hideMark/>
          </w:tcPr>
          <w:p w:rsidR="004009CD" w:rsidRDefault="004009CD">
            <w:pPr>
              <w:autoSpaceDE w:val="0"/>
              <w:autoSpaceDN w:val="0"/>
              <w:spacing w:before="94" w:after="0" w:line="228" w:lineRule="auto"/>
              <w:ind w:left="436"/>
            </w:pPr>
            <w:r>
              <w:rPr>
                <w:rFonts w:ascii="Times New Roman" w:eastAsia="Times New Roman" w:hAnsi="Times New Roman"/>
                <w:color w:val="000000"/>
                <w:w w:val="102"/>
                <w:sz w:val="20"/>
              </w:rPr>
              <w:t>от ""    г.</w:t>
            </w:r>
          </w:p>
        </w:tc>
        <w:tc>
          <w:tcPr>
            <w:tcW w:w="3280" w:type="dxa"/>
            <w:tcMar>
              <w:top w:w="0" w:type="dxa"/>
              <w:left w:w="0" w:type="dxa"/>
              <w:bottom w:w="0" w:type="dxa"/>
              <w:right w:w="0" w:type="dxa"/>
            </w:tcMar>
            <w:hideMark/>
          </w:tcPr>
          <w:p w:rsidR="004009CD" w:rsidRDefault="004009CD">
            <w:pPr>
              <w:autoSpaceDE w:val="0"/>
              <w:autoSpaceDN w:val="0"/>
              <w:spacing w:before="94" w:after="0" w:line="228" w:lineRule="auto"/>
              <w:ind w:right="1406"/>
              <w:jc w:val="right"/>
            </w:pPr>
            <w:r>
              <w:rPr>
                <w:rFonts w:ascii="Times New Roman" w:eastAsia="Times New Roman" w:hAnsi="Times New Roman"/>
                <w:color w:val="000000"/>
                <w:w w:val="102"/>
                <w:sz w:val="20"/>
              </w:rPr>
              <w:t>от ""  г.</w:t>
            </w:r>
          </w:p>
        </w:tc>
      </w:tr>
    </w:tbl>
    <w:p w:rsidR="004009CD" w:rsidRDefault="004009CD" w:rsidP="004009CD">
      <w:pPr>
        <w:autoSpaceDE w:val="0"/>
        <w:autoSpaceDN w:val="0"/>
        <w:spacing w:before="122" w:after="0" w:line="228" w:lineRule="auto"/>
      </w:pPr>
      <w:r>
        <w:rPr>
          <w:rFonts w:ascii="Times New Roman" w:eastAsia="Times New Roman" w:hAnsi="Times New Roman"/>
          <w:color w:val="000000"/>
          <w:w w:val="102"/>
          <w:sz w:val="20"/>
        </w:rPr>
        <w:t>от "" г.</w:t>
      </w:r>
    </w:p>
    <w:p w:rsidR="00541810" w:rsidRDefault="008D6333">
      <w:pPr>
        <w:autoSpaceDE w:val="0"/>
        <w:autoSpaceDN w:val="0"/>
        <w:spacing w:before="978" w:after="0" w:line="262" w:lineRule="auto"/>
        <w:ind w:left="3744" w:right="3600"/>
        <w:jc w:val="center"/>
      </w:pPr>
      <w:bookmarkStart w:id="0" w:name="_GoBack"/>
      <w:bookmarkEnd w:id="0"/>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239153)</w:t>
      </w:r>
    </w:p>
    <w:p w:rsidR="00541810" w:rsidRDefault="008D6333">
      <w:pPr>
        <w:autoSpaceDE w:val="0"/>
        <w:autoSpaceDN w:val="0"/>
        <w:spacing w:before="166" w:after="0" w:line="262" w:lineRule="auto"/>
        <w:ind w:left="4320" w:right="3888"/>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«Литература»</w:t>
      </w:r>
    </w:p>
    <w:p w:rsidR="00541810" w:rsidRPr="008D6333" w:rsidRDefault="008D6333">
      <w:pPr>
        <w:autoSpaceDE w:val="0"/>
        <w:autoSpaceDN w:val="0"/>
        <w:spacing w:before="670" w:after="0" w:line="262" w:lineRule="auto"/>
        <w:ind w:left="3024" w:right="2592"/>
        <w:jc w:val="center"/>
        <w:rPr>
          <w:lang w:val="ru-RU"/>
        </w:rPr>
      </w:pPr>
      <w:r w:rsidRPr="008D6333">
        <w:rPr>
          <w:rFonts w:ascii="Times New Roman" w:eastAsia="Times New Roman" w:hAnsi="Times New Roman"/>
          <w:color w:val="000000"/>
          <w:sz w:val="24"/>
          <w:lang w:val="ru-RU"/>
        </w:rPr>
        <w:t xml:space="preserve">для 6 класса основного общего образования </w:t>
      </w:r>
      <w:r w:rsidRPr="008D6333">
        <w:rPr>
          <w:lang w:val="ru-RU"/>
        </w:rPr>
        <w:br/>
      </w:r>
      <w:r w:rsidRPr="008D6333">
        <w:rPr>
          <w:rFonts w:ascii="Times New Roman" w:eastAsia="Times New Roman" w:hAnsi="Times New Roman"/>
          <w:color w:val="000000"/>
          <w:sz w:val="24"/>
          <w:lang w:val="ru-RU"/>
        </w:rPr>
        <w:t>на 2022-2023  учебный год</w:t>
      </w:r>
    </w:p>
    <w:p w:rsidR="00541810" w:rsidRPr="008D6333" w:rsidRDefault="008D6333">
      <w:pPr>
        <w:autoSpaceDE w:val="0"/>
        <w:autoSpaceDN w:val="0"/>
        <w:spacing w:before="2112" w:after="0" w:line="262" w:lineRule="auto"/>
        <w:ind w:left="6398" w:hanging="660"/>
        <w:rPr>
          <w:lang w:val="ru-RU"/>
        </w:rPr>
      </w:pPr>
      <w:r w:rsidRPr="008D6333">
        <w:rPr>
          <w:rFonts w:ascii="Times New Roman" w:eastAsia="Times New Roman" w:hAnsi="Times New Roman"/>
          <w:color w:val="000000"/>
          <w:sz w:val="24"/>
          <w:lang w:val="ru-RU"/>
        </w:rPr>
        <w:t xml:space="preserve">Составитель: Садомова Марина Валериевна </w:t>
      </w:r>
      <w:r w:rsidRPr="008D6333">
        <w:rPr>
          <w:lang w:val="ru-RU"/>
        </w:rPr>
        <w:br/>
      </w:r>
      <w:r w:rsidRPr="008D6333">
        <w:rPr>
          <w:rFonts w:ascii="Times New Roman" w:eastAsia="Times New Roman" w:hAnsi="Times New Roman"/>
          <w:color w:val="000000"/>
          <w:sz w:val="24"/>
          <w:lang w:val="ru-RU"/>
        </w:rPr>
        <w:t>учитель русского языка и литературы</w:t>
      </w:r>
    </w:p>
    <w:p w:rsidR="00541810" w:rsidRPr="008D6333" w:rsidRDefault="00541810">
      <w:pPr>
        <w:rPr>
          <w:lang w:val="ru-RU"/>
        </w:rPr>
        <w:sectPr w:rsidR="00541810" w:rsidRPr="008D6333">
          <w:pgSz w:w="11900" w:h="16840"/>
          <w:pgMar w:top="298" w:right="876" w:bottom="1440" w:left="738" w:header="720" w:footer="720" w:gutter="0"/>
          <w:cols w:space="720" w:equalWidth="0">
            <w:col w:w="10286" w:space="0"/>
          </w:cols>
          <w:docGrid w:linePitch="360"/>
        </w:sectPr>
      </w:pPr>
    </w:p>
    <w:p w:rsidR="00541810" w:rsidRPr="008D6333" w:rsidRDefault="00541810">
      <w:pPr>
        <w:autoSpaceDE w:val="0"/>
        <w:autoSpaceDN w:val="0"/>
        <w:spacing w:after="78" w:line="220" w:lineRule="exact"/>
        <w:rPr>
          <w:lang w:val="ru-RU"/>
        </w:rPr>
      </w:pPr>
    </w:p>
    <w:p w:rsidR="00541810" w:rsidRPr="008D6333" w:rsidRDefault="008D6333">
      <w:pPr>
        <w:autoSpaceDE w:val="0"/>
        <w:autoSpaceDN w:val="0"/>
        <w:spacing w:after="0" w:line="230" w:lineRule="auto"/>
        <w:ind w:right="3876"/>
        <w:jc w:val="right"/>
        <w:rPr>
          <w:lang w:val="ru-RU"/>
        </w:rPr>
      </w:pPr>
      <w:r w:rsidRPr="008D6333">
        <w:rPr>
          <w:rFonts w:ascii="Times New Roman" w:eastAsia="Times New Roman" w:hAnsi="Times New Roman"/>
          <w:color w:val="000000"/>
          <w:sz w:val="24"/>
          <w:lang w:val="ru-RU"/>
        </w:rPr>
        <w:t>Венев 2022</w:t>
      </w:r>
    </w:p>
    <w:p w:rsidR="00541810" w:rsidRPr="008D6333" w:rsidRDefault="00541810">
      <w:pPr>
        <w:rPr>
          <w:lang w:val="ru-RU"/>
        </w:rPr>
        <w:sectPr w:rsidR="00541810" w:rsidRPr="008D6333">
          <w:pgSz w:w="11900" w:h="16840"/>
          <w:pgMar w:top="298" w:right="1440" w:bottom="1440" w:left="1440" w:header="720" w:footer="720" w:gutter="0"/>
          <w:cols w:space="720" w:equalWidth="0">
            <w:col w:w="9020" w:space="0"/>
          </w:cols>
          <w:docGrid w:linePitch="360"/>
        </w:sectPr>
      </w:pPr>
    </w:p>
    <w:p w:rsidR="00541810" w:rsidRPr="008D6333" w:rsidRDefault="00541810">
      <w:pPr>
        <w:autoSpaceDE w:val="0"/>
        <w:autoSpaceDN w:val="0"/>
        <w:spacing w:after="216" w:line="220" w:lineRule="exact"/>
        <w:rPr>
          <w:lang w:val="ru-RU"/>
        </w:rPr>
      </w:pPr>
    </w:p>
    <w:p w:rsidR="00541810" w:rsidRPr="008D6333" w:rsidRDefault="008D6333">
      <w:pPr>
        <w:autoSpaceDE w:val="0"/>
        <w:autoSpaceDN w:val="0"/>
        <w:spacing w:after="0" w:line="230" w:lineRule="auto"/>
        <w:rPr>
          <w:lang w:val="ru-RU"/>
        </w:rPr>
      </w:pPr>
      <w:r w:rsidRPr="008D6333">
        <w:rPr>
          <w:rFonts w:ascii="Times New Roman" w:eastAsia="Times New Roman" w:hAnsi="Times New Roman"/>
          <w:b/>
          <w:color w:val="000000"/>
          <w:sz w:val="24"/>
          <w:lang w:val="ru-RU"/>
        </w:rPr>
        <w:t>ПОЯСНИТЕЛЬНАЯ ЗАПИСКА</w:t>
      </w:r>
    </w:p>
    <w:p w:rsidR="00541810" w:rsidRPr="008D6333" w:rsidRDefault="008D6333">
      <w:pPr>
        <w:autoSpaceDE w:val="0"/>
        <w:autoSpaceDN w:val="0"/>
        <w:spacing w:before="346" w:after="0" w:line="286" w:lineRule="auto"/>
        <w:ind w:firstLine="240"/>
        <w:rPr>
          <w:lang w:val="ru-RU"/>
        </w:rPr>
      </w:pPr>
      <w:r w:rsidRPr="008D6333">
        <w:rPr>
          <w:rFonts w:ascii="Times New Roman" w:eastAsia="Times New Roman" w:hAnsi="Times New Roman"/>
          <w:color w:val="000000"/>
          <w:sz w:val="24"/>
          <w:lang w:val="ru-RU"/>
        </w:rPr>
        <w:t xml:space="preserve"> 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287, зарегистрирован </w:t>
      </w:r>
      <w:r w:rsidRPr="008D6333">
        <w:rPr>
          <w:lang w:val="ru-RU"/>
        </w:rPr>
        <w:br/>
      </w:r>
      <w:r w:rsidRPr="008D6333">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41810" w:rsidRPr="008D6333" w:rsidRDefault="008D6333">
      <w:pPr>
        <w:autoSpaceDE w:val="0"/>
        <w:autoSpaceDN w:val="0"/>
        <w:spacing w:before="264" w:after="0" w:line="230" w:lineRule="auto"/>
        <w:rPr>
          <w:lang w:val="ru-RU"/>
        </w:rPr>
      </w:pPr>
      <w:r w:rsidRPr="008D6333">
        <w:rPr>
          <w:rFonts w:ascii="Times New Roman" w:eastAsia="Times New Roman" w:hAnsi="Times New Roman"/>
          <w:b/>
          <w:color w:val="000000"/>
          <w:sz w:val="24"/>
          <w:lang w:val="ru-RU"/>
        </w:rPr>
        <w:t>ОБЩАЯ ХАРАКТЕРИСТИКА УЧЕБНОГО ПРЕДМЕТА «ЛИТЕРАТУРА»</w:t>
      </w:r>
    </w:p>
    <w:p w:rsidR="00541810" w:rsidRPr="008D6333" w:rsidRDefault="008D6333">
      <w:pPr>
        <w:autoSpaceDE w:val="0"/>
        <w:autoSpaceDN w:val="0"/>
        <w:spacing w:before="166" w:after="0" w:line="286" w:lineRule="auto"/>
        <w:ind w:firstLine="240"/>
        <w:rPr>
          <w:lang w:val="ru-RU"/>
        </w:rPr>
      </w:pPr>
      <w:r w:rsidRPr="008D6333">
        <w:rPr>
          <w:rFonts w:ascii="Times New Roman" w:eastAsia="Times New Roman" w:hAnsi="Times New Roman"/>
          <w:color w:val="000000"/>
          <w:sz w:val="24"/>
          <w:lang w:val="ru-RU"/>
        </w:rPr>
        <w:t xml:space="preserve"> 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w:t>
      </w:r>
      <w:r w:rsidRPr="008D6333">
        <w:rPr>
          <w:lang w:val="ru-RU"/>
        </w:rPr>
        <w:br/>
      </w:r>
      <w:r w:rsidRPr="008D6333">
        <w:rPr>
          <w:rFonts w:ascii="Times New Roman" w:eastAsia="Times New Roman" w:hAnsi="Times New Roman"/>
          <w:color w:val="000000"/>
          <w:sz w:val="24"/>
          <w:lang w:val="ru-RU"/>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w:t>
      </w:r>
      <w:r w:rsidRPr="008D6333">
        <w:rPr>
          <w:lang w:val="ru-RU"/>
        </w:rPr>
        <w:br/>
      </w:r>
      <w:r w:rsidRPr="008D6333">
        <w:rPr>
          <w:rFonts w:ascii="Times New Roman" w:eastAsia="Times New Roman" w:hAnsi="Times New Roman"/>
          <w:color w:val="000000"/>
          <w:sz w:val="24"/>
          <w:lang w:val="ru-RU"/>
        </w:rPr>
        <w:t xml:space="preserve">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41810" w:rsidRPr="008D6333" w:rsidRDefault="008D6333">
      <w:pPr>
        <w:autoSpaceDE w:val="0"/>
        <w:autoSpaceDN w:val="0"/>
        <w:spacing w:before="70" w:after="0" w:line="271" w:lineRule="auto"/>
        <w:ind w:right="144" w:firstLine="180"/>
        <w:rPr>
          <w:lang w:val="ru-RU"/>
        </w:rPr>
      </w:pPr>
      <w:r w:rsidRPr="008D6333">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541810" w:rsidRPr="008D6333" w:rsidRDefault="008D6333">
      <w:pPr>
        <w:autoSpaceDE w:val="0"/>
        <w:autoSpaceDN w:val="0"/>
        <w:spacing w:before="70" w:after="0"/>
        <w:rPr>
          <w:lang w:val="ru-RU"/>
        </w:rPr>
      </w:pPr>
      <w:r w:rsidRPr="008D6333">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41810" w:rsidRPr="008D6333" w:rsidRDefault="008D6333">
      <w:pPr>
        <w:autoSpaceDE w:val="0"/>
        <w:autoSpaceDN w:val="0"/>
        <w:spacing w:before="70" w:after="0" w:line="281" w:lineRule="auto"/>
        <w:ind w:firstLine="180"/>
        <w:rPr>
          <w:lang w:val="ru-RU"/>
        </w:rPr>
      </w:pPr>
      <w:r w:rsidRPr="008D6333">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41810" w:rsidRPr="008D6333" w:rsidRDefault="008D6333">
      <w:pPr>
        <w:autoSpaceDE w:val="0"/>
        <w:autoSpaceDN w:val="0"/>
        <w:spacing w:before="72" w:after="0" w:line="271" w:lineRule="auto"/>
        <w:ind w:right="864" w:firstLine="180"/>
        <w:rPr>
          <w:lang w:val="ru-RU"/>
        </w:rPr>
      </w:pPr>
      <w:r w:rsidRPr="008D6333">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541810" w:rsidRPr="008D6333" w:rsidRDefault="008D6333">
      <w:pPr>
        <w:tabs>
          <w:tab w:val="left" w:pos="180"/>
        </w:tabs>
        <w:autoSpaceDE w:val="0"/>
        <w:autoSpaceDN w:val="0"/>
        <w:spacing w:before="70" w:after="0" w:line="262" w:lineRule="auto"/>
        <w:ind w:right="288"/>
        <w:rPr>
          <w:lang w:val="ru-RU"/>
        </w:rPr>
      </w:pPr>
      <w:r w:rsidRPr="008D6333">
        <w:rPr>
          <w:lang w:val="ru-RU"/>
        </w:rPr>
        <w:tab/>
      </w:r>
      <w:r w:rsidRPr="008D6333">
        <w:rPr>
          <w:rFonts w:ascii="Times New Roman" w:eastAsia="Times New Roman" w:hAnsi="Times New Roman"/>
          <w:color w:val="000000"/>
          <w:sz w:val="24"/>
          <w:lang w:val="ru-RU"/>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41810" w:rsidRPr="008D6333" w:rsidRDefault="008D6333">
      <w:pPr>
        <w:autoSpaceDE w:val="0"/>
        <w:autoSpaceDN w:val="0"/>
        <w:spacing w:before="262" w:after="0" w:line="230" w:lineRule="auto"/>
        <w:rPr>
          <w:lang w:val="ru-RU"/>
        </w:rPr>
      </w:pPr>
      <w:r w:rsidRPr="008D6333">
        <w:rPr>
          <w:rFonts w:ascii="Times New Roman" w:eastAsia="Times New Roman" w:hAnsi="Times New Roman"/>
          <w:b/>
          <w:color w:val="000000"/>
          <w:sz w:val="24"/>
          <w:lang w:val="ru-RU"/>
        </w:rPr>
        <w:t>ЦЕЛИ ИЗУЧЕНИЯ УЧЕБНОГО ПРЕДМЕТА «ЛИТЕРАТУРА»</w:t>
      </w:r>
    </w:p>
    <w:p w:rsidR="00541810" w:rsidRPr="008D6333" w:rsidRDefault="008D6333">
      <w:pPr>
        <w:autoSpaceDE w:val="0"/>
        <w:autoSpaceDN w:val="0"/>
        <w:spacing w:before="166" w:after="0" w:line="283" w:lineRule="auto"/>
        <w:ind w:firstLine="240"/>
        <w:rPr>
          <w:lang w:val="ru-RU"/>
        </w:rPr>
      </w:pPr>
      <w:r w:rsidRPr="008D6333">
        <w:rPr>
          <w:rFonts w:ascii="Times New Roman" w:eastAsia="Times New Roman" w:hAnsi="Times New Roman"/>
          <w:color w:val="000000"/>
          <w:sz w:val="24"/>
          <w:lang w:val="ru-RU"/>
        </w:rPr>
        <w:t xml:space="preserve"> 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8D6333">
        <w:rPr>
          <w:lang w:val="ru-RU"/>
        </w:rPr>
        <w:br/>
      </w:r>
      <w:r w:rsidRPr="008D6333">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41810" w:rsidRPr="008D6333" w:rsidRDefault="00541810">
      <w:pPr>
        <w:rPr>
          <w:lang w:val="ru-RU"/>
        </w:rPr>
        <w:sectPr w:rsidR="00541810" w:rsidRPr="008D6333">
          <w:pgSz w:w="11900" w:h="16840"/>
          <w:pgMar w:top="436" w:right="650" w:bottom="368" w:left="666" w:header="720" w:footer="720" w:gutter="0"/>
          <w:cols w:space="720" w:equalWidth="0">
            <w:col w:w="10584" w:space="0"/>
          </w:cols>
          <w:docGrid w:linePitch="360"/>
        </w:sectPr>
      </w:pPr>
    </w:p>
    <w:p w:rsidR="00541810" w:rsidRPr="008D6333" w:rsidRDefault="00541810">
      <w:pPr>
        <w:autoSpaceDE w:val="0"/>
        <w:autoSpaceDN w:val="0"/>
        <w:spacing w:after="78" w:line="220" w:lineRule="exact"/>
        <w:rPr>
          <w:lang w:val="ru-RU"/>
        </w:rPr>
      </w:pPr>
    </w:p>
    <w:p w:rsidR="00541810" w:rsidRPr="008D6333" w:rsidRDefault="008D6333">
      <w:pPr>
        <w:autoSpaceDE w:val="0"/>
        <w:autoSpaceDN w:val="0"/>
        <w:spacing w:after="0" w:line="286" w:lineRule="auto"/>
        <w:ind w:right="288" w:firstLine="180"/>
        <w:rPr>
          <w:lang w:val="ru-RU"/>
        </w:rPr>
      </w:pPr>
      <w:r w:rsidRPr="008D6333">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8D6333">
        <w:rPr>
          <w:lang w:val="ru-RU"/>
        </w:rPr>
        <w:br/>
      </w:r>
      <w:r w:rsidRPr="008D6333">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41810" w:rsidRPr="008D6333" w:rsidRDefault="008D6333">
      <w:pPr>
        <w:autoSpaceDE w:val="0"/>
        <w:autoSpaceDN w:val="0"/>
        <w:spacing w:before="72" w:after="0" w:line="283" w:lineRule="auto"/>
        <w:ind w:firstLine="180"/>
        <w:rPr>
          <w:lang w:val="ru-RU"/>
        </w:rPr>
      </w:pPr>
      <w:r w:rsidRPr="008D6333">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41810" w:rsidRPr="008D6333" w:rsidRDefault="008D6333">
      <w:pPr>
        <w:autoSpaceDE w:val="0"/>
        <w:autoSpaceDN w:val="0"/>
        <w:spacing w:before="70" w:after="0" w:line="288" w:lineRule="auto"/>
        <w:ind w:firstLine="180"/>
        <w:rPr>
          <w:lang w:val="ru-RU"/>
        </w:rPr>
      </w:pPr>
      <w:r w:rsidRPr="008D6333">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8D6333">
        <w:rPr>
          <w:lang w:val="ru-RU"/>
        </w:rPr>
        <w:br/>
      </w:r>
      <w:r w:rsidRPr="008D6333">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8D6333">
        <w:rPr>
          <w:lang w:val="ru-RU"/>
        </w:rPr>
        <w:br/>
      </w:r>
      <w:r w:rsidRPr="008D6333">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8D6333">
        <w:rPr>
          <w:lang w:val="ru-RU"/>
        </w:rPr>
        <w:br/>
      </w:r>
      <w:r w:rsidRPr="008D6333">
        <w:rPr>
          <w:rFonts w:ascii="Times New Roman" w:eastAsia="Times New Roman" w:hAnsi="Times New Roman"/>
          <w:color w:val="000000"/>
          <w:sz w:val="24"/>
          <w:lang w:val="ru-RU"/>
        </w:rPr>
        <w:t xml:space="preserve">критической оценки. </w:t>
      </w:r>
    </w:p>
    <w:p w:rsidR="00541810" w:rsidRPr="008D6333" w:rsidRDefault="008D6333">
      <w:pPr>
        <w:autoSpaceDE w:val="0"/>
        <w:autoSpaceDN w:val="0"/>
        <w:spacing w:before="72" w:after="0" w:line="283" w:lineRule="auto"/>
        <w:ind w:firstLine="180"/>
        <w:rPr>
          <w:lang w:val="ru-RU"/>
        </w:rPr>
      </w:pPr>
      <w:r w:rsidRPr="008D6333">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41810" w:rsidRPr="008D6333" w:rsidRDefault="008D6333">
      <w:pPr>
        <w:autoSpaceDE w:val="0"/>
        <w:autoSpaceDN w:val="0"/>
        <w:spacing w:before="262" w:after="0" w:line="230" w:lineRule="auto"/>
        <w:rPr>
          <w:lang w:val="ru-RU"/>
        </w:rPr>
      </w:pPr>
      <w:r w:rsidRPr="008D6333">
        <w:rPr>
          <w:rFonts w:ascii="Times New Roman" w:eastAsia="Times New Roman" w:hAnsi="Times New Roman"/>
          <w:b/>
          <w:color w:val="000000"/>
          <w:sz w:val="24"/>
          <w:lang w:val="ru-RU"/>
        </w:rPr>
        <w:t>МЕСТО УЧЕБНОГО ПРЕДМЕТА «ЛИТЕРАТУРА» В УЧЕБНОМ ПЛАНЕ</w:t>
      </w:r>
    </w:p>
    <w:p w:rsidR="00541810" w:rsidRPr="008D6333" w:rsidRDefault="008D6333">
      <w:pPr>
        <w:autoSpaceDE w:val="0"/>
        <w:autoSpaceDN w:val="0"/>
        <w:spacing w:before="166" w:after="0" w:line="271" w:lineRule="auto"/>
        <w:ind w:right="576" w:firstLine="180"/>
        <w:rPr>
          <w:lang w:val="ru-RU"/>
        </w:rPr>
      </w:pPr>
      <w:r w:rsidRPr="008D6333">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w:t>
      </w:r>
    </w:p>
    <w:p w:rsidR="00541810" w:rsidRPr="008D6333" w:rsidRDefault="008D6333">
      <w:pPr>
        <w:autoSpaceDE w:val="0"/>
        <w:autoSpaceDN w:val="0"/>
        <w:spacing w:before="70" w:after="0" w:line="230" w:lineRule="auto"/>
        <w:ind w:left="180"/>
        <w:rPr>
          <w:lang w:val="ru-RU"/>
        </w:rPr>
      </w:pPr>
      <w:r w:rsidRPr="008D6333">
        <w:rPr>
          <w:rFonts w:ascii="Times New Roman" w:eastAsia="Times New Roman" w:hAnsi="Times New Roman"/>
          <w:color w:val="000000"/>
          <w:sz w:val="24"/>
          <w:lang w:val="ru-RU"/>
        </w:rPr>
        <w:t>В 6 классе на изучение предмета отводится 3 часа в неделю, суммарно изучение литературы в 6</w:t>
      </w:r>
    </w:p>
    <w:p w:rsidR="00541810" w:rsidRPr="008D6333" w:rsidRDefault="00541810">
      <w:pPr>
        <w:rPr>
          <w:lang w:val="ru-RU"/>
        </w:rPr>
        <w:sectPr w:rsidR="00541810" w:rsidRPr="008D6333">
          <w:pgSz w:w="11900" w:h="16840"/>
          <w:pgMar w:top="298" w:right="690" w:bottom="452" w:left="666" w:header="720" w:footer="720" w:gutter="0"/>
          <w:cols w:space="720" w:equalWidth="0">
            <w:col w:w="10544" w:space="0"/>
          </w:cols>
          <w:docGrid w:linePitch="360"/>
        </w:sectPr>
      </w:pPr>
    </w:p>
    <w:p w:rsidR="00541810" w:rsidRPr="008D6333" w:rsidRDefault="00541810">
      <w:pPr>
        <w:autoSpaceDE w:val="0"/>
        <w:autoSpaceDN w:val="0"/>
        <w:spacing w:after="66" w:line="220" w:lineRule="exact"/>
        <w:rPr>
          <w:lang w:val="ru-RU"/>
        </w:rPr>
      </w:pPr>
    </w:p>
    <w:p w:rsidR="00541810" w:rsidRPr="008D6333" w:rsidRDefault="008D6333">
      <w:pPr>
        <w:autoSpaceDE w:val="0"/>
        <w:autoSpaceDN w:val="0"/>
        <w:spacing w:after="0" w:line="230" w:lineRule="auto"/>
        <w:rPr>
          <w:lang w:val="ru-RU"/>
        </w:rPr>
      </w:pPr>
      <w:r w:rsidRPr="008D6333">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541810" w:rsidRPr="008D6333" w:rsidRDefault="00541810">
      <w:pPr>
        <w:rPr>
          <w:lang w:val="ru-RU"/>
        </w:rPr>
        <w:sectPr w:rsidR="00541810" w:rsidRPr="008D6333">
          <w:pgSz w:w="11900" w:h="16840"/>
          <w:pgMar w:top="286" w:right="1440" w:bottom="1440" w:left="666" w:header="720" w:footer="720" w:gutter="0"/>
          <w:cols w:space="720" w:equalWidth="0">
            <w:col w:w="9794" w:space="0"/>
          </w:cols>
          <w:docGrid w:linePitch="360"/>
        </w:sectPr>
      </w:pPr>
    </w:p>
    <w:p w:rsidR="00541810" w:rsidRPr="008D6333" w:rsidRDefault="00541810">
      <w:pPr>
        <w:autoSpaceDE w:val="0"/>
        <w:autoSpaceDN w:val="0"/>
        <w:spacing w:after="78" w:line="220" w:lineRule="exact"/>
        <w:rPr>
          <w:lang w:val="ru-RU"/>
        </w:rPr>
      </w:pPr>
    </w:p>
    <w:p w:rsidR="00541810" w:rsidRPr="008D6333" w:rsidRDefault="008D6333">
      <w:pPr>
        <w:autoSpaceDE w:val="0"/>
        <w:autoSpaceDN w:val="0"/>
        <w:spacing w:after="0" w:line="230" w:lineRule="auto"/>
        <w:rPr>
          <w:lang w:val="ru-RU"/>
        </w:rPr>
      </w:pPr>
      <w:r w:rsidRPr="008D6333">
        <w:rPr>
          <w:rFonts w:ascii="Times New Roman" w:eastAsia="Times New Roman" w:hAnsi="Times New Roman"/>
          <w:b/>
          <w:color w:val="000000"/>
          <w:sz w:val="24"/>
          <w:lang w:val="ru-RU"/>
        </w:rPr>
        <w:t xml:space="preserve">СОДЕРЖАНИЕ УЧЕБНОГО ПРЕДМЕТА </w:t>
      </w:r>
    </w:p>
    <w:p w:rsidR="00541810" w:rsidRPr="008D6333" w:rsidRDefault="008D6333">
      <w:pPr>
        <w:autoSpaceDE w:val="0"/>
        <w:autoSpaceDN w:val="0"/>
        <w:spacing w:before="466" w:after="0" w:line="262" w:lineRule="auto"/>
        <w:ind w:right="5328"/>
        <w:rPr>
          <w:lang w:val="ru-RU"/>
        </w:rPr>
      </w:pPr>
      <w:r w:rsidRPr="008D6333">
        <w:rPr>
          <w:rFonts w:ascii="Times New Roman" w:eastAsia="Times New Roman" w:hAnsi="Times New Roman"/>
          <w:b/>
          <w:color w:val="000000"/>
          <w:sz w:val="24"/>
          <w:lang w:val="ru-RU"/>
        </w:rPr>
        <w:t xml:space="preserve">Античная литература </w:t>
      </w:r>
      <w:r w:rsidRPr="008D6333">
        <w:rPr>
          <w:lang w:val="ru-RU"/>
        </w:rPr>
        <w:br/>
      </w:r>
      <w:r w:rsidRPr="008D6333">
        <w:rPr>
          <w:rFonts w:ascii="Times New Roman" w:eastAsia="Times New Roman" w:hAnsi="Times New Roman"/>
          <w:b/>
          <w:color w:val="000000"/>
          <w:sz w:val="24"/>
          <w:lang w:val="ru-RU"/>
        </w:rPr>
        <w:t>Гомер.</w:t>
      </w:r>
      <w:r w:rsidRPr="008D6333">
        <w:rPr>
          <w:rFonts w:ascii="Times New Roman" w:eastAsia="Times New Roman" w:hAnsi="Times New Roman"/>
          <w:color w:val="000000"/>
          <w:sz w:val="24"/>
          <w:lang w:val="ru-RU"/>
        </w:rPr>
        <w:t xml:space="preserve"> Поэмы. «Илиада», «Одиссея» (фрагменты).</w:t>
      </w:r>
    </w:p>
    <w:p w:rsidR="00541810" w:rsidRPr="008D6333" w:rsidRDefault="008D6333">
      <w:pPr>
        <w:autoSpaceDE w:val="0"/>
        <w:autoSpaceDN w:val="0"/>
        <w:spacing w:before="406" w:after="0"/>
        <w:rPr>
          <w:lang w:val="ru-RU"/>
        </w:rPr>
      </w:pPr>
      <w:r w:rsidRPr="008D6333">
        <w:rPr>
          <w:rFonts w:ascii="Times New Roman" w:eastAsia="Times New Roman" w:hAnsi="Times New Roman"/>
          <w:b/>
          <w:color w:val="000000"/>
          <w:sz w:val="24"/>
          <w:lang w:val="ru-RU"/>
        </w:rPr>
        <w:t xml:space="preserve">Фольклор </w:t>
      </w:r>
      <w:r w:rsidRPr="008D6333">
        <w:rPr>
          <w:lang w:val="ru-RU"/>
        </w:rPr>
        <w:br/>
      </w:r>
      <w:r w:rsidRPr="008D6333">
        <w:rPr>
          <w:rFonts w:ascii="Times New Roman" w:eastAsia="Times New Roman" w:hAnsi="Times New Roman"/>
          <w:color w:val="000000"/>
          <w:sz w:val="24"/>
          <w:lang w:val="ru-RU"/>
        </w:rPr>
        <w:t>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Например,«Песнь о Роланде» (фрагменты). «Песнь о Нибелунгах» (фрагменты), баллада «Аника-воин» и др.</w:t>
      </w:r>
    </w:p>
    <w:p w:rsidR="00541810" w:rsidRPr="008D6333" w:rsidRDefault="008D6333">
      <w:pPr>
        <w:autoSpaceDE w:val="0"/>
        <w:autoSpaceDN w:val="0"/>
        <w:spacing w:before="408" w:after="0" w:line="271" w:lineRule="auto"/>
        <w:ind w:right="720"/>
        <w:rPr>
          <w:lang w:val="ru-RU"/>
        </w:rPr>
      </w:pPr>
      <w:r w:rsidRPr="008D6333">
        <w:rPr>
          <w:rFonts w:ascii="Times New Roman" w:eastAsia="Times New Roman" w:hAnsi="Times New Roman"/>
          <w:b/>
          <w:color w:val="000000"/>
          <w:sz w:val="24"/>
          <w:lang w:val="ru-RU"/>
        </w:rPr>
        <w:t>Древнерусская литература</w:t>
      </w:r>
      <w:r w:rsidRPr="008D6333">
        <w:rPr>
          <w:lang w:val="ru-RU"/>
        </w:rPr>
        <w:br/>
      </w:r>
      <w:r w:rsidRPr="008D6333">
        <w:rPr>
          <w:rFonts w:ascii="Times New Roman" w:eastAsia="Times New Roman" w:hAnsi="Times New Roman"/>
          <w:b/>
          <w:color w:val="000000"/>
          <w:sz w:val="24"/>
          <w:lang w:val="ru-RU"/>
        </w:rPr>
        <w:t>«Повесть временных лет»</w:t>
      </w:r>
      <w:r w:rsidRPr="008D6333">
        <w:rPr>
          <w:rFonts w:ascii="Times New Roman" w:eastAsia="Times New Roman" w:hAnsi="Times New Roman"/>
          <w:color w:val="000000"/>
          <w:sz w:val="24"/>
          <w:lang w:val="ru-RU"/>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p>
    <w:p w:rsidR="00541810" w:rsidRPr="008D6333" w:rsidRDefault="008D6333">
      <w:pPr>
        <w:autoSpaceDE w:val="0"/>
        <w:autoSpaceDN w:val="0"/>
        <w:spacing w:before="406" w:after="0" w:line="271" w:lineRule="auto"/>
        <w:ind w:right="288"/>
        <w:rPr>
          <w:lang w:val="ru-RU"/>
        </w:rPr>
      </w:pPr>
      <w:r w:rsidRPr="008D6333">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8D6333">
        <w:rPr>
          <w:rFonts w:ascii="Times New Roman" w:eastAsia="Times New Roman" w:hAnsi="Times New Roman"/>
          <w:b/>
          <w:color w:val="000000"/>
          <w:sz w:val="24"/>
          <w:lang w:val="ru-RU"/>
        </w:rPr>
        <w:t xml:space="preserve"> века </w:t>
      </w:r>
      <w:r w:rsidRPr="008D6333">
        <w:rPr>
          <w:lang w:val="ru-RU"/>
        </w:rPr>
        <w:br/>
      </w:r>
      <w:r w:rsidRPr="008D6333">
        <w:rPr>
          <w:rFonts w:ascii="Times New Roman" w:eastAsia="Times New Roman" w:hAnsi="Times New Roman"/>
          <w:b/>
          <w:color w:val="000000"/>
          <w:sz w:val="24"/>
          <w:lang w:val="ru-RU"/>
        </w:rPr>
        <w:t>А. С. Пушкин.</w:t>
      </w:r>
      <w:r w:rsidRPr="008D6333">
        <w:rPr>
          <w:rFonts w:ascii="Times New Roman" w:eastAsia="Times New Roman" w:hAnsi="Times New Roman"/>
          <w:color w:val="000000"/>
          <w:sz w:val="24"/>
          <w:lang w:val="ru-RU"/>
        </w:rPr>
        <w:t xml:space="preserve"> Стихотворения (не менее трёх). «Песнь о вещем Олеге», «Зимняя дорога», «Узник»,«Туча» и др. Роман «Дубровский».</w:t>
      </w:r>
    </w:p>
    <w:p w:rsidR="00541810" w:rsidRPr="008D6333" w:rsidRDefault="008D6333">
      <w:pPr>
        <w:autoSpaceDE w:val="0"/>
        <w:autoSpaceDN w:val="0"/>
        <w:spacing w:before="70" w:after="0" w:line="262" w:lineRule="auto"/>
        <w:ind w:right="1152"/>
        <w:rPr>
          <w:lang w:val="ru-RU"/>
        </w:rPr>
      </w:pPr>
      <w:r w:rsidRPr="008D6333">
        <w:rPr>
          <w:rFonts w:ascii="Times New Roman" w:eastAsia="Times New Roman" w:hAnsi="Times New Roman"/>
          <w:b/>
          <w:color w:val="000000"/>
          <w:sz w:val="24"/>
          <w:lang w:val="ru-RU"/>
        </w:rPr>
        <w:t>М. Ю. Лермонтов.</w:t>
      </w:r>
      <w:r w:rsidRPr="008D6333">
        <w:rPr>
          <w:rFonts w:ascii="Times New Roman" w:eastAsia="Times New Roman" w:hAnsi="Times New Roman"/>
          <w:color w:val="000000"/>
          <w:sz w:val="24"/>
          <w:lang w:val="ru-RU"/>
        </w:rPr>
        <w:t xml:space="preserve"> Стихотворения (не менее трёх). «Три пальмы», «Листок», «Утёс» и др. </w:t>
      </w:r>
      <w:r w:rsidRPr="008D6333">
        <w:rPr>
          <w:rFonts w:ascii="Times New Roman" w:eastAsia="Times New Roman" w:hAnsi="Times New Roman"/>
          <w:b/>
          <w:color w:val="000000"/>
          <w:sz w:val="24"/>
          <w:lang w:val="ru-RU"/>
        </w:rPr>
        <w:t>А. В. Кольцов.</w:t>
      </w:r>
      <w:r w:rsidRPr="008D6333">
        <w:rPr>
          <w:rFonts w:ascii="Times New Roman" w:eastAsia="Times New Roman" w:hAnsi="Times New Roman"/>
          <w:color w:val="000000"/>
          <w:sz w:val="24"/>
          <w:lang w:val="ru-RU"/>
        </w:rPr>
        <w:t xml:space="preserve"> Стихотворения (не менее двух). Например, «Косарь», «Соловей» и др.</w:t>
      </w:r>
    </w:p>
    <w:p w:rsidR="00541810" w:rsidRPr="008D6333" w:rsidRDefault="008D6333">
      <w:pPr>
        <w:autoSpaceDE w:val="0"/>
        <w:autoSpaceDN w:val="0"/>
        <w:spacing w:before="406" w:after="0" w:line="271" w:lineRule="auto"/>
        <w:rPr>
          <w:lang w:val="ru-RU"/>
        </w:rPr>
      </w:pPr>
      <w:r w:rsidRPr="008D6333">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8D6333">
        <w:rPr>
          <w:rFonts w:ascii="Times New Roman" w:eastAsia="Times New Roman" w:hAnsi="Times New Roman"/>
          <w:b/>
          <w:color w:val="000000"/>
          <w:sz w:val="24"/>
          <w:lang w:val="ru-RU"/>
        </w:rPr>
        <w:t xml:space="preserve"> века </w:t>
      </w:r>
      <w:r w:rsidRPr="008D6333">
        <w:rPr>
          <w:lang w:val="ru-RU"/>
        </w:rPr>
        <w:br/>
      </w:r>
      <w:r w:rsidRPr="008D6333">
        <w:rPr>
          <w:rFonts w:ascii="Times New Roman" w:eastAsia="Times New Roman" w:hAnsi="Times New Roman"/>
          <w:b/>
          <w:color w:val="000000"/>
          <w:sz w:val="24"/>
          <w:lang w:val="ru-RU"/>
        </w:rPr>
        <w:t xml:space="preserve">Ф. И. Тютчев. </w:t>
      </w:r>
      <w:r w:rsidRPr="008D6333">
        <w:rPr>
          <w:rFonts w:ascii="Times New Roman" w:eastAsia="Times New Roman" w:hAnsi="Times New Roman"/>
          <w:color w:val="000000"/>
          <w:sz w:val="24"/>
          <w:lang w:val="ru-RU"/>
        </w:rPr>
        <w:t>Стихотворения (не менее двух). «Есть в осени первоначальной…», «С поляны коршун поднялся…».</w:t>
      </w:r>
    </w:p>
    <w:p w:rsidR="00541810" w:rsidRPr="008D6333" w:rsidRDefault="008D6333">
      <w:pPr>
        <w:autoSpaceDE w:val="0"/>
        <w:autoSpaceDN w:val="0"/>
        <w:spacing w:before="70" w:after="0" w:line="262" w:lineRule="auto"/>
        <w:ind w:right="144"/>
        <w:rPr>
          <w:lang w:val="ru-RU"/>
        </w:rPr>
      </w:pPr>
      <w:r w:rsidRPr="008D6333">
        <w:rPr>
          <w:rFonts w:ascii="Times New Roman" w:eastAsia="Times New Roman" w:hAnsi="Times New Roman"/>
          <w:b/>
          <w:color w:val="000000"/>
          <w:sz w:val="24"/>
          <w:lang w:val="ru-RU"/>
        </w:rPr>
        <w:t>А. А. Фет.</w:t>
      </w:r>
      <w:r w:rsidRPr="008D6333">
        <w:rPr>
          <w:rFonts w:ascii="Times New Roman" w:eastAsia="Times New Roman" w:hAnsi="Times New Roman"/>
          <w:color w:val="000000"/>
          <w:sz w:val="24"/>
          <w:lang w:val="ru-RU"/>
        </w:rPr>
        <w:t xml:space="preserve"> Стихотворения (не менее двух). «Учись у них — у дуба, у берёзы…», «Я пришёл к тебе с приветом…».</w:t>
      </w:r>
    </w:p>
    <w:p w:rsidR="00541810" w:rsidRPr="008D6333" w:rsidRDefault="008D6333">
      <w:pPr>
        <w:autoSpaceDE w:val="0"/>
        <w:autoSpaceDN w:val="0"/>
        <w:spacing w:before="70" w:after="0" w:line="230" w:lineRule="auto"/>
        <w:rPr>
          <w:lang w:val="ru-RU"/>
        </w:rPr>
      </w:pPr>
      <w:r w:rsidRPr="008D6333">
        <w:rPr>
          <w:rFonts w:ascii="Times New Roman" w:eastAsia="Times New Roman" w:hAnsi="Times New Roman"/>
          <w:b/>
          <w:color w:val="000000"/>
          <w:sz w:val="24"/>
          <w:lang w:val="ru-RU"/>
        </w:rPr>
        <w:t>И. С. Тургенев.</w:t>
      </w:r>
      <w:r w:rsidRPr="008D6333">
        <w:rPr>
          <w:rFonts w:ascii="Times New Roman" w:eastAsia="Times New Roman" w:hAnsi="Times New Roman"/>
          <w:color w:val="000000"/>
          <w:sz w:val="24"/>
          <w:lang w:val="ru-RU"/>
        </w:rPr>
        <w:t xml:space="preserve"> Рассказ «Бежин луг».</w:t>
      </w:r>
    </w:p>
    <w:p w:rsidR="00541810" w:rsidRPr="008D6333" w:rsidRDefault="008D6333">
      <w:pPr>
        <w:autoSpaceDE w:val="0"/>
        <w:autoSpaceDN w:val="0"/>
        <w:spacing w:before="70" w:after="0" w:line="230" w:lineRule="auto"/>
        <w:rPr>
          <w:lang w:val="ru-RU"/>
        </w:rPr>
      </w:pPr>
      <w:r w:rsidRPr="008D6333">
        <w:rPr>
          <w:rFonts w:ascii="Times New Roman" w:eastAsia="Times New Roman" w:hAnsi="Times New Roman"/>
          <w:b/>
          <w:color w:val="000000"/>
          <w:sz w:val="24"/>
          <w:lang w:val="ru-RU"/>
        </w:rPr>
        <w:t>Н. С. Лесков.</w:t>
      </w:r>
      <w:r w:rsidRPr="008D6333">
        <w:rPr>
          <w:rFonts w:ascii="Times New Roman" w:eastAsia="Times New Roman" w:hAnsi="Times New Roman"/>
          <w:color w:val="000000"/>
          <w:sz w:val="24"/>
          <w:lang w:val="ru-RU"/>
        </w:rPr>
        <w:t xml:space="preserve"> Сказ «Левша».</w:t>
      </w:r>
    </w:p>
    <w:p w:rsidR="00541810" w:rsidRPr="008D6333" w:rsidRDefault="008D6333">
      <w:pPr>
        <w:autoSpaceDE w:val="0"/>
        <w:autoSpaceDN w:val="0"/>
        <w:spacing w:before="70" w:after="0" w:line="230" w:lineRule="auto"/>
        <w:rPr>
          <w:lang w:val="ru-RU"/>
        </w:rPr>
      </w:pPr>
      <w:r w:rsidRPr="008D6333">
        <w:rPr>
          <w:rFonts w:ascii="Times New Roman" w:eastAsia="Times New Roman" w:hAnsi="Times New Roman"/>
          <w:b/>
          <w:color w:val="000000"/>
          <w:sz w:val="24"/>
          <w:lang w:val="ru-RU"/>
        </w:rPr>
        <w:t>Л. Н. Толстой.</w:t>
      </w:r>
      <w:r w:rsidRPr="008D6333">
        <w:rPr>
          <w:rFonts w:ascii="Times New Roman" w:eastAsia="Times New Roman" w:hAnsi="Times New Roman"/>
          <w:color w:val="000000"/>
          <w:sz w:val="24"/>
          <w:lang w:val="ru-RU"/>
        </w:rPr>
        <w:t xml:space="preserve"> Повесть «Детство» (главы).</w:t>
      </w:r>
    </w:p>
    <w:p w:rsidR="00541810" w:rsidRPr="008D6333" w:rsidRDefault="008D6333">
      <w:pPr>
        <w:autoSpaceDE w:val="0"/>
        <w:autoSpaceDN w:val="0"/>
        <w:spacing w:before="70" w:after="0" w:line="262" w:lineRule="auto"/>
        <w:ind w:right="720"/>
        <w:rPr>
          <w:lang w:val="ru-RU"/>
        </w:rPr>
      </w:pPr>
      <w:r w:rsidRPr="008D6333">
        <w:rPr>
          <w:rFonts w:ascii="Times New Roman" w:eastAsia="Times New Roman" w:hAnsi="Times New Roman"/>
          <w:b/>
          <w:color w:val="000000"/>
          <w:sz w:val="24"/>
          <w:lang w:val="ru-RU"/>
        </w:rPr>
        <w:t xml:space="preserve">А. П. Чехов. </w:t>
      </w:r>
      <w:r w:rsidRPr="008D6333">
        <w:rPr>
          <w:rFonts w:ascii="Times New Roman" w:eastAsia="Times New Roman" w:hAnsi="Times New Roman"/>
          <w:color w:val="000000"/>
          <w:sz w:val="24"/>
          <w:lang w:val="ru-RU"/>
        </w:rPr>
        <w:t>Рассказы (три по выбору). Например, «Толстый и тонкий», «Хамелеон», «Смерть чиновника» и др.</w:t>
      </w:r>
    </w:p>
    <w:p w:rsidR="00541810" w:rsidRPr="008D6333" w:rsidRDefault="008D6333">
      <w:pPr>
        <w:autoSpaceDE w:val="0"/>
        <w:autoSpaceDN w:val="0"/>
        <w:spacing w:before="70" w:after="0" w:line="230" w:lineRule="auto"/>
        <w:rPr>
          <w:lang w:val="ru-RU"/>
        </w:rPr>
      </w:pPr>
      <w:r w:rsidRPr="008D6333">
        <w:rPr>
          <w:rFonts w:ascii="Times New Roman" w:eastAsia="Times New Roman" w:hAnsi="Times New Roman"/>
          <w:b/>
          <w:color w:val="000000"/>
          <w:sz w:val="24"/>
          <w:lang w:val="ru-RU"/>
        </w:rPr>
        <w:t xml:space="preserve">А. И. Куприн. </w:t>
      </w:r>
      <w:r w:rsidRPr="008D6333">
        <w:rPr>
          <w:rFonts w:ascii="Times New Roman" w:eastAsia="Times New Roman" w:hAnsi="Times New Roman"/>
          <w:color w:val="000000"/>
          <w:sz w:val="24"/>
          <w:lang w:val="ru-RU"/>
        </w:rPr>
        <w:t>Рассказ «Чудесный доктор».</w:t>
      </w:r>
    </w:p>
    <w:p w:rsidR="00541810" w:rsidRPr="008D6333" w:rsidRDefault="008D6333">
      <w:pPr>
        <w:autoSpaceDE w:val="0"/>
        <w:autoSpaceDN w:val="0"/>
        <w:spacing w:before="408" w:after="0" w:line="271" w:lineRule="auto"/>
        <w:ind w:right="144"/>
        <w:rPr>
          <w:lang w:val="ru-RU"/>
        </w:rPr>
      </w:pPr>
      <w:r w:rsidRPr="008D633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8D6333">
        <w:rPr>
          <w:rFonts w:ascii="Times New Roman" w:eastAsia="Times New Roman" w:hAnsi="Times New Roman"/>
          <w:b/>
          <w:color w:val="000000"/>
          <w:sz w:val="24"/>
          <w:lang w:val="ru-RU"/>
        </w:rPr>
        <w:t xml:space="preserve"> века </w:t>
      </w:r>
      <w:r w:rsidRPr="008D6333">
        <w:rPr>
          <w:lang w:val="ru-RU"/>
        </w:rPr>
        <w:br/>
      </w:r>
      <w:r w:rsidRPr="008D6333">
        <w:rPr>
          <w:rFonts w:ascii="Times New Roman" w:eastAsia="Times New Roman" w:hAnsi="Times New Roman"/>
          <w:b/>
          <w:color w:val="000000"/>
          <w:sz w:val="24"/>
          <w:lang w:val="ru-RU"/>
        </w:rPr>
        <w:t xml:space="preserve">Стихотворения отечественных поэтов начала ХХ века </w:t>
      </w:r>
      <w:r w:rsidRPr="008D6333">
        <w:rPr>
          <w:rFonts w:ascii="Times New Roman" w:eastAsia="Times New Roman" w:hAnsi="Times New Roman"/>
          <w:color w:val="000000"/>
          <w:sz w:val="24"/>
          <w:lang w:val="ru-RU"/>
        </w:rPr>
        <w:t>(не менее двух). Например, стихотворения С. А. Есенина, В. В. Маяковского, А. А. Блока и др.</w:t>
      </w:r>
    </w:p>
    <w:p w:rsidR="00541810" w:rsidRPr="008D6333" w:rsidRDefault="008D6333">
      <w:pPr>
        <w:autoSpaceDE w:val="0"/>
        <w:autoSpaceDN w:val="0"/>
        <w:spacing w:before="70" w:after="0" w:line="271" w:lineRule="auto"/>
        <w:ind w:right="144"/>
        <w:rPr>
          <w:lang w:val="ru-RU"/>
        </w:rPr>
      </w:pPr>
      <w:r w:rsidRPr="008D6333">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8D6333">
        <w:rPr>
          <w:rFonts w:ascii="Times New Roman" w:eastAsia="Times New Roman" w:hAnsi="Times New Roman"/>
          <w:b/>
          <w:color w:val="000000"/>
          <w:sz w:val="24"/>
          <w:lang w:val="ru-RU"/>
        </w:rPr>
        <w:t xml:space="preserve"> века </w:t>
      </w:r>
      <w:r w:rsidRPr="008D6333">
        <w:rPr>
          <w:rFonts w:ascii="Times New Roman" w:eastAsia="Times New Roman" w:hAnsi="Times New Roman"/>
          <w:color w:val="000000"/>
          <w:sz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541810" w:rsidRPr="008D6333" w:rsidRDefault="008D6333">
      <w:pPr>
        <w:autoSpaceDE w:val="0"/>
        <w:autoSpaceDN w:val="0"/>
        <w:spacing w:before="70" w:after="0" w:line="262" w:lineRule="auto"/>
        <w:ind w:right="144"/>
        <w:rPr>
          <w:lang w:val="ru-RU"/>
        </w:rPr>
      </w:pPr>
      <w:r w:rsidRPr="008D6333">
        <w:rPr>
          <w:rFonts w:ascii="Times New Roman" w:eastAsia="Times New Roman" w:hAnsi="Times New Roman"/>
          <w:b/>
          <w:color w:val="000000"/>
          <w:sz w:val="24"/>
          <w:lang w:val="ru-RU"/>
        </w:rPr>
        <w:t xml:space="preserve">Проза отечественных писателей конца </w:t>
      </w:r>
      <w:r>
        <w:rPr>
          <w:rFonts w:ascii="Times New Roman" w:eastAsia="Times New Roman" w:hAnsi="Times New Roman"/>
          <w:b/>
          <w:color w:val="000000"/>
          <w:sz w:val="24"/>
        </w:rPr>
        <w:t>XX</w:t>
      </w:r>
      <w:r w:rsidRPr="008D6333">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8D6333">
        <w:rPr>
          <w:rFonts w:ascii="Times New Roman" w:eastAsia="Times New Roman" w:hAnsi="Times New Roman"/>
          <w:b/>
          <w:color w:val="000000"/>
          <w:sz w:val="24"/>
          <w:lang w:val="ru-RU"/>
        </w:rPr>
        <w:t xml:space="preserve"> века, в том числе о Великой Отечественной войне</w:t>
      </w:r>
      <w:r w:rsidRPr="008D6333">
        <w:rPr>
          <w:rFonts w:ascii="Times New Roman" w:eastAsia="Times New Roman" w:hAnsi="Times New Roman"/>
          <w:color w:val="000000"/>
          <w:sz w:val="24"/>
          <w:lang w:val="ru-RU"/>
        </w:rPr>
        <w:t xml:space="preserve"> (два произведения по выбору). Например, Б. Л. Васильев. «Экспонат №...»; Б.</w:t>
      </w:r>
    </w:p>
    <w:p w:rsidR="00541810" w:rsidRPr="008D6333" w:rsidRDefault="008D6333">
      <w:pPr>
        <w:autoSpaceDE w:val="0"/>
        <w:autoSpaceDN w:val="0"/>
        <w:spacing w:before="70" w:after="0" w:line="262" w:lineRule="auto"/>
        <w:ind w:right="864"/>
        <w:rPr>
          <w:lang w:val="ru-RU"/>
        </w:rPr>
      </w:pPr>
      <w:r w:rsidRPr="008D6333">
        <w:rPr>
          <w:rFonts w:ascii="Times New Roman" w:eastAsia="Times New Roman" w:hAnsi="Times New Roman"/>
          <w:color w:val="000000"/>
          <w:sz w:val="24"/>
          <w:lang w:val="ru-RU"/>
        </w:rPr>
        <w:t>П. Екимов. «Ночь исцеления», А. В. Жвалевский и Е. Б. Пастернак. «Правдивая история Деда Мороза» (глава «Очень страшный 1942 Новый год») и др.</w:t>
      </w:r>
    </w:p>
    <w:p w:rsidR="00541810" w:rsidRPr="008D6333" w:rsidRDefault="008D6333">
      <w:pPr>
        <w:autoSpaceDE w:val="0"/>
        <w:autoSpaceDN w:val="0"/>
        <w:spacing w:before="70" w:after="0" w:line="230" w:lineRule="auto"/>
        <w:rPr>
          <w:lang w:val="ru-RU"/>
        </w:rPr>
      </w:pPr>
      <w:r w:rsidRPr="008D6333">
        <w:rPr>
          <w:rFonts w:ascii="Times New Roman" w:eastAsia="Times New Roman" w:hAnsi="Times New Roman"/>
          <w:b/>
          <w:color w:val="000000"/>
          <w:sz w:val="24"/>
          <w:lang w:val="ru-RU"/>
        </w:rPr>
        <w:t xml:space="preserve">В. Г. Распутин. </w:t>
      </w:r>
      <w:r w:rsidRPr="008D6333">
        <w:rPr>
          <w:rFonts w:ascii="Times New Roman" w:eastAsia="Times New Roman" w:hAnsi="Times New Roman"/>
          <w:color w:val="000000"/>
          <w:sz w:val="24"/>
          <w:lang w:val="ru-RU"/>
        </w:rPr>
        <w:t>Рассказ «Уроки французского».</w:t>
      </w:r>
    </w:p>
    <w:p w:rsidR="00541810" w:rsidRPr="008D6333" w:rsidRDefault="008D6333">
      <w:pPr>
        <w:autoSpaceDE w:val="0"/>
        <w:autoSpaceDN w:val="0"/>
        <w:spacing w:before="70" w:after="0" w:line="271" w:lineRule="auto"/>
        <w:rPr>
          <w:lang w:val="ru-RU"/>
        </w:rPr>
      </w:pPr>
      <w:r w:rsidRPr="008D6333">
        <w:rPr>
          <w:rFonts w:ascii="Times New Roman" w:eastAsia="Times New Roman" w:hAnsi="Times New Roman"/>
          <w:b/>
          <w:color w:val="000000"/>
          <w:sz w:val="24"/>
          <w:lang w:val="ru-RU"/>
        </w:rPr>
        <w:lastRenderedPageBreak/>
        <w:t xml:space="preserve">Произведения отечественных писателей на тему взросления человека </w:t>
      </w:r>
      <w:r w:rsidRPr="008D6333">
        <w:rPr>
          <w:rFonts w:ascii="Times New Roman" w:eastAsia="Times New Roman" w:hAnsi="Times New Roman"/>
          <w:color w:val="000000"/>
          <w:sz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541810" w:rsidRPr="008D6333" w:rsidRDefault="00541810">
      <w:pPr>
        <w:rPr>
          <w:lang w:val="ru-RU"/>
        </w:rPr>
        <w:sectPr w:rsidR="00541810" w:rsidRPr="008D6333">
          <w:pgSz w:w="11900" w:h="16840"/>
          <w:pgMar w:top="298" w:right="650" w:bottom="398" w:left="666" w:header="720" w:footer="720" w:gutter="0"/>
          <w:cols w:space="720" w:equalWidth="0">
            <w:col w:w="10584" w:space="0"/>
          </w:cols>
          <w:docGrid w:linePitch="360"/>
        </w:sectPr>
      </w:pPr>
    </w:p>
    <w:p w:rsidR="00541810" w:rsidRPr="008D6333" w:rsidRDefault="00541810">
      <w:pPr>
        <w:autoSpaceDE w:val="0"/>
        <w:autoSpaceDN w:val="0"/>
        <w:spacing w:after="66" w:line="220" w:lineRule="exact"/>
        <w:rPr>
          <w:lang w:val="ru-RU"/>
        </w:rPr>
      </w:pPr>
    </w:p>
    <w:p w:rsidR="00541810" w:rsidRPr="008D6333" w:rsidRDefault="008D6333">
      <w:pPr>
        <w:autoSpaceDE w:val="0"/>
        <w:autoSpaceDN w:val="0"/>
        <w:spacing w:after="0" w:line="271" w:lineRule="auto"/>
        <w:rPr>
          <w:lang w:val="ru-RU"/>
        </w:rPr>
      </w:pPr>
      <w:r w:rsidRPr="008D6333">
        <w:rPr>
          <w:rFonts w:ascii="Times New Roman" w:eastAsia="Times New Roman" w:hAnsi="Times New Roman"/>
          <w:b/>
          <w:color w:val="000000"/>
          <w:sz w:val="24"/>
          <w:lang w:val="ru-RU"/>
        </w:rPr>
        <w:t>Произведения современных отечественных писателей-фантастов</w:t>
      </w:r>
      <w:r w:rsidRPr="008D6333">
        <w:rPr>
          <w:rFonts w:ascii="Times New Roman" w:eastAsia="Times New Roman" w:hAnsi="Times New Roman"/>
          <w:color w:val="000000"/>
          <w:sz w:val="24"/>
          <w:lang w:val="ru-RU"/>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rsidR="00541810" w:rsidRPr="008D6333" w:rsidRDefault="008D6333">
      <w:pPr>
        <w:autoSpaceDE w:val="0"/>
        <w:autoSpaceDN w:val="0"/>
        <w:spacing w:before="406" w:after="0"/>
        <w:rPr>
          <w:lang w:val="ru-RU"/>
        </w:rPr>
      </w:pPr>
      <w:r w:rsidRPr="008D6333">
        <w:rPr>
          <w:rFonts w:ascii="Times New Roman" w:eastAsia="Times New Roman" w:hAnsi="Times New Roman"/>
          <w:b/>
          <w:color w:val="000000"/>
          <w:sz w:val="24"/>
          <w:lang w:val="ru-RU"/>
        </w:rPr>
        <w:t xml:space="preserve">Литература народов Российской Федерации </w:t>
      </w:r>
      <w:r w:rsidRPr="008D6333">
        <w:rPr>
          <w:lang w:val="ru-RU"/>
        </w:rPr>
        <w:br/>
      </w:r>
      <w:r w:rsidRPr="008D6333">
        <w:rPr>
          <w:rFonts w:ascii="Times New Roman" w:eastAsia="Times New Roman" w:hAnsi="Times New Roman"/>
          <w:b/>
          <w:color w:val="000000"/>
          <w:sz w:val="24"/>
          <w:lang w:val="ru-RU"/>
        </w:rPr>
        <w:t>Стихотворения</w:t>
      </w:r>
      <w:r w:rsidRPr="008D6333">
        <w:rPr>
          <w:rFonts w:ascii="Times New Roman" w:eastAsia="Times New Roman" w:hAnsi="Times New Roman"/>
          <w:color w:val="000000"/>
          <w:sz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541810" w:rsidRPr="008D6333" w:rsidRDefault="008D6333">
      <w:pPr>
        <w:autoSpaceDE w:val="0"/>
        <w:autoSpaceDN w:val="0"/>
        <w:spacing w:before="406" w:after="0" w:line="262" w:lineRule="auto"/>
        <w:ind w:right="5616"/>
        <w:rPr>
          <w:lang w:val="ru-RU"/>
        </w:rPr>
      </w:pPr>
      <w:r w:rsidRPr="008D6333">
        <w:rPr>
          <w:rFonts w:ascii="Times New Roman" w:eastAsia="Times New Roman" w:hAnsi="Times New Roman"/>
          <w:b/>
          <w:color w:val="000000"/>
          <w:sz w:val="24"/>
          <w:lang w:val="ru-RU"/>
        </w:rPr>
        <w:t xml:space="preserve">Зарубежная литература </w:t>
      </w:r>
      <w:r w:rsidRPr="008D6333">
        <w:rPr>
          <w:lang w:val="ru-RU"/>
        </w:rPr>
        <w:br/>
      </w:r>
      <w:r w:rsidRPr="008D6333">
        <w:rPr>
          <w:rFonts w:ascii="Times New Roman" w:eastAsia="Times New Roman" w:hAnsi="Times New Roman"/>
          <w:b/>
          <w:color w:val="000000"/>
          <w:sz w:val="24"/>
          <w:lang w:val="ru-RU"/>
        </w:rPr>
        <w:t xml:space="preserve">Д. Дефо. </w:t>
      </w:r>
      <w:r w:rsidRPr="008D6333">
        <w:rPr>
          <w:rFonts w:ascii="Times New Roman" w:eastAsia="Times New Roman" w:hAnsi="Times New Roman"/>
          <w:color w:val="000000"/>
          <w:sz w:val="24"/>
          <w:lang w:val="ru-RU"/>
        </w:rPr>
        <w:t>«Робинзон Крузо» (главы по выбору).</w:t>
      </w:r>
    </w:p>
    <w:p w:rsidR="00541810" w:rsidRPr="008D6333" w:rsidRDefault="008D6333">
      <w:pPr>
        <w:autoSpaceDE w:val="0"/>
        <w:autoSpaceDN w:val="0"/>
        <w:spacing w:before="72" w:after="0" w:line="230" w:lineRule="auto"/>
        <w:rPr>
          <w:lang w:val="ru-RU"/>
        </w:rPr>
      </w:pPr>
      <w:r w:rsidRPr="008D6333">
        <w:rPr>
          <w:rFonts w:ascii="Times New Roman" w:eastAsia="Times New Roman" w:hAnsi="Times New Roman"/>
          <w:b/>
          <w:color w:val="000000"/>
          <w:sz w:val="24"/>
          <w:lang w:val="ru-RU"/>
        </w:rPr>
        <w:t xml:space="preserve">Дж. Свифт. </w:t>
      </w:r>
      <w:r w:rsidRPr="008D6333">
        <w:rPr>
          <w:rFonts w:ascii="Times New Roman" w:eastAsia="Times New Roman" w:hAnsi="Times New Roman"/>
          <w:color w:val="000000"/>
          <w:sz w:val="24"/>
          <w:lang w:val="ru-RU"/>
        </w:rPr>
        <w:t>«Путешествия Гулливера» (главы по выбору).</w:t>
      </w:r>
    </w:p>
    <w:p w:rsidR="00541810" w:rsidRPr="008D6333" w:rsidRDefault="008D6333">
      <w:pPr>
        <w:autoSpaceDE w:val="0"/>
        <w:autoSpaceDN w:val="0"/>
        <w:spacing w:before="70" w:after="0" w:line="271" w:lineRule="auto"/>
        <w:rPr>
          <w:lang w:val="ru-RU"/>
        </w:rPr>
      </w:pPr>
      <w:r w:rsidRPr="008D6333">
        <w:rPr>
          <w:rFonts w:ascii="Times New Roman" w:eastAsia="Times New Roman" w:hAnsi="Times New Roman"/>
          <w:b/>
          <w:color w:val="000000"/>
          <w:sz w:val="24"/>
          <w:lang w:val="ru-RU"/>
        </w:rPr>
        <w:t>Произведения зарубежных писателей на тему взросления человека</w:t>
      </w:r>
      <w:r w:rsidRPr="008D6333">
        <w:rPr>
          <w:rFonts w:ascii="Times New Roman" w:eastAsia="Times New Roman" w:hAnsi="Times New Roman"/>
          <w:color w:val="000000"/>
          <w:sz w:val="24"/>
          <w:lang w:val="ru-RU"/>
        </w:rPr>
        <w:t xml:space="preserve"> (не менее двух). Например, Ж. Верн. «Дети капитана Гранта» (главы по выбору). Х. Ли. «Убить пересмешника» (главы по выбору) и др.</w:t>
      </w:r>
    </w:p>
    <w:p w:rsidR="00541810" w:rsidRPr="008D6333" w:rsidRDefault="008D6333">
      <w:pPr>
        <w:autoSpaceDE w:val="0"/>
        <w:autoSpaceDN w:val="0"/>
        <w:spacing w:before="70" w:after="0" w:line="262" w:lineRule="auto"/>
        <w:ind w:right="144"/>
        <w:rPr>
          <w:lang w:val="ru-RU"/>
        </w:rPr>
      </w:pPr>
      <w:r w:rsidRPr="008D6333">
        <w:rPr>
          <w:rFonts w:ascii="Times New Roman" w:eastAsia="Times New Roman" w:hAnsi="Times New Roman"/>
          <w:b/>
          <w:color w:val="000000"/>
          <w:sz w:val="24"/>
          <w:lang w:val="ru-RU"/>
        </w:rPr>
        <w:t>Произведения современных зарубежных писателей-фантастов</w:t>
      </w:r>
      <w:r w:rsidRPr="008D6333">
        <w:rPr>
          <w:rFonts w:ascii="Times New Roman" w:eastAsia="Times New Roman" w:hAnsi="Times New Roman"/>
          <w:color w:val="000000"/>
          <w:sz w:val="24"/>
          <w:lang w:val="ru-RU"/>
        </w:rPr>
        <w:t xml:space="preserve"> (не менее двух). Например, Дж. К. Роулинг. «Гарри Поттер» (главы по выбору), Д. У. Джонс. «Дом с характером» и др.</w:t>
      </w:r>
    </w:p>
    <w:p w:rsidR="00541810" w:rsidRPr="008D6333" w:rsidRDefault="00541810">
      <w:pPr>
        <w:rPr>
          <w:lang w:val="ru-RU"/>
        </w:rPr>
        <w:sectPr w:rsidR="00541810" w:rsidRPr="008D6333">
          <w:pgSz w:w="11900" w:h="16840"/>
          <w:pgMar w:top="286" w:right="634" w:bottom="1440" w:left="666" w:header="720" w:footer="720" w:gutter="0"/>
          <w:cols w:space="720" w:equalWidth="0">
            <w:col w:w="10600" w:space="0"/>
          </w:cols>
          <w:docGrid w:linePitch="360"/>
        </w:sectPr>
      </w:pPr>
    </w:p>
    <w:p w:rsidR="00541810" w:rsidRPr="008D6333" w:rsidRDefault="00541810">
      <w:pPr>
        <w:autoSpaceDE w:val="0"/>
        <w:autoSpaceDN w:val="0"/>
        <w:spacing w:after="78" w:line="220" w:lineRule="exact"/>
        <w:rPr>
          <w:lang w:val="ru-RU"/>
        </w:rPr>
      </w:pPr>
    </w:p>
    <w:p w:rsidR="00541810" w:rsidRPr="008D6333" w:rsidRDefault="008D6333">
      <w:pPr>
        <w:autoSpaceDE w:val="0"/>
        <w:autoSpaceDN w:val="0"/>
        <w:spacing w:after="0" w:line="230" w:lineRule="auto"/>
        <w:rPr>
          <w:lang w:val="ru-RU"/>
        </w:rPr>
      </w:pPr>
      <w:r w:rsidRPr="008D6333">
        <w:rPr>
          <w:rFonts w:ascii="Times New Roman" w:eastAsia="Times New Roman" w:hAnsi="Times New Roman"/>
          <w:b/>
          <w:color w:val="000000"/>
          <w:sz w:val="24"/>
          <w:lang w:val="ru-RU"/>
        </w:rPr>
        <w:t>ПЛАНИРУЕМЫЕ ОБРАЗОВАТЕЛЬНЫЕ РЕЗУЛЬТАТЫ</w:t>
      </w:r>
    </w:p>
    <w:p w:rsidR="00541810" w:rsidRPr="008D6333" w:rsidRDefault="008D6333">
      <w:pPr>
        <w:tabs>
          <w:tab w:val="left" w:pos="360"/>
        </w:tabs>
        <w:autoSpaceDE w:val="0"/>
        <w:autoSpaceDN w:val="0"/>
        <w:spacing w:before="346" w:after="0" w:line="262" w:lineRule="auto"/>
        <w:ind w:right="1152"/>
        <w:rPr>
          <w:lang w:val="ru-RU"/>
        </w:rPr>
      </w:pPr>
      <w:r w:rsidRPr="008D6333">
        <w:rPr>
          <w:lang w:val="ru-RU"/>
        </w:rPr>
        <w:tab/>
      </w:r>
      <w:r w:rsidRPr="008D6333">
        <w:rPr>
          <w:rFonts w:ascii="Times New Roman" w:eastAsia="Times New Roman" w:hAnsi="Times New Roman"/>
          <w:color w:val="000000"/>
          <w:sz w:val="24"/>
          <w:lang w:val="ru-RU"/>
        </w:rPr>
        <w:t xml:space="preserve"> Изучение литературы в 6 классе направлено на достижение обучающимися следующих личностных, метапредметных и предметных результатов освоения учебного предмета.</w:t>
      </w:r>
    </w:p>
    <w:p w:rsidR="00541810" w:rsidRPr="008D6333" w:rsidRDefault="008D6333">
      <w:pPr>
        <w:autoSpaceDE w:val="0"/>
        <w:autoSpaceDN w:val="0"/>
        <w:spacing w:before="262" w:after="0" w:line="230" w:lineRule="auto"/>
        <w:rPr>
          <w:lang w:val="ru-RU"/>
        </w:rPr>
      </w:pPr>
      <w:r w:rsidRPr="008D6333">
        <w:rPr>
          <w:rFonts w:ascii="Times New Roman" w:eastAsia="Times New Roman" w:hAnsi="Times New Roman"/>
          <w:b/>
          <w:color w:val="000000"/>
          <w:sz w:val="24"/>
          <w:lang w:val="ru-RU"/>
        </w:rPr>
        <w:t>ЛИЧНОСТНЫЕ РЕЗУЛЬТАТЫ</w:t>
      </w:r>
    </w:p>
    <w:p w:rsidR="00541810" w:rsidRPr="008D6333" w:rsidRDefault="008D6333">
      <w:pPr>
        <w:autoSpaceDE w:val="0"/>
        <w:autoSpaceDN w:val="0"/>
        <w:spacing w:before="166" w:after="0" w:line="281" w:lineRule="auto"/>
        <w:ind w:right="144" w:firstLine="300"/>
        <w:rPr>
          <w:lang w:val="ru-RU"/>
        </w:rPr>
      </w:pPr>
      <w:r w:rsidRPr="008D6333">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8D6333">
        <w:rPr>
          <w:lang w:val="ru-RU"/>
        </w:rPr>
        <w:br/>
      </w:r>
      <w:r w:rsidRPr="008D6333">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41810" w:rsidRPr="008D6333" w:rsidRDefault="008D6333">
      <w:pPr>
        <w:autoSpaceDE w:val="0"/>
        <w:autoSpaceDN w:val="0"/>
        <w:spacing w:before="72" w:after="0"/>
        <w:ind w:right="432" w:firstLine="360"/>
        <w:rPr>
          <w:lang w:val="ru-RU"/>
        </w:rPr>
      </w:pPr>
      <w:r w:rsidRPr="008D6333">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41810" w:rsidRPr="008D6333" w:rsidRDefault="008D6333">
      <w:pPr>
        <w:autoSpaceDE w:val="0"/>
        <w:autoSpaceDN w:val="0"/>
        <w:spacing w:before="190" w:after="0" w:line="230" w:lineRule="auto"/>
        <w:ind w:left="180"/>
        <w:rPr>
          <w:lang w:val="ru-RU"/>
        </w:rPr>
      </w:pPr>
      <w:r w:rsidRPr="008D6333">
        <w:rPr>
          <w:rFonts w:ascii="Times New Roman" w:eastAsia="Times New Roman" w:hAnsi="Times New Roman"/>
          <w:b/>
          <w:color w:val="000000"/>
          <w:sz w:val="24"/>
          <w:lang w:val="ru-RU"/>
        </w:rPr>
        <w:t>Гражданского воспитания:</w:t>
      </w:r>
    </w:p>
    <w:p w:rsidR="00541810" w:rsidRPr="008D6333" w:rsidRDefault="008D6333">
      <w:pPr>
        <w:autoSpaceDE w:val="0"/>
        <w:autoSpaceDN w:val="0"/>
        <w:spacing w:before="178" w:after="0" w:line="262" w:lineRule="auto"/>
        <w:ind w:left="420" w:right="288"/>
        <w:rPr>
          <w:lang w:val="ru-RU"/>
        </w:rPr>
      </w:pPr>
      <w:r w:rsidRPr="008D6333">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541810" w:rsidRPr="008D6333" w:rsidRDefault="008D6333">
      <w:pPr>
        <w:autoSpaceDE w:val="0"/>
        <w:autoSpaceDN w:val="0"/>
        <w:spacing w:before="190" w:after="0" w:line="271" w:lineRule="auto"/>
        <w:ind w:left="420" w:right="144"/>
        <w:rPr>
          <w:lang w:val="ru-RU"/>
        </w:rPr>
      </w:pPr>
      <w:r w:rsidRPr="008D6333">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неприятие любых форм экстремизма, дискриминации;</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понимание роли различных социальных институтов в жизни человека;</w:t>
      </w:r>
    </w:p>
    <w:p w:rsidR="00541810" w:rsidRPr="008D6333" w:rsidRDefault="008D6333">
      <w:pPr>
        <w:autoSpaceDE w:val="0"/>
        <w:autoSpaceDN w:val="0"/>
        <w:spacing w:before="190" w:after="0" w:line="271" w:lineRule="auto"/>
        <w:ind w:left="420" w:right="432"/>
        <w:rPr>
          <w:lang w:val="ru-RU"/>
        </w:rPr>
      </w:pPr>
      <w:r w:rsidRPr="008D6333">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представление о способах противодействия коррупции;</w:t>
      </w:r>
    </w:p>
    <w:p w:rsidR="00541810" w:rsidRPr="008D6333" w:rsidRDefault="008D6333">
      <w:pPr>
        <w:autoSpaceDE w:val="0"/>
        <w:autoSpaceDN w:val="0"/>
        <w:spacing w:before="190" w:after="0" w:line="262" w:lineRule="auto"/>
        <w:ind w:left="420" w:right="432"/>
        <w:rPr>
          <w:lang w:val="ru-RU"/>
        </w:rPr>
      </w:pPr>
      <w:r w:rsidRPr="008D6333">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41810" w:rsidRPr="008D6333" w:rsidRDefault="008D6333">
      <w:pPr>
        <w:autoSpaceDE w:val="0"/>
        <w:autoSpaceDN w:val="0"/>
        <w:spacing w:before="192" w:after="0" w:line="230" w:lineRule="auto"/>
        <w:ind w:left="420"/>
        <w:rPr>
          <w:lang w:val="ru-RU"/>
        </w:rPr>
      </w:pPr>
      <w:r w:rsidRPr="008D6333">
        <w:rPr>
          <w:rFonts w:ascii="Times New Roman" w:eastAsia="Times New Roman" w:hAnsi="Times New Roman"/>
          <w:color w:val="000000"/>
          <w:sz w:val="24"/>
          <w:lang w:val="ru-RU"/>
        </w:rPr>
        <w:t>—   активное участие в школьном самоуправлении;</w:t>
      </w:r>
    </w:p>
    <w:p w:rsidR="00541810" w:rsidRPr="008D6333" w:rsidRDefault="008D6333">
      <w:pPr>
        <w:autoSpaceDE w:val="0"/>
        <w:autoSpaceDN w:val="0"/>
        <w:spacing w:before="190" w:after="0" w:line="262" w:lineRule="auto"/>
        <w:ind w:left="420" w:right="1008"/>
        <w:rPr>
          <w:lang w:val="ru-RU"/>
        </w:rPr>
      </w:pPr>
      <w:r w:rsidRPr="008D6333">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541810" w:rsidRPr="008D6333" w:rsidRDefault="008D6333">
      <w:pPr>
        <w:autoSpaceDE w:val="0"/>
        <w:autoSpaceDN w:val="0"/>
        <w:spacing w:before="298" w:after="0" w:line="230" w:lineRule="auto"/>
        <w:ind w:left="180"/>
        <w:rPr>
          <w:lang w:val="ru-RU"/>
        </w:rPr>
      </w:pPr>
      <w:r w:rsidRPr="008D6333">
        <w:rPr>
          <w:rFonts w:ascii="Times New Roman" w:eastAsia="Times New Roman" w:hAnsi="Times New Roman"/>
          <w:b/>
          <w:color w:val="000000"/>
          <w:sz w:val="24"/>
          <w:lang w:val="ru-RU"/>
        </w:rPr>
        <w:t>Патриотического воспитания:</w:t>
      </w:r>
    </w:p>
    <w:p w:rsidR="00541810" w:rsidRPr="008D6333" w:rsidRDefault="008D6333">
      <w:pPr>
        <w:autoSpaceDE w:val="0"/>
        <w:autoSpaceDN w:val="0"/>
        <w:spacing w:before="178" w:after="0"/>
        <w:ind w:left="420" w:right="432"/>
        <w:rPr>
          <w:lang w:val="ru-RU"/>
        </w:rPr>
      </w:pPr>
      <w:r w:rsidRPr="008D6333">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8D6333">
        <w:rPr>
          <w:lang w:val="ru-RU"/>
        </w:rPr>
        <w:br/>
      </w:r>
      <w:r w:rsidRPr="008D6333">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8D6333">
        <w:rPr>
          <w:lang w:val="ru-RU"/>
        </w:rPr>
        <w:br/>
      </w:r>
      <w:r w:rsidRPr="008D6333">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541810" w:rsidRPr="008D6333" w:rsidRDefault="008D6333">
      <w:pPr>
        <w:autoSpaceDE w:val="0"/>
        <w:autoSpaceDN w:val="0"/>
        <w:spacing w:before="190" w:after="0" w:line="271" w:lineRule="auto"/>
        <w:ind w:left="420" w:right="288"/>
        <w:rPr>
          <w:lang w:val="ru-RU"/>
        </w:rPr>
      </w:pPr>
      <w:r w:rsidRPr="008D6333">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41810" w:rsidRPr="008D6333" w:rsidRDefault="00541810">
      <w:pPr>
        <w:rPr>
          <w:lang w:val="ru-RU"/>
        </w:rPr>
        <w:sectPr w:rsidR="00541810" w:rsidRPr="008D6333">
          <w:pgSz w:w="11900" w:h="16840"/>
          <w:pgMar w:top="298" w:right="650" w:bottom="500" w:left="666" w:header="720" w:footer="720" w:gutter="0"/>
          <w:cols w:space="720" w:equalWidth="0">
            <w:col w:w="10584" w:space="0"/>
          </w:cols>
          <w:docGrid w:linePitch="360"/>
        </w:sectPr>
      </w:pPr>
    </w:p>
    <w:p w:rsidR="00541810" w:rsidRPr="008D6333" w:rsidRDefault="00541810">
      <w:pPr>
        <w:autoSpaceDE w:val="0"/>
        <w:autoSpaceDN w:val="0"/>
        <w:spacing w:after="108" w:line="220" w:lineRule="exact"/>
        <w:rPr>
          <w:lang w:val="ru-RU"/>
        </w:rPr>
      </w:pPr>
    </w:p>
    <w:p w:rsidR="00541810" w:rsidRPr="008D6333" w:rsidRDefault="008D6333">
      <w:pPr>
        <w:autoSpaceDE w:val="0"/>
        <w:autoSpaceDN w:val="0"/>
        <w:spacing w:after="0" w:line="271" w:lineRule="auto"/>
        <w:ind w:left="240" w:right="454"/>
        <w:jc w:val="both"/>
        <w:rPr>
          <w:lang w:val="ru-RU"/>
        </w:rPr>
      </w:pPr>
      <w:r w:rsidRPr="008D6333">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41810" w:rsidRPr="008D6333" w:rsidRDefault="008D6333">
      <w:pPr>
        <w:autoSpaceDE w:val="0"/>
        <w:autoSpaceDN w:val="0"/>
        <w:spacing w:before="298" w:after="0" w:line="230" w:lineRule="auto"/>
        <w:rPr>
          <w:lang w:val="ru-RU"/>
        </w:rPr>
      </w:pPr>
      <w:r w:rsidRPr="008D6333">
        <w:rPr>
          <w:rFonts w:ascii="Times New Roman" w:eastAsia="Times New Roman" w:hAnsi="Times New Roman"/>
          <w:b/>
          <w:color w:val="000000"/>
          <w:sz w:val="24"/>
          <w:lang w:val="ru-RU"/>
        </w:rPr>
        <w:t>Духовно-нравственного воспитания:</w:t>
      </w:r>
    </w:p>
    <w:p w:rsidR="00541810" w:rsidRPr="008D6333" w:rsidRDefault="008D6333">
      <w:pPr>
        <w:autoSpaceDE w:val="0"/>
        <w:autoSpaceDN w:val="0"/>
        <w:spacing w:before="178" w:after="0" w:line="262" w:lineRule="auto"/>
        <w:ind w:left="240" w:right="432"/>
        <w:rPr>
          <w:lang w:val="ru-RU"/>
        </w:rPr>
      </w:pPr>
      <w:r w:rsidRPr="008D6333">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41810" w:rsidRPr="008D6333" w:rsidRDefault="008D6333">
      <w:pPr>
        <w:autoSpaceDE w:val="0"/>
        <w:autoSpaceDN w:val="0"/>
        <w:spacing w:before="190" w:after="0" w:line="262" w:lineRule="auto"/>
        <w:ind w:left="240" w:right="432"/>
        <w:rPr>
          <w:lang w:val="ru-RU"/>
        </w:rPr>
      </w:pPr>
      <w:r w:rsidRPr="008D6333">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41810" w:rsidRPr="008D6333" w:rsidRDefault="008D6333">
      <w:pPr>
        <w:autoSpaceDE w:val="0"/>
        <w:autoSpaceDN w:val="0"/>
        <w:spacing w:before="192" w:after="0" w:line="262" w:lineRule="auto"/>
        <w:ind w:left="240" w:right="144"/>
        <w:rPr>
          <w:lang w:val="ru-RU"/>
        </w:rPr>
      </w:pPr>
      <w:r w:rsidRPr="008D6333">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541810" w:rsidRPr="008D6333" w:rsidRDefault="008D6333">
      <w:pPr>
        <w:autoSpaceDE w:val="0"/>
        <w:autoSpaceDN w:val="0"/>
        <w:spacing w:before="298" w:after="0" w:line="230" w:lineRule="auto"/>
        <w:rPr>
          <w:lang w:val="ru-RU"/>
        </w:rPr>
      </w:pPr>
      <w:r w:rsidRPr="008D6333">
        <w:rPr>
          <w:rFonts w:ascii="Times New Roman" w:eastAsia="Times New Roman" w:hAnsi="Times New Roman"/>
          <w:b/>
          <w:color w:val="000000"/>
          <w:sz w:val="24"/>
          <w:lang w:val="ru-RU"/>
        </w:rPr>
        <w:t>Эстетического воспитания:</w:t>
      </w:r>
    </w:p>
    <w:p w:rsidR="00541810" w:rsidRPr="008D6333" w:rsidRDefault="008D6333">
      <w:pPr>
        <w:autoSpaceDE w:val="0"/>
        <w:autoSpaceDN w:val="0"/>
        <w:spacing w:before="178" w:after="0" w:line="271" w:lineRule="auto"/>
        <w:ind w:left="240" w:right="864"/>
        <w:rPr>
          <w:lang w:val="ru-RU"/>
        </w:rPr>
      </w:pPr>
      <w:r w:rsidRPr="008D6333">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41810" w:rsidRPr="008D6333" w:rsidRDefault="008D6333">
      <w:pPr>
        <w:autoSpaceDE w:val="0"/>
        <w:autoSpaceDN w:val="0"/>
        <w:spacing w:before="190" w:after="0" w:line="262" w:lineRule="auto"/>
        <w:ind w:left="240" w:right="288"/>
        <w:rPr>
          <w:lang w:val="ru-RU"/>
        </w:rPr>
      </w:pPr>
      <w:r w:rsidRPr="008D6333">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541810" w:rsidRPr="008D6333" w:rsidRDefault="008D6333">
      <w:pPr>
        <w:autoSpaceDE w:val="0"/>
        <w:autoSpaceDN w:val="0"/>
        <w:spacing w:before="190" w:after="0" w:line="262" w:lineRule="auto"/>
        <w:ind w:left="240" w:right="576"/>
        <w:rPr>
          <w:lang w:val="ru-RU"/>
        </w:rPr>
      </w:pPr>
      <w:r w:rsidRPr="008D6333">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541810" w:rsidRPr="008D6333" w:rsidRDefault="008D6333">
      <w:pPr>
        <w:autoSpaceDE w:val="0"/>
        <w:autoSpaceDN w:val="0"/>
        <w:spacing w:before="190" w:after="0" w:line="230" w:lineRule="auto"/>
        <w:ind w:left="240"/>
        <w:rPr>
          <w:lang w:val="ru-RU"/>
        </w:rPr>
      </w:pPr>
      <w:r w:rsidRPr="008D6333">
        <w:rPr>
          <w:rFonts w:ascii="Times New Roman" w:eastAsia="Times New Roman" w:hAnsi="Times New Roman"/>
          <w:color w:val="000000"/>
          <w:sz w:val="24"/>
          <w:lang w:val="ru-RU"/>
        </w:rPr>
        <w:t>—  стремление к самовыражению в разных видах искусства.</w:t>
      </w:r>
    </w:p>
    <w:p w:rsidR="00541810" w:rsidRPr="008D6333" w:rsidRDefault="008D6333">
      <w:pPr>
        <w:autoSpaceDE w:val="0"/>
        <w:autoSpaceDN w:val="0"/>
        <w:spacing w:before="298" w:after="0" w:line="230" w:lineRule="auto"/>
        <w:jc w:val="center"/>
        <w:rPr>
          <w:lang w:val="ru-RU"/>
        </w:rPr>
      </w:pPr>
      <w:r w:rsidRPr="008D6333">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541810" w:rsidRPr="008D6333" w:rsidRDefault="008D6333">
      <w:pPr>
        <w:autoSpaceDE w:val="0"/>
        <w:autoSpaceDN w:val="0"/>
        <w:spacing w:before="178" w:after="0" w:line="230" w:lineRule="auto"/>
        <w:ind w:left="240"/>
        <w:rPr>
          <w:lang w:val="ru-RU"/>
        </w:rPr>
      </w:pPr>
      <w:r w:rsidRPr="008D6333">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541810" w:rsidRPr="008D6333" w:rsidRDefault="008D6333">
      <w:pPr>
        <w:autoSpaceDE w:val="0"/>
        <w:autoSpaceDN w:val="0"/>
        <w:spacing w:before="190" w:after="0" w:line="271" w:lineRule="auto"/>
        <w:ind w:left="240" w:right="144"/>
        <w:rPr>
          <w:lang w:val="ru-RU"/>
        </w:rPr>
      </w:pPr>
      <w:r w:rsidRPr="008D6333">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41810" w:rsidRPr="008D6333" w:rsidRDefault="008D6333">
      <w:pPr>
        <w:autoSpaceDE w:val="0"/>
        <w:autoSpaceDN w:val="0"/>
        <w:spacing w:before="190" w:after="0" w:line="278" w:lineRule="auto"/>
        <w:ind w:left="240"/>
        <w:rPr>
          <w:lang w:val="ru-RU"/>
        </w:rPr>
      </w:pPr>
      <w:r w:rsidRPr="008D6333">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41810" w:rsidRPr="008D6333" w:rsidRDefault="008D6333">
      <w:pPr>
        <w:autoSpaceDE w:val="0"/>
        <w:autoSpaceDN w:val="0"/>
        <w:spacing w:before="190" w:after="0" w:line="271" w:lineRule="auto"/>
        <w:ind w:left="240"/>
        <w:rPr>
          <w:lang w:val="ru-RU"/>
        </w:rPr>
      </w:pPr>
      <w:r w:rsidRPr="008D6333">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8D6333">
        <w:rPr>
          <w:lang w:val="ru-RU"/>
        </w:rPr>
        <w:br/>
      </w:r>
      <w:r w:rsidRPr="008D6333">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541810" w:rsidRPr="008D6333" w:rsidRDefault="008D6333">
      <w:pPr>
        <w:autoSpaceDE w:val="0"/>
        <w:autoSpaceDN w:val="0"/>
        <w:spacing w:before="190" w:after="0" w:line="230" w:lineRule="auto"/>
        <w:ind w:left="240"/>
        <w:rPr>
          <w:lang w:val="ru-RU"/>
        </w:rPr>
      </w:pPr>
      <w:r w:rsidRPr="008D6333">
        <w:rPr>
          <w:rFonts w:ascii="Times New Roman" w:eastAsia="Times New Roman" w:hAnsi="Times New Roman"/>
          <w:color w:val="000000"/>
          <w:sz w:val="24"/>
          <w:lang w:val="ru-RU"/>
        </w:rPr>
        <w:t>—  умение принимать себя и других, не осуждая;</w:t>
      </w:r>
    </w:p>
    <w:p w:rsidR="00541810" w:rsidRPr="008D6333" w:rsidRDefault="008D6333">
      <w:pPr>
        <w:autoSpaceDE w:val="0"/>
        <w:autoSpaceDN w:val="0"/>
        <w:spacing w:before="190" w:after="0" w:line="262" w:lineRule="auto"/>
        <w:ind w:left="240" w:right="1008"/>
        <w:rPr>
          <w:lang w:val="ru-RU"/>
        </w:rPr>
      </w:pPr>
      <w:r w:rsidRPr="008D6333">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541810" w:rsidRPr="008D6333" w:rsidRDefault="008D6333">
      <w:pPr>
        <w:autoSpaceDE w:val="0"/>
        <w:autoSpaceDN w:val="0"/>
        <w:spacing w:before="190" w:after="0" w:line="230" w:lineRule="auto"/>
        <w:ind w:left="240"/>
        <w:rPr>
          <w:lang w:val="ru-RU"/>
        </w:rPr>
      </w:pPr>
      <w:r w:rsidRPr="008D6333">
        <w:rPr>
          <w:rFonts w:ascii="Times New Roman" w:eastAsia="Times New Roman" w:hAnsi="Times New Roman"/>
          <w:color w:val="000000"/>
          <w:sz w:val="24"/>
          <w:lang w:val="ru-RU"/>
        </w:rPr>
        <w:t>—  уметь управлять собственным эмоциональным состоянием;</w:t>
      </w:r>
    </w:p>
    <w:p w:rsidR="00541810" w:rsidRPr="008D6333" w:rsidRDefault="008D6333">
      <w:pPr>
        <w:autoSpaceDE w:val="0"/>
        <w:autoSpaceDN w:val="0"/>
        <w:spacing w:before="190" w:after="0" w:line="262" w:lineRule="auto"/>
        <w:ind w:left="240" w:right="288"/>
        <w:rPr>
          <w:lang w:val="ru-RU"/>
        </w:rPr>
      </w:pPr>
      <w:r w:rsidRPr="008D6333">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41810" w:rsidRPr="008D6333" w:rsidRDefault="008D6333">
      <w:pPr>
        <w:autoSpaceDE w:val="0"/>
        <w:autoSpaceDN w:val="0"/>
        <w:spacing w:before="298" w:after="0" w:line="230" w:lineRule="auto"/>
        <w:rPr>
          <w:lang w:val="ru-RU"/>
        </w:rPr>
      </w:pPr>
      <w:r w:rsidRPr="008D6333">
        <w:rPr>
          <w:rFonts w:ascii="Times New Roman" w:eastAsia="Times New Roman" w:hAnsi="Times New Roman"/>
          <w:b/>
          <w:color w:val="000000"/>
          <w:sz w:val="24"/>
          <w:lang w:val="ru-RU"/>
        </w:rPr>
        <w:t>Трудового воспитания:</w:t>
      </w:r>
    </w:p>
    <w:p w:rsidR="00541810" w:rsidRPr="008D6333" w:rsidRDefault="00541810">
      <w:pPr>
        <w:rPr>
          <w:lang w:val="ru-RU"/>
        </w:rPr>
        <w:sectPr w:rsidR="00541810" w:rsidRPr="008D6333">
          <w:pgSz w:w="11900" w:h="16840"/>
          <w:pgMar w:top="328" w:right="648" w:bottom="402" w:left="846" w:header="720" w:footer="720" w:gutter="0"/>
          <w:cols w:space="720" w:equalWidth="0">
            <w:col w:w="10406" w:space="0"/>
          </w:cols>
          <w:docGrid w:linePitch="360"/>
        </w:sectPr>
      </w:pPr>
    </w:p>
    <w:p w:rsidR="00541810" w:rsidRPr="008D6333" w:rsidRDefault="00541810">
      <w:pPr>
        <w:autoSpaceDE w:val="0"/>
        <w:autoSpaceDN w:val="0"/>
        <w:spacing w:after="132" w:line="220" w:lineRule="exact"/>
        <w:rPr>
          <w:lang w:val="ru-RU"/>
        </w:rPr>
      </w:pPr>
    </w:p>
    <w:p w:rsidR="00541810" w:rsidRPr="008D6333" w:rsidRDefault="008D6333">
      <w:pPr>
        <w:autoSpaceDE w:val="0"/>
        <w:autoSpaceDN w:val="0"/>
        <w:spacing w:after="0" w:line="271" w:lineRule="auto"/>
        <w:ind w:left="420" w:right="720"/>
        <w:rPr>
          <w:lang w:val="ru-RU"/>
        </w:rPr>
      </w:pPr>
      <w:r w:rsidRPr="008D6333">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41810" w:rsidRPr="008D6333" w:rsidRDefault="008D6333">
      <w:pPr>
        <w:autoSpaceDE w:val="0"/>
        <w:autoSpaceDN w:val="0"/>
        <w:spacing w:before="190" w:after="0" w:line="271" w:lineRule="auto"/>
        <w:ind w:left="420" w:right="432"/>
        <w:rPr>
          <w:lang w:val="ru-RU"/>
        </w:rPr>
      </w:pPr>
      <w:r w:rsidRPr="008D6333">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41810" w:rsidRPr="008D6333" w:rsidRDefault="008D6333">
      <w:pPr>
        <w:autoSpaceDE w:val="0"/>
        <w:autoSpaceDN w:val="0"/>
        <w:spacing w:before="190" w:after="0" w:line="262" w:lineRule="auto"/>
        <w:ind w:left="420" w:right="144"/>
        <w:rPr>
          <w:lang w:val="ru-RU"/>
        </w:rPr>
      </w:pPr>
      <w:r w:rsidRPr="008D6333">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541810" w:rsidRPr="008D6333" w:rsidRDefault="008D6333">
      <w:pPr>
        <w:autoSpaceDE w:val="0"/>
        <w:autoSpaceDN w:val="0"/>
        <w:spacing w:before="192" w:after="0" w:line="230" w:lineRule="auto"/>
        <w:ind w:left="420"/>
        <w:rPr>
          <w:lang w:val="ru-RU"/>
        </w:rPr>
      </w:pPr>
      <w:r w:rsidRPr="008D6333">
        <w:rPr>
          <w:rFonts w:ascii="Times New Roman" w:eastAsia="Times New Roman" w:hAnsi="Times New Roman"/>
          <w:color w:val="000000"/>
          <w:sz w:val="24"/>
          <w:lang w:val="ru-RU"/>
        </w:rPr>
        <w:t xml:space="preserve">—  готовность адаптироваться в профессиональной среде; </w:t>
      </w:r>
    </w:p>
    <w:p w:rsidR="00541810" w:rsidRPr="008D6333" w:rsidRDefault="008D6333">
      <w:pPr>
        <w:autoSpaceDE w:val="0"/>
        <w:autoSpaceDN w:val="0"/>
        <w:spacing w:before="192" w:after="0" w:line="262" w:lineRule="auto"/>
        <w:ind w:left="420" w:right="1152"/>
        <w:rPr>
          <w:lang w:val="ru-RU"/>
        </w:rPr>
      </w:pPr>
      <w:r w:rsidRPr="008D6333">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541810" w:rsidRPr="008D6333" w:rsidRDefault="008D6333">
      <w:pPr>
        <w:autoSpaceDE w:val="0"/>
        <w:autoSpaceDN w:val="0"/>
        <w:spacing w:before="190" w:after="0" w:line="262" w:lineRule="auto"/>
        <w:ind w:left="420" w:right="576"/>
        <w:rPr>
          <w:lang w:val="ru-RU"/>
        </w:rPr>
      </w:pPr>
      <w:r w:rsidRPr="008D6333">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41810" w:rsidRPr="008D6333" w:rsidRDefault="008D6333">
      <w:pPr>
        <w:autoSpaceDE w:val="0"/>
        <w:autoSpaceDN w:val="0"/>
        <w:spacing w:before="298" w:after="0" w:line="230" w:lineRule="auto"/>
        <w:ind w:left="180"/>
        <w:rPr>
          <w:lang w:val="ru-RU"/>
        </w:rPr>
      </w:pPr>
      <w:r w:rsidRPr="008D6333">
        <w:rPr>
          <w:rFonts w:ascii="Times New Roman" w:eastAsia="Times New Roman" w:hAnsi="Times New Roman"/>
          <w:b/>
          <w:color w:val="000000"/>
          <w:sz w:val="24"/>
          <w:lang w:val="ru-RU"/>
        </w:rPr>
        <w:t>Экологического воспитания:</w:t>
      </w:r>
    </w:p>
    <w:p w:rsidR="00541810" w:rsidRPr="008D6333" w:rsidRDefault="008D6333">
      <w:pPr>
        <w:autoSpaceDE w:val="0"/>
        <w:autoSpaceDN w:val="0"/>
        <w:spacing w:before="178" w:after="0" w:line="271" w:lineRule="auto"/>
        <w:ind w:left="420" w:right="144"/>
        <w:rPr>
          <w:lang w:val="ru-RU"/>
        </w:rPr>
      </w:pPr>
      <w:r w:rsidRPr="008D6333">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41810" w:rsidRPr="008D6333" w:rsidRDefault="008D6333">
      <w:pPr>
        <w:autoSpaceDE w:val="0"/>
        <w:autoSpaceDN w:val="0"/>
        <w:spacing w:before="190" w:after="0" w:line="262" w:lineRule="auto"/>
        <w:ind w:left="420"/>
        <w:rPr>
          <w:lang w:val="ru-RU"/>
        </w:rPr>
      </w:pPr>
      <w:r w:rsidRPr="008D6333">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541810" w:rsidRPr="008D6333" w:rsidRDefault="008D6333">
      <w:pPr>
        <w:autoSpaceDE w:val="0"/>
        <w:autoSpaceDN w:val="0"/>
        <w:spacing w:before="190" w:after="0" w:line="271" w:lineRule="auto"/>
        <w:ind w:left="420" w:right="1296"/>
        <w:rPr>
          <w:lang w:val="ru-RU"/>
        </w:rPr>
      </w:pPr>
      <w:r w:rsidRPr="008D6333">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41810" w:rsidRPr="008D6333" w:rsidRDefault="008D6333">
      <w:pPr>
        <w:autoSpaceDE w:val="0"/>
        <w:autoSpaceDN w:val="0"/>
        <w:spacing w:before="190" w:after="0" w:line="262" w:lineRule="auto"/>
        <w:ind w:left="420" w:right="432"/>
        <w:rPr>
          <w:lang w:val="ru-RU"/>
        </w:rPr>
      </w:pPr>
      <w:r w:rsidRPr="008D6333">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541810" w:rsidRPr="008D6333" w:rsidRDefault="008D6333">
      <w:pPr>
        <w:autoSpaceDE w:val="0"/>
        <w:autoSpaceDN w:val="0"/>
        <w:spacing w:before="298" w:after="0" w:line="230" w:lineRule="auto"/>
        <w:ind w:left="180"/>
        <w:rPr>
          <w:lang w:val="ru-RU"/>
        </w:rPr>
      </w:pPr>
      <w:r w:rsidRPr="008D6333">
        <w:rPr>
          <w:rFonts w:ascii="Times New Roman" w:eastAsia="Times New Roman" w:hAnsi="Times New Roman"/>
          <w:b/>
          <w:color w:val="000000"/>
          <w:sz w:val="24"/>
          <w:lang w:val="ru-RU"/>
        </w:rPr>
        <w:t>Ценности научного познания:</w:t>
      </w:r>
    </w:p>
    <w:p w:rsidR="00541810" w:rsidRPr="008D6333" w:rsidRDefault="008D6333">
      <w:pPr>
        <w:autoSpaceDE w:val="0"/>
        <w:autoSpaceDN w:val="0"/>
        <w:spacing w:before="180" w:after="0"/>
        <w:ind w:left="420"/>
        <w:rPr>
          <w:lang w:val="ru-RU"/>
        </w:rPr>
      </w:pPr>
      <w:r w:rsidRPr="008D6333">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541810" w:rsidRPr="008D6333" w:rsidRDefault="008D6333">
      <w:pPr>
        <w:autoSpaceDE w:val="0"/>
        <w:autoSpaceDN w:val="0"/>
        <w:spacing w:before="190" w:after="0" w:line="262" w:lineRule="auto"/>
        <w:ind w:left="420" w:right="720"/>
        <w:rPr>
          <w:lang w:val="ru-RU"/>
        </w:rPr>
      </w:pPr>
      <w:r w:rsidRPr="008D6333">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541810" w:rsidRPr="008D6333" w:rsidRDefault="008D6333">
      <w:pPr>
        <w:autoSpaceDE w:val="0"/>
        <w:autoSpaceDN w:val="0"/>
        <w:spacing w:before="190" w:after="0" w:line="262" w:lineRule="auto"/>
        <w:ind w:left="420" w:right="432"/>
        <w:rPr>
          <w:lang w:val="ru-RU"/>
        </w:rPr>
      </w:pPr>
      <w:r w:rsidRPr="008D6333">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41810" w:rsidRPr="008D6333" w:rsidRDefault="008D6333">
      <w:pPr>
        <w:tabs>
          <w:tab w:val="left" w:pos="180"/>
        </w:tabs>
        <w:autoSpaceDE w:val="0"/>
        <w:autoSpaceDN w:val="0"/>
        <w:spacing w:before="178" w:after="0" w:line="262" w:lineRule="auto"/>
        <w:ind w:right="288"/>
        <w:rPr>
          <w:lang w:val="ru-RU"/>
        </w:rPr>
      </w:pPr>
      <w:r w:rsidRPr="008D6333">
        <w:rPr>
          <w:lang w:val="ru-RU"/>
        </w:rPr>
        <w:tab/>
      </w:r>
      <w:r w:rsidRPr="008D6333">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541810" w:rsidRPr="008D6333" w:rsidRDefault="008D6333">
      <w:pPr>
        <w:autoSpaceDE w:val="0"/>
        <w:autoSpaceDN w:val="0"/>
        <w:spacing w:before="178" w:after="0" w:line="262" w:lineRule="auto"/>
        <w:ind w:left="420"/>
        <w:rPr>
          <w:lang w:val="ru-RU"/>
        </w:rPr>
      </w:pPr>
      <w:r w:rsidRPr="008D6333">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541810" w:rsidRPr="008D6333" w:rsidRDefault="00541810">
      <w:pPr>
        <w:rPr>
          <w:lang w:val="ru-RU"/>
        </w:rPr>
        <w:sectPr w:rsidR="00541810" w:rsidRPr="008D6333">
          <w:pgSz w:w="11900" w:h="16840"/>
          <w:pgMar w:top="352" w:right="772" w:bottom="384" w:left="666" w:header="720" w:footer="720" w:gutter="0"/>
          <w:cols w:space="720" w:equalWidth="0">
            <w:col w:w="10462" w:space="0"/>
          </w:cols>
          <w:docGrid w:linePitch="360"/>
        </w:sectPr>
      </w:pPr>
    </w:p>
    <w:p w:rsidR="00541810" w:rsidRPr="008D6333" w:rsidRDefault="00541810">
      <w:pPr>
        <w:autoSpaceDE w:val="0"/>
        <w:autoSpaceDN w:val="0"/>
        <w:spacing w:after="66" w:line="220" w:lineRule="exact"/>
        <w:rPr>
          <w:lang w:val="ru-RU"/>
        </w:rPr>
      </w:pPr>
    </w:p>
    <w:p w:rsidR="00541810" w:rsidRPr="008D6333" w:rsidRDefault="008D6333">
      <w:pPr>
        <w:autoSpaceDE w:val="0"/>
        <w:autoSpaceDN w:val="0"/>
        <w:spacing w:after="0" w:line="271" w:lineRule="auto"/>
        <w:ind w:left="420"/>
        <w:rPr>
          <w:lang w:val="ru-RU"/>
        </w:rPr>
      </w:pPr>
      <w:r w:rsidRPr="008D6333">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541810" w:rsidRPr="008D6333" w:rsidRDefault="008D6333">
      <w:pPr>
        <w:autoSpaceDE w:val="0"/>
        <w:autoSpaceDN w:val="0"/>
        <w:spacing w:before="190" w:after="0" w:line="262" w:lineRule="auto"/>
        <w:ind w:left="420" w:right="144"/>
        <w:rPr>
          <w:lang w:val="ru-RU"/>
        </w:rPr>
      </w:pPr>
      <w:r w:rsidRPr="008D6333">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541810" w:rsidRPr="008D6333" w:rsidRDefault="008D6333">
      <w:pPr>
        <w:autoSpaceDE w:val="0"/>
        <w:autoSpaceDN w:val="0"/>
        <w:spacing w:before="190" w:after="0" w:line="271" w:lineRule="auto"/>
        <w:ind w:left="420" w:right="288"/>
        <w:rPr>
          <w:lang w:val="ru-RU"/>
        </w:rPr>
      </w:pPr>
      <w:r w:rsidRPr="008D6333">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41810" w:rsidRPr="008D6333" w:rsidRDefault="008D6333">
      <w:pPr>
        <w:autoSpaceDE w:val="0"/>
        <w:autoSpaceDN w:val="0"/>
        <w:spacing w:before="192" w:after="0"/>
        <w:ind w:left="420" w:right="288"/>
        <w:rPr>
          <w:lang w:val="ru-RU"/>
        </w:rPr>
      </w:pPr>
      <w:r w:rsidRPr="008D6333">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41810" w:rsidRPr="008D6333" w:rsidRDefault="008D6333">
      <w:pPr>
        <w:autoSpaceDE w:val="0"/>
        <w:autoSpaceDN w:val="0"/>
        <w:spacing w:before="190" w:after="0" w:line="262" w:lineRule="auto"/>
        <w:ind w:left="420" w:right="864"/>
        <w:rPr>
          <w:lang w:val="ru-RU"/>
        </w:rPr>
      </w:pPr>
      <w:r w:rsidRPr="008D6333">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541810" w:rsidRPr="008D6333" w:rsidRDefault="008D6333">
      <w:pPr>
        <w:autoSpaceDE w:val="0"/>
        <w:autoSpaceDN w:val="0"/>
        <w:spacing w:before="190" w:after="0" w:line="262" w:lineRule="auto"/>
        <w:ind w:left="420" w:right="576"/>
        <w:rPr>
          <w:lang w:val="ru-RU"/>
        </w:rPr>
      </w:pPr>
      <w:r w:rsidRPr="008D6333">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541810" w:rsidRPr="008D6333" w:rsidRDefault="008D6333">
      <w:pPr>
        <w:autoSpaceDE w:val="0"/>
        <w:autoSpaceDN w:val="0"/>
        <w:spacing w:before="190" w:after="0" w:line="262" w:lineRule="auto"/>
        <w:ind w:left="420" w:right="432"/>
        <w:rPr>
          <w:lang w:val="ru-RU"/>
        </w:rPr>
      </w:pPr>
      <w:r w:rsidRPr="008D6333">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541810" w:rsidRPr="008D6333" w:rsidRDefault="008D6333">
      <w:pPr>
        <w:autoSpaceDE w:val="0"/>
        <w:autoSpaceDN w:val="0"/>
        <w:spacing w:before="190" w:after="0" w:line="262" w:lineRule="auto"/>
        <w:ind w:left="420" w:right="864"/>
        <w:rPr>
          <w:lang w:val="ru-RU"/>
        </w:rPr>
      </w:pPr>
      <w:r w:rsidRPr="008D6333">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быть готовым действовать в отсутствии гарантий успеха.</w:t>
      </w:r>
    </w:p>
    <w:p w:rsidR="00541810" w:rsidRPr="008D6333" w:rsidRDefault="008D6333">
      <w:pPr>
        <w:autoSpaceDE w:val="0"/>
        <w:autoSpaceDN w:val="0"/>
        <w:spacing w:before="322" w:after="0" w:line="230" w:lineRule="auto"/>
        <w:rPr>
          <w:lang w:val="ru-RU"/>
        </w:rPr>
      </w:pPr>
      <w:r w:rsidRPr="008D6333">
        <w:rPr>
          <w:rFonts w:ascii="Times New Roman" w:eastAsia="Times New Roman" w:hAnsi="Times New Roman"/>
          <w:b/>
          <w:color w:val="000000"/>
          <w:sz w:val="24"/>
          <w:lang w:val="ru-RU"/>
        </w:rPr>
        <w:t>МЕТАПРЕДМЕТНЫЕ РЕЗУЛЬТАТЫ</w:t>
      </w:r>
    </w:p>
    <w:p w:rsidR="00541810" w:rsidRPr="008D6333" w:rsidRDefault="008D6333">
      <w:pPr>
        <w:autoSpaceDE w:val="0"/>
        <w:autoSpaceDN w:val="0"/>
        <w:spacing w:before="168" w:after="0" w:line="230" w:lineRule="auto"/>
        <w:ind w:left="180"/>
        <w:rPr>
          <w:lang w:val="ru-RU"/>
        </w:rPr>
      </w:pPr>
      <w:r w:rsidRPr="008D6333">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541810" w:rsidRPr="008D6333" w:rsidRDefault="008D6333">
      <w:pPr>
        <w:autoSpaceDE w:val="0"/>
        <w:autoSpaceDN w:val="0"/>
        <w:spacing w:before="192" w:after="0" w:line="230" w:lineRule="auto"/>
        <w:ind w:left="180"/>
        <w:rPr>
          <w:lang w:val="ru-RU"/>
        </w:rPr>
      </w:pPr>
      <w:r w:rsidRPr="008D6333">
        <w:rPr>
          <w:rFonts w:ascii="Times New Roman" w:eastAsia="Times New Roman" w:hAnsi="Times New Roman"/>
          <w:b/>
          <w:i/>
          <w:color w:val="000000"/>
          <w:sz w:val="24"/>
          <w:lang w:val="ru-RU"/>
        </w:rPr>
        <w:t>Универсальные учебные познавательные действия:</w:t>
      </w:r>
    </w:p>
    <w:p w:rsidR="00541810" w:rsidRPr="008D6333" w:rsidRDefault="008D6333">
      <w:pPr>
        <w:autoSpaceDE w:val="0"/>
        <w:autoSpaceDN w:val="0"/>
        <w:spacing w:before="190" w:after="0" w:line="230" w:lineRule="auto"/>
        <w:ind w:left="180"/>
        <w:rPr>
          <w:lang w:val="ru-RU"/>
        </w:rPr>
      </w:pPr>
      <w:r w:rsidRPr="008D6333">
        <w:rPr>
          <w:rFonts w:ascii="Times New Roman" w:eastAsia="Times New Roman" w:hAnsi="Times New Roman"/>
          <w:b/>
          <w:color w:val="000000"/>
          <w:sz w:val="24"/>
          <w:lang w:val="ru-RU"/>
        </w:rPr>
        <w:t>1) Базовые логические действия:</w:t>
      </w:r>
    </w:p>
    <w:p w:rsidR="00541810" w:rsidRPr="008D6333" w:rsidRDefault="008D6333">
      <w:pPr>
        <w:autoSpaceDE w:val="0"/>
        <w:autoSpaceDN w:val="0"/>
        <w:spacing w:before="178" w:after="0" w:line="271" w:lineRule="auto"/>
        <w:ind w:left="420" w:right="288"/>
        <w:rPr>
          <w:lang w:val="ru-RU"/>
        </w:rPr>
      </w:pPr>
      <w:r w:rsidRPr="008D6333">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41810" w:rsidRPr="008D6333" w:rsidRDefault="008D6333">
      <w:pPr>
        <w:autoSpaceDE w:val="0"/>
        <w:autoSpaceDN w:val="0"/>
        <w:spacing w:before="190" w:after="0" w:line="271" w:lineRule="auto"/>
        <w:ind w:left="420" w:right="144"/>
        <w:rPr>
          <w:lang w:val="ru-RU"/>
        </w:rPr>
      </w:pPr>
      <w:r w:rsidRPr="008D6333">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41810" w:rsidRPr="008D6333" w:rsidRDefault="008D6333">
      <w:pPr>
        <w:autoSpaceDE w:val="0"/>
        <w:autoSpaceDN w:val="0"/>
        <w:spacing w:before="190" w:after="0" w:line="262" w:lineRule="auto"/>
        <w:ind w:left="420"/>
        <w:rPr>
          <w:lang w:val="ru-RU"/>
        </w:rPr>
      </w:pPr>
      <w:r w:rsidRPr="008D6333">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541810" w:rsidRPr="008D6333" w:rsidRDefault="008D6333">
      <w:pPr>
        <w:autoSpaceDE w:val="0"/>
        <w:autoSpaceDN w:val="0"/>
        <w:spacing w:before="190" w:after="0" w:line="262" w:lineRule="auto"/>
        <w:ind w:left="420" w:right="576"/>
        <w:rPr>
          <w:lang w:val="ru-RU"/>
        </w:rPr>
      </w:pPr>
      <w:r w:rsidRPr="008D6333">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541810" w:rsidRPr="008D6333" w:rsidRDefault="00541810">
      <w:pPr>
        <w:rPr>
          <w:lang w:val="ru-RU"/>
        </w:rPr>
        <w:sectPr w:rsidR="00541810" w:rsidRPr="008D6333">
          <w:pgSz w:w="11900" w:h="16840"/>
          <w:pgMar w:top="286" w:right="768" w:bottom="368" w:left="666" w:header="720" w:footer="720" w:gutter="0"/>
          <w:cols w:space="720" w:equalWidth="0">
            <w:col w:w="10466" w:space="0"/>
          </w:cols>
          <w:docGrid w:linePitch="360"/>
        </w:sectPr>
      </w:pPr>
    </w:p>
    <w:p w:rsidR="00541810" w:rsidRPr="008D6333" w:rsidRDefault="00541810">
      <w:pPr>
        <w:autoSpaceDE w:val="0"/>
        <w:autoSpaceDN w:val="0"/>
        <w:spacing w:after="78" w:line="220" w:lineRule="exact"/>
        <w:rPr>
          <w:lang w:val="ru-RU"/>
        </w:rPr>
      </w:pPr>
    </w:p>
    <w:p w:rsidR="00541810" w:rsidRPr="008D6333" w:rsidRDefault="008D6333">
      <w:pPr>
        <w:autoSpaceDE w:val="0"/>
        <w:autoSpaceDN w:val="0"/>
        <w:spacing w:after="0" w:line="262" w:lineRule="auto"/>
        <w:ind w:left="240"/>
        <w:rPr>
          <w:lang w:val="ru-RU"/>
        </w:rPr>
      </w:pPr>
      <w:r w:rsidRPr="008D6333">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541810" w:rsidRPr="008D6333" w:rsidRDefault="008D6333">
      <w:pPr>
        <w:autoSpaceDE w:val="0"/>
        <w:autoSpaceDN w:val="0"/>
        <w:spacing w:before="190" w:after="0" w:line="230" w:lineRule="auto"/>
        <w:jc w:val="center"/>
        <w:rPr>
          <w:lang w:val="ru-RU"/>
        </w:rPr>
      </w:pPr>
      <w:r w:rsidRPr="008D6333">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541810" w:rsidRPr="008D6333" w:rsidRDefault="008D6333">
      <w:pPr>
        <w:autoSpaceDE w:val="0"/>
        <w:autoSpaceDN w:val="0"/>
        <w:spacing w:before="190" w:after="0" w:line="262" w:lineRule="auto"/>
        <w:ind w:left="240" w:right="1296"/>
        <w:rPr>
          <w:lang w:val="ru-RU"/>
        </w:rPr>
      </w:pPr>
      <w:r w:rsidRPr="008D6333">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541810" w:rsidRPr="008D6333" w:rsidRDefault="008D6333">
      <w:pPr>
        <w:autoSpaceDE w:val="0"/>
        <w:autoSpaceDN w:val="0"/>
        <w:spacing w:before="190" w:after="0" w:line="230" w:lineRule="auto"/>
        <w:ind w:left="240"/>
        <w:rPr>
          <w:lang w:val="ru-RU"/>
        </w:rPr>
      </w:pPr>
      <w:r w:rsidRPr="008D6333">
        <w:rPr>
          <w:rFonts w:ascii="Times New Roman" w:eastAsia="Times New Roman" w:hAnsi="Times New Roman"/>
          <w:color w:val="000000"/>
          <w:sz w:val="24"/>
          <w:lang w:val="ru-RU"/>
        </w:rPr>
        <w:t>—  формулировать гипотезы об их взаимосвязях;</w:t>
      </w:r>
    </w:p>
    <w:p w:rsidR="00541810" w:rsidRPr="008D6333" w:rsidRDefault="008D6333">
      <w:pPr>
        <w:autoSpaceDE w:val="0"/>
        <w:autoSpaceDN w:val="0"/>
        <w:spacing w:before="190" w:after="0" w:line="271" w:lineRule="auto"/>
        <w:ind w:left="240" w:right="288"/>
        <w:rPr>
          <w:lang w:val="ru-RU"/>
        </w:rPr>
      </w:pPr>
      <w:r w:rsidRPr="008D6333">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41810" w:rsidRPr="008D6333" w:rsidRDefault="008D6333">
      <w:pPr>
        <w:autoSpaceDE w:val="0"/>
        <w:autoSpaceDN w:val="0"/>
        <w:spacing w:before="180" w:after="0" w:line="230" w:lineRule="auto"/>
        <w:rPr>
          <w:lang w:val="ru-RU"/>
        </w:rPr>
      </w:pPr>
      <w:r w:rsidRPr="008D6333">
        <w:rPr>
          <w:rFonts w:ascii="Times New Roman" w:eastAsia="Times New Roman" w:hAnsi="Times New Roman"/>
          <w:b/>
          <w:color w:val="000000"/>
          <w:sz w:val="24"/>
          <w:lang w:val="ru-RU"/>
        </w:rPr>
        <w:t>2) Базовые исследовательские действия:</w:t>
      </w:r>
    </w:p>
    <w:p w:rsidR="00541810" w:rsidRPr="008D6333" w:rsidRDefault="008D6333">
      <w:pPr>
        <w:autoSpaceDE w:val="0"/>
        <w:autoSpaceDN w:val="0"/>
        <w:spacing w:before="180" w:after="0" w:line="262" w:lineRule="auto"/>
        <w:ind w:left="240"/>
        <w:rPr>
          <w:lang w:val="ru-RU"/>
        </w:rPr>
      </w:pPr>
      <w:r w:rsidRPr="008D6333">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41810" w:rsidRPr="008D6333" w:rsidRDefault="008D6333">
      <w:pPr>
        <w:autoSpaceDE w:val="0"/>
        <w:autoSpaceDN w:val="0"/>
        <w:spacing w:before="190" w:after="0" w:line="262" w:lineRule="auto"/>
        <w:ind w:left="240" w:right="864"/>
        <w:rPr>
          <w:lang w:val="ru-RU"/>
        </w:rPr>
      </w:pPr>
      <w:r w:rsidRPr="008D6333">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541810" w:rsidRPr="008D6333" w:rsidRDefault="008D6333">
      <w:pPr>
        <w:autoSpaceDE w:val="0"/>
        <w:autoSpaceDN w:val="0"/>
        <w:spacing w:before="190" w:after="0" w:line="262" w:lineRule="auto"/>
        <w:ind w:left="240" w:right="1152"/>
        <w:rPr>
          <w:lang w:val="ru-RU"/>
        </w:rPr>
      </w:pPr>
      <w:r w:rsidRPr="008D6333">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541810" w:rsidRPr="008D6333" w:rsidRDefault="008D6333">
      <w:pPr>
        <w:autoSpaceDE w:val="0"/>
        <w:autoSpaceDN w:val="0"/>
        <w:spacing w:before="190" w:after="0" w:line="271" w:lineRule="auto"/>
        <w:ind w:left="240"/>
        <w:rPr>
          <w:lang w:val="ru-RU"/>
        </w:rPr>
      </w:pPr>
      <w:r w:rsidRPr="008D6333">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8D6333">
        <w:rPr>
          <w:lang w:val="ru-RU"/>
        </w:rPr>
        <w:br/>
      </w:r>
      <w:r w:rsidRPr="008D6333">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541810" w:rsidRPr="008D6333" w:rsidRDefault="008D6333">
      <w:pPr>
        <w:autoSpaceDE w:val="0"/>
        <w:autoSpaceDN w:val="0"/>
        <w:spacing w:before="190" w:after="0" w:line="262" w:lineRule="auto"/>
        <w:ind w:left="240"/>
        <w:rPr>
          <w:lang w:val="ru-RU"/>
        </w:rPr>
      </w:pPr>
      <w:r w:rsidRPr="008D6333">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541810" w:rsidRPr="008D6333" w:rsidRDefault="008D6333">
      <w:pPr>
        <w:autoSpaceDE w:val="0"/>
        <w:autoSpaceDN w:val="0"/>
        <w:spacing w:before="190" w:after="0" w:line="262" w:lineRule="auto"/>
        <w:ind w:left="240" w:right="864"/>
        <w:rPr>
          <w:lang w:val="ru-RU"/>
        </w:rPr>
      </w:pPr>
      <w:r w:rsidRPr="008D633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541810" w:rsidRPr="008D6333" w:rsidRDefault="008D6333">
      <w:pPr>
        <w:autoSpaceDE w:val="0"/>
        <w:autoSpaceDN w:val="0"/>
        <w:spacing w:before="190" w:after="0" w:line="230" w:lineRule="auto"/>
        <w:ind w:left="240"/>
        <w:rPr>
          <w:lang w:val="ru-RU"/>
        </w:rPr>
      </w:pPr>
      <w:r w:rsidRPr="008D6333">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541810" w:rsidRPr="008D6333" w:rsidRDefault="008D6333">
      <w:pPr>
        <w:autoSpaceDE w:val="0"/>
        <w:autoSpaceDN w:val="0"/>
        <w:spacing w:before="190" w:after="0" w:line="271" w:lineRule="auto"/>
        <w:ind w:left="240" w:right="144"/>
        <w:rPr>
          <w:lang w:val="ru-RU"/>
        </w:rPr>
      </w:pPr>
      <w:r w:rsidRPr="008D6333">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41810" w:rsidRPr="008D6333" w:rsidRDefault="008D6333">
      <w:pPr>
        <w:autoSpaceDE w:val="0"/>
        <w:autoSpaceDN w:val="0"/>
        <w:spacing w:before="180" w:after="0" w:line="230" w:lineRule="auto"/>
        <w:rPr>
          <w:lang w:val="ru-RU"/>
        </w:rPr>
      </w:pPr>
      <w:r w:rsidRPr="008D6333">
        <w:rPr>
          <w:rFonts w:ascii="Times New Roman" w:eastAsia="Times New Roman" w:hAnsi="Times New Roman"/>
          <w:b/>
          <w:color w:val="000000"/>
          <w:sz w:val="24"/>
          <w:lang w:val="ru-RU"/>
        </w:rPr>
        <w:t>3) Работа с информацией:</w:t>
      </w:r>
    </w:p>
    <w:p w:rsidR="00541810" w:rsidRPr="008D6333" w:rsidRDefault="008D6333">
      <w:pPr>
        <w:autoSpaceDE w:val="0"/>
        <w:autoSpaceDN w:val="0"/>
        <w:spacing w:before="180" w:after="0" w:line="271" w:lineRule="auto"/>
        <w:ind w:left="240" w:right="144"/>
        <w:rPr>
          <w:lang w:val="ru-RU"/>
        </w:rPr>
      </w:pPr>
      <w:r w:rsidRPr="008D6333">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41810" w:rsidRPr="008D6333" w:rsidRDefault="008D6333">
      <w:pPr>
        <w:autoSpaceDE w:val="0"/>
        <w:autoSpaceDN w:val="0"/>
        <w:spacing w:before="190" w:after="0" w:line="262" w:lineRule="auto"/>
        <w:ind w:left="240" w:right="288"/>
        <w:rPr>
          <w:lang w:val="ru-RU"/>
        </w:rPr>
      </w:pPr>
      <w:r w:rsidRPr="008D6333">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541810" w:rsidRPr="008D6333" w:rsidRDefault="008D6333">
      <w:pPr>
        <w:autoSpaceDE w:val="0"/>
        <w:autoSpaceDN w:val="0"/>
        <w:spacing w:before="190" w:after="0" w:line="262" w:lineRule="auto"/>
        <w:ind w:left="240" w:right="432"/>
        <w:rPr>
          <w:lang w:val="ru-RU"/>
        </w:rPr>
      </w:pPr>
      <w:r w:rsidRPr="008D6333">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541810" w:rsidRPr="008D6333" w:rsidRDefault="008D6333">
      <w:pPr>
        <w:autoSpaceDE w:val="0"/>
        <w:autoSpaceDN w:val="0"/>
        <w:spacing w:before="190" w:after="0" w:line="271" w:lineRule="auto"/>
        <w:ind w:left="240"/>
        <w:rPr>
          <w:lang w:val="ru-RU"/>
        </w:rPr>
      </w:pPr>
      <w:r w:rsidRPr="008D6333">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41810" w:rsidRPr="008D6333" w:rsidRDefault="008D6333">
      <w:pPr>
        <w:autoSpaceDE w:val="0"/>
        <w:autoSpaceDN w:val="0"/>
        <w:spacing w:before="190" w:after="0" w:line="262" w:lineRule="auto"/>
        <w:ind w:left="240" w:right="288"/>
        <w:rPr>
          <w:lang w:val="ru-RU"/>
        </w:rPr>
      </w:pPr>
      <w:r w:rsidRPr="008D6333">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541810" w:rsidRPr="008D6333" w:rsidRDefault="00541810">
      <w:pPr>
        <w:rPr>
          <w:lang w:val="ru-RU"/>
        </w:rPr>
        <w:sectPr w:rsidR="00541810" w:rsidRPr="008D6333">
          <w:pgSz w:w="11900" w:h="16840"/>
          <w:pgMar w:top="298" w:right="858" w:bottom="318" w:left="846" w:header="720" w:footer="720" w:gutter="0"/>
          <w:cols w:space="720" w:equalWidth="0">
            <w:col w:w="10196" w:space="0"/>
          </w:cols>
          <w:docGrid w:linePitch="360"/>
        </w:sectPr>
      </w:pPr>
    </w:p>
    <w:p w:rsidR="00541810" w:rsidRPr="008D6333" w:rsidRDefault="00541810">
      <w:pPr>
        <w:autoSpaceDE w:val="0"/>
        <w:autoSpaceDN w:val="0"/>
        <w:spacing w:after="126" w:line="220" w:lineRule="exact"/>
        <w:rPr>
          <w:lang w:val="ru-RU"/>
        </w:rPr>
      </w:pPr>
    </w:p>
    <w:p w:rsidR="00541810" w:rsidRPr="008D6333" w:rsidRDefault="008D6333">
      <w:pPr>
        <w:autoSpaceDE w:val="0"/>
        <w:autoSpaceDN w:val="0"/>
        <w:spacing w:after="0" w:line="230" w:lineRule="auto"/>
        <w:ind w:left="240"/>
        <w:rPr>
          <w:lang w:val="ru-RU"/>
        </w:rPr>
      </w:pPr>
      <w:r w:rsidRPr="008D6333">
        <w:rPr>
          <w:rFonts w:ascii="Times New Roman" w:eastAsia="Times New Roman" w:hAnsi="Times New Roman"/>
          <w:color w:val="000000"/>
          <w:sz w:val="24"/>
          <w:lang w:val="ru-RU"/>
        </w:rPr>
        <w:t>—  эффективно запоминать и систематизировать эту информацию.</w:t>
      </w:r>
    </w:p>
    <w:p w:rsidR="00541810" w:rsidRPr="008D6333" w:rsidRDefault="008D6333">
      <w:pPr>
        <w:autoSpaceDE w:val="0"/>
        <w:autoSpaceDN w:val="0"/>
        <w:spacing w:before="178" w:after="0" w:line="230" w:lineRule="auto"/>
        <w:rPr>
          <w:lang w:val="ru-RU"/>
        </w:rPr>
      </w:pPr>
      <w:r w:rsidRPr="008D6333">
        <w:rPr>
          <w:rFonts w:ascii="Times New Roman" w:eastAsia="Times New Roman" w:hAnsi="Times New Roman"/>
          <w:b/>
          <w:i/>
          <w:color w:val="000000"/>
          <w:sz w:val="24"/>
          <w:lang w:val="ru-RU"/>
        </w:rPr>
        <w:t>Универсальные учебные коммуникативные действия:</w:t>
      </w:r>
    </w:p>
    <w:p w:rsidR="00541810" w:rsidRPr="008D6333" w:rsidRDefault="008D6333">
      <w:pPr>
        <w:autoSpaceDE w:val="0"/>
        <w:autoSpaceDN w:val="0"/>
        <w:spacing w:before="118" w:after="0" w:line="230" w:lineRule="auto"/>
        <w:rPr>
          <w:lang w:val="ru-RU"/>
        </w:rPr>
      </w:pPr>
      <w:r w:rsidRPr="008D6333">
        <w:rPr>
          <w:rFonts w:ascii="Times New Roman" w:eastAsia="Times New Roman" w:hAnsi="Times New Roman"/>
          <w:color w:val="000000"/>
          <w:sz w:val="24"/>
          <w:lang w:val="ru-RU"/>
        </w:rPr>
        <w:t>1)</w:t>
      </w:r>
      <w:r w:rsidRPr="008D6333">
        <w:rPr>
          <w:rFonts w:ascii="Times New Roman" w:eastAsia="Times New Roman" w:hAnsi="Times New Roman"/>
          <w:i/>
          <w:color w:val="000000"/>
          <w:sz w:val="24"/>
          <w:lang w:val="ru-RU"/>
        </w:rPr>
        <w:t xml:space="preserve"> Общение</w:t>
      </w:r>
      <w:r w:rsidRPr="008D6333">
        <w:rPr>
          <w:rFonts w:ascii="Times New Roman" w:eastAsia="Times New Roman" w:hAnsi="Times New Roman"/>
          <w:color w:val="000000"/>
          <w:sz w:val="24"/>
          <w:lang w:val="ru-RU"/>
        </w:rPr>
        <w:t>:</w:t>
      </w:r>
    </w:p>
    <w:p w:rsidR="00541810" w:rsidRPr="008D6333" w:rsidRDefault="008D6333">
      <w:pPr>
        <w:autoSpaceDE w:val="0"/>
        <w:autoSpaceDN w:val="0"/>
        <w:spacing w:before="178" w:after="0" w:line="262" w:lineRule="auto"/>
        <w:ind w:left="240" w:right="288"/>
        <w:rPr>
          <w:lang w:val="ru-RU"/>
        </w:rPr>
      </w:pPr>
      <w:r w:rsidRPr="008D6333">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541810" w:rsidRPr="008D6333" w:rsidRDefault="008D6333">
      <w:pPr>
        <w:autoSpaceDE w:val="0"/>
        <w:autoSpaceDN w:val="0"/>
        <w:spacing w:before="190" w:after="0" w:line="271" w:lineRule="auto"/>
        <w:ind w:left="240"/>
        <w:rPr>
          <w:lang w:val="ru-RU"/>
        </w:rPr>
      </w:pPr>
      <w:r w:rsidRPr="008D6333">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8D6333">
        <w:rPr>
          <w:lang w:val="ru-RU"/>
        </w:rPr>
        <w:br/>
      </w:r>
      <w:r w:rsidRPr="008D6333">
        <w:rPr>
          <w:rFonts w:ascii="Times New Roman" w:eastAsia="Times New Roman" w:hAnsi="Times New Roman"/>
          <w:color w:val="000000"/>
          <w:sz w:val="24"/>
          <w:lang w:val="ru-RU"/>
        </w:rPr>
        <w:t>произведениях, и смягчать конфликты, вести переговоры;</w:t>
      </w:r>
    </w:p>
    <w:p w:rsidR="00541810" w:rsidRPr="008D6333" w:rsidRDefault="008D6333">
      <w:pPr>
        <w:autoSpaceDE w:val="0"/>
        <w:autoSpaceDN w:val="0"/>
        <w:spacing w:before="192" w:after="0" w:line="230" w:lineRule="auto"/>
        <w:ind w:left="240"/>
        <w:rPr>
          <w:lang w:val="ru-RU"/>
        </w:rPr>
      </w:pPr>
      <w:r w:rsidRPr="008D6333">
        <w:rPr>
          <w:rFonts w:ascii="Times New Roman" w:eastAsia="Times New Roman" w:hAnsi="Times New Roman"/>
          <w:color w:val="000000"/>
          <w:sz w:val="24"/>
          <w:lang w:val="ru-RU"/>
        </w:rPr>
        <w:t>—  выражать себя (свою точку зрения) в устных и письменных текстах;</w:t>
      </w:r>
    </w:p>
    <w:p w:rsidR="00541810" w:rsidRPr="008D6333" w:rsidRDefault="008D6333">
      <w:pPr>
        <w:autoSpaceDE w:val="0"/>
        <w:autoSpaceDN w:val="0"/>
        <w:spacing w:before="192" w:after="0" w:line="262" w:lineRule="auto"/>
        <w:ind w:left="240" w:right="144"/>
        <w:rPr>
          <w:lang w:val="ru-RU"/>
        </w:rPr>
      </w:pPr>
      <w:r w:rsidRPr="008D6333">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541810" w:rsidRPr="008D6333" w:rsidRDefault="008D6333">
      <w:pPr>
        <w:autoSpaceDE w:val="0"/>
        <w:autoSpaceDN w:val="0"/>
        <w:spacing w:before="190" w:after="0" w:line="271" w:lineRule="auto"/>
        <w:ind w:left="240"/>
        <w:rPr>
          <w:lang w:val="ru-RU"/>
        </w:rPr>
      </w:pPr>
      <w:r w:rsidRPr="008D633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41810" w:rsidRPr="008D6333" w:rsidRDefault="008D6333">
      <w:pPr>
        <w:autoSpaceDE w:val="0"/>
        <w:autoSpaceDN w:val="0"/>
        <w:spacing w:before="190" w:after="0" w:line="262" w:lineRule="auto"/>
        <w:ind w:left="240" w:right="864"/>
        <w:rPr>
          <w:lang w:val="ru-RU"/>
        </w:rPr>
      </w:pPr>
      <w:r w:rsidRPr="008D633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541810" w:rsidRPr="008D6333" w:rsidRDefault="008D6333">
      <w:pPr>
        <w:autoSpaceDE w:val="0"/>
        <w:autoSpaceDN w:val="0"/>
        <w:spacing w:before="190" w:after="0" w:line="262" w:lineRule="auto"/>
        <w:ind w:left="240" w:right="1440"/>
        <w:rPr>
          <w:lang w:val="ru-RU"/>
        </w:rPr>
      </w:pPr>
      <w:r w:rsidRPr="008D6333">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541810" w:rsidRPr="008D6333" w:rsidRDefault="008D6333">
      <w:pPr>
        <w:autoSpaceDE w:val="0"/>
        <w:autoSpaceDN w:val="0"/>
        <w:spacing w:before="190" w:after="0" w:line="271" w:lineRule="auto"/>
        <w:ind w:left="240" w:right="288"/>
        <w:rPr>
          <w:lang w:val="ru-RU"/>
        </w:rPr>
      </w:pPr>
      <w:r w:rsidRPr="008D633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41810" w:rsidRPr="008D6333" w:rsidRDefault="008D6333">
      <w:pPr>
        <w:autoSpaceDE w:val="0"/>
        <w:autoSpaceDN w:val="0"/>
        <w:spacing w:before="298" w:after="0" w:line="230" w:lineRule="auto"/>
        <w:rPr>
          <w:lang w:val="ru-RU"/>
        </w:rPr>
      </w:pPr>
      <w:r w:rsidRPr="008D6333">
        <w:rPr>
          <w:rFonts w:ascii="Times New Roman" w:eastAsia="Times New Roman" w:hAnsi="Times New Roman"/>
          <w:color w:val="000000"/>
          <w:sz w:val="24"/>
          <w:lang w:val="ru-RU"/>
        </w:rPr>
        <w:t>2) С</w:t>
      </w:r>
      <w:r w:rsidRPr="008D6333">
        <w:rPr>
          <w:rFonts w:ascii="Times New Roman" w:eastAsia="Times New Roman" w:hAnsi="Times New Roman"/>
          <w:i/>
          <w:color w:val="000000"/>
          <w:sz w:val="24"/>
          <w:lang w:val="ru-RU"/>
        </w:rPr>
        <w:t>овместная деятельность</w:t>
      </w:r>
      <w:r w:rsidRPr="008D6333">
        <w:rPr>
          <w:rFonts w:ascii="Times New Roman" w:eastAsia="Times New Roman" w:hAnsi="Times New Roman"/>
          <w:color w:val="000000"/>
          <w:sz w:val="24"/>
          <w:lang w:val="ru-RU"/>
        </w:rPr>
        <w:t>:</w:t>
      </w:r>
    </w:p>
    <w:p w:rsidR="00541810" w:rsidRPr="008D6333" w:rsidRDefault="008D6333">
      <w:pPr>
        <w:autoSpaceDE w:val="0"/>
        <w:autoSpaceDN w:val="0"/>
        <w:spacing w:before="178" w:after="0"/>
        <w:ind w:left="240" w:right="864"/>
        <w:rPr>
          <w:lang w:val="ru-RU"/>
        </w:rPr>
      </w:pPr>
      <w:r w:rsidRPr="008D6333">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41810" w:rsidRPr="008D6333" w:rsidRDefault="008D6333">
      <w:pPr>
        <w:autoSpaceDE w:val="0"/>
        <w:autoSpaceDN w:val="0"/>
        <w:spacing w:before="192" w:after="0" w:line="271" w:lineRule="auto"/>
        <w:ind w:left="240" w:right="432"/>
        <w:rPr>
          <w:lang w:val="ru-RU"/>
        </w:rPr>
      </w:pPr>
      <w:r w:rsidRPr="008D6333">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41810" w:rsidRPr="008D6333" w:rsidRDefault="008D6333">
      <w:pPr>
        <w:autoSpaceDE w:val="0"/>
        <w:autoSpaceDN w:val="0"/>
        <w:spacing w:before="190" w:after="0" w:line="230" w:lineRule="auto"/>
        <w:ind w:left="240"/>
        <w:rPr>
          <w:lang w:val="ru-RU"/>
        </w:rPr>
      </w:pPr>
      <w:r w:rsidRPr="008D6333">
        <w:rPr>
          <w:rFonts w:ascii="Times New Roman" w:eastAsia="Times New Roman" w:hAnsi="Times New Roman"/>
          <w:color w:val="000000"/>
          <w:sz w:val="24"/>
          <w:lang w:val="ru-RU"/>
        </w:rPr>
        <w:t>—  уметь обобщать мнения нескольких людей;</w:t>
      </w:r>
    </w:p>
    <w:p w:rsidR="00541810" w:rsidRPr="008D6333" w:rsidRDefault="008D6333">
      <w:pPr>
        <w:autoSpaceDE w:val="0"/>
        <w:autoSpaceDN w:val="0"/>
        <w:spacing w:before="190" w:after="0" w:line="281" w:lineRule="auto"/>
        <w:ind w:left="240"/>
        <w:rPr>
          <w:lang w:val="ru-RU"/>
        </w:rPr>
      </w:pPr>
      <w:r w:rsidRPr="008D6333">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8D6333">
        <w:rPr>
          <w:lang w:val="ru-RU"/>
        </w:rPr>
        <w:br/>
      </w:r>
      <w:r w:rsidRPr="008D6333">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8D6333">
        <w:rPr>
          <w:lang w:val="ru-RU"/>
        </w:rPr>
        <w:br/>
      </w:r>
      <w:r w:rsidRPr="008D6333">
        <w:rPr>
          <w:rFonts w:ascii="Times New Roman" w:eastAsia="Times New Roman" w:hAnsi="Times New Roman"/>
          <w:color w:val="000000"/>
          <w:sz w:val="24"/>
          <w:lang w:val="ru-RU"/>
        </w:rPr>
        <w:t>(обсуждения, обмен мнений, «мозговые штурмы» и иные);</w:t>
      </w:r>
    </w:p>
    <w:p w:rsidR="00541810" w:rsidRPr="008D6333" w:rsidRDefault="008D6333">
      <w:pPr>
        <w:autoSpaceDE w:val="0"/>
        <w:autoSpaceDN w:val="0"/>
        <w:spacing w:before="190" w:after="0" w:line="262" w:lineRule="auto"/>
        <w:ind w:left="240"/>
        <w:rPr>
          <w:lang w:val="ru-RU"/>
        </w:rPr>
      </w:pPr>
      <w:r w:rsidRPr="008D6333">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41810" w:rsidRPr="008D6333" w:rsidRDefault="008D6333">
      <w:pPr>
        <w:autoSpaceDE w:val="0"/>
        <w:autoSpaceDN w:val="0"/>
        <w:spacing w:before="190" w:after="0" w:line="271" w:lineRule="auto"/>
        <w:ind w:left="240" w:right="432"/>
        <w:rPr>
          <w:lang w:val="ru-RU"/>
        </w:rPr>
      </w:pPr>
      <w:r w:rsidRPr="008D6333">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41810" w:rsidRPr="008D6333" w:rsidRDefault="00541810">
      <w:pPr>
        <w:rPr>
          <w:lang w:val="ru-RU"/>
        </w:rPr>
        <w:sectPr w:rsidR="00541810" w:rsidRPr="008D6333">
          <w:pgSz w:w="11900" w:h="16840"/>
          <w:pgMar w:top="346" w:right="728" w:bottom="368" w:left="846" w:header="720" w:footer="720" w:gutter="0"/>
          <w:cols w:space="720" w:equalWidth="0">
            <w:col w:w="10326" w:space="0"/>
          </w:cols>
          <w:docGrid w:linePitch="360"/>
        </w:sectPr>
      </w:pPr>
    </w:p>
    <w:p w:rsidR="00541810" w:rsidRPr="008D6333" w:rsidRDefault="00541810">
      <w:pPr>
        <w:autoSpaceDE w:val="0"/>
        <w:autoSpaceDN w:val="0"/>
        <w:spacing w:after="78" w:line="220" w:lineRule="exact"/>
        <w:rPr>
          <w:lang w:val="ru-RU"/>
        </w:rPr>
      </w:pPr>
    </w:p>
    <w:p w:rsidR="00541810" w:rsidRPr="008D6333" w:rsidRDefault="008D6333">
      <w:pPr>
        <w:autoSpaceDE w:val="0"/>
        <w:autoSpaceDN w:val="0"/>
        <w:spacing w:after="0" w:line="271" w:lineRule="auto"/>
        <w:ind w:left="240"/>
        <w:rPr>
          <w:lang w:val="ru-RU"/>
        </w:rPr>
      </w:pPr>
      <w:r w:rsidRPr="008D633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41810" w:rsidRPr="008D6333" w:rsidRDefault="008D6333">
      <w:pPr>
        <w:autoSpaceDE w:val="0"/>
        <w:autoSpaceDN w:val="0"/>
        <w:spacing w:before="190" w:after="0" w:line="262" w:lineRule="auto"/>
        <w:ind w:left="240" w:right="864"/>
        <w:rPr>
          <w:lang w:val="ru-RU"/>
        </w:rPr>
      </w:pPr>
      <w:r w:rsidRPr="008D633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541810" w:rsidRPr="008D6333" w:rsidRDefault="008D6333">
      <w:pPr>
        <w:autoSpaceDE w:val="0"/>
        <w:autoSpaceDN w:val="0"/>
        <w:spacing w:before="190" w:after="0" w:line="262" w:lineRule="auto"/>
        <w:ind w:left="240" w:right="1440"/>
        <w:rPr>
          <w:lang w:val="ru-RU"/>
        </w:rPr>
      </w:pPr>
      <w:r w:rsidRPr="008D6333">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541810" w:rsidRPr="008D6333" w:rsidRDefault="008D6333">
      <w:pPr>
        <w:autoSpaceDE w:val="0"/>
        <w:autoSpaceDN w:val="0"/>
        <w:spacing w:before="190" w:after="0" w:line="271" w:lineRule="auto"/>
        <w:ind w:left="240" w:right="288"/>
        <w:rPr>
          <w:lang w:val="ru-RU"/>
        </w:rPr>
      </w:pPr>
      <w:r w:rsidRPr="008D633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41810" w:rsidRPr="008D6333" w:rsidRDefault="008D6333">
      <w:pPr>
        <w:autoSpaceDE w:val="0"/>
        <w:autoSpaceDN w:val="0"/>
        <w:spacing w:before="192" w:after="0" w:line="230" w:lineRule="auto"/>
        <w:ind w:left="240"/>
        <w:rPr>
          <w:lang w:val="ru-RU"/>
        </w:rPr>
      </w:pPr>
      <w:r w:rsidRPr="008D6333">
        <w:rPr>
          <w:rFonts w:ascii="Times New Roman" w:eastAsia="Times New Roman" w:hAnsi="Times New Roman"/>
          <w:color w:val="000000"/>
          <w:sz w:val="24"/>
          <w:lang w:val="ru-RU"/>
        </w:rPr>
        <w:t>—  участниками взаимодействия на литературных занятиях;</w:t>
      </w:r>
    </w:p>
    <w:p w:rsidR="00541810" w:rsidRPr="008D6333" w:rsidRDefault="008D6333">
      <w:pPr>
        <w:autoSpaceDE w:val="0"/>
        <w:autoSpaceDN w:val="0"/>
        <w:spacing w:before="190" w:after="0" w:line="271" w:lineRule="auto"/>
        <w:ind w:left="240" w:right="144"/>
        <w:rPr>
          <w:lang w:val="ru-RU"/>
        </w:rPr>
      </w:pPr>
      <w:r w:rsidRPr="008D6333">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41810" w:rsidRPr="008D6333" w:rsidRDefault="008D6333">
      <w:pPr>
        <w:autoSpaceDE w:val="0"/>
        <w:autoSpaceDN w:val="0"/>
        <w:spacing w:before="178" w:after="0" w:line="230" w:lineRule="auto"/>
        <w:rPr>
          <w:lang w:val="ru-RU"/>
        </w:rPr>
      </w:pPr>
      <w:r w:rsidRPr="008D6333">
        <w:rPr>
          <w:rFonts w:ascii="Times New Roman" w:eastAsia="Times New Roman" w:hAnsi="Times New Roman"/>
          <w:b/>
          <w:i/>
          <w:color w:val="000000"/>
          <w:sz w:val="24"/>
          <w:lang w:val="ru-RU"/>
        </w:rPr>
        <w:t>Универсальные учебные регулятивные действия:</w:t>
      </w:r>
    </w:p>
    <w:p w:rsidR="00541810" w:rsidRPr="008D6333" w:rsidRDefault="008D6333">
      <w:pPr>
        <w:autoSpaceDE w:val="0"/>
        <w:autoSpaceDN w:val="0"/>
        <w:spacing w:before="118" w:after="0" w:line="230" w:lineRule="auto"/>
        <w:rPr>
          <w:lang w:val="ru-RU"/>
        </w:rPr>
      </w:pPr>
      <w:r w:rsidRPr="008D6333">
        <w:rPr>
          <w:rFonts w:ascii="Times New Roman" w:eastAsia="Times New Roman" w:hAnsi="Times New Roman"/>
          <w:color w:val="000000"/>
          <w:sz w:val="24"/>
          <w:lang w:val="ru-RU"/>
        </w:rPr>
        <w:t>1)</w:t>
      </w:r>
      <w:r w:rsidRPr="008D6333">
        <w:rPr>
          <w:rFonts w:ascii="Times New Roman" w:eastAsia="Times New Roman" w:hAnsi="Times New Roman"/>
          <w:i/>
          <w:color w:val="000000"/>
          <w:sz w:val="24"/>
          <w:lang w:val="ru-RU"/>
        </w:rPr>
        <w:t xml:space="preserve"> Самоорганизация</w:t>
      </w:r>
      <w:r w:rsidRPr="008D6333">
        <w:rPr>
          <w:rFonts w:ascii="Times New Roman" w:eastAsia="Times New Roman" w:hAnsi="Times New Roman"/>
          <w:color w:val="000000"/>
          <w:sz w:val="24"/>
          <w:lang w:val="ru-RU"/>
        </w:rPr>
        <w:t>:</w:t>
      </w:r>
    </w:p>
    <w:p w:rsidR="00541810" w:rsidRPr="008D6333" w:rsidRDefault="008D6333">
      <w:pPr>
        <w:autoSpaceDE w:val="0"/>
        <w:autoSpaceDN w:val="0"/>
        <w:spacing w:before="178" w:after="0" w:line="262" w:lineRule="auto"/>
        <w:ind w:left="240" w:right="288"/>
        <w:rPr>
          <w:lang w:val="ru-RU"/>
        </w:rPr>
      </w:pPr>
      <w:r w:rsidRPr="008D6333">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541810" w:rsidRPr="008D6333" w:rsidRDefault="008D6333">
      <w:pPr>
        <w:autoSpaceDE w:val="0"/>
        <w:autoSpaceDN w:val="0"/>
        <w:spacing w:before="190" w:after="0" w:line="262" w:lineRule="auto"/>
        <w:ind w:left="240" w:right="720"/>
        <w:rPr>
          <w:lang w:val="ru-RU"/>
        </w:rPr>
      </w:pPr>
      <w:r w:rsidRPr="008D6333">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541810" w:rsidRPr="008D6333" w:rsidRDefault="008D6333">
      <w:pPr>
        <w:autoSpaceDE w:val="0"/>
        <w:autoSpaceDN w:val="0"/>
        <w:spacing w:before="190" w:after="0" w:line="271" w:lineRule="auto"/>
        <w:ind w:left="240" w:right="432"/>
        <w:rPr>
          <w:lang w:val="ru-RU"/>
        </w:rPr>
      </w:pPr>
      <w:r w:rsidRPr="008D6333">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41810" w:rsidRPr="008D6333" w:rsidRDefault="008D6333">
      <w:pPr>
        <w:autoSpaceDE w:val="0"/>
        <w:autoSpaceDN w:val="0"/>
        <w:spacing w:before="190" w:after="0" w:line="271" w:lineRule="auto"/>
        <w:ind w:left="240" w:right="720"/>
        <w:rPr>
          <w:lang w:val="ru-RU"/>
        </w:rPr>
      </w:pPr>
      <w:r w:rsidRPr="008D6333">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41810" w:rsidRPr="008D6333" w:rsidRDefault="008D6333">
      <w:pPr>
        <w:autoSpaceDE w:val="0"/>
        <w:autoSpaceDN w:val="0"/>
        <w:spacing w:before="190" w:after="0" w:line="230" w:lineRule="auto"/>
        <w:ind w:left="240"/>
        <w:rPr>
          <w:lang w:val="ru-RU"/>
        </w:rPr>
      </w:pPr>
      <w:r w:rsidRPr="008D6333">
        <w:rPr>
          <w:rFonts w:ascii="Times New Roman" w:eastAsia="Times New Roman" w:hAnsi="Times New Roman"/>
          <w:color w:val="000000"/>
          <w:sz w:val="24"/>
          <w:lang w:val="ru-RU"/>
        </w:rPr>
        <w:t>—  делать выбор и брать ответственность за решение.</w:t>
      </w:r>
    </w:p>
    <w:p w:rsidR="00541810" w:rsidRPr="008D6333" w:rsidRDefault="008D6333">
      <w:pPr>
        <w:autoSpaceDE w:val="0"/>
        <w:autoSpaceDN w:val="0"/>
        <w:spacing w:before="180" w:after="0" w:line="230" w:lineRule="auto"/>
        <w:rPr>
          <w:lang w:val="ru-RU"/>
        </w:rPr>
      </w:pPr>
      <w:r w:rsidRPr="008D6333">
        <w:rPr>
          <w:rFonts w:ascii="Times New Roman" w:eastAsia="Times New Roman" w:hAnsi="Times New Roman"/>
          <w:color w:val="000000"/>
          <w:sz w:val="24"/>
          <w:lang w:val="ru-RU"/>
        </w:rPr>
        <w:t>2) С</w:t>
      </w:r>
      <w:r w:rsidRPr="008D6333">
        <w:rPr>
          <w:rFonts w:ascii="Times New Roman" w:eastAsia="Times New Roman" w:hAnsi="Times New Roman"/>
          <w:i/>
          <w:color w:val="000000"/>
          <w:sz w:val="24"/>
          <w:lang w:val="ru-RU"/>
        </w:rPr>
        <w:t>амоконтроль</w:t>
      </w:r>
      <w:r w:rsidRPr="008D6333">
        <w:rPr>
          <w:rFonts w:ascii="Times New Roman" w:eastAsia="Times New Roman" w:hAnsi="Times New Roman"/>
          <w:color w:val="000000"/>
          <w:sz w:val="24"/>
          <w:lang w:val="ru-RU"/>
        </w:rPr>
        <w:t>:</w:t>
      </w:r>
    </w:p>
    <w:p w:rsidR="00541810" w:rsidRPr="008D6333" w:rsidRDefault="008D6333">
      <w:pPr>
        <w:autoSpaceDE w:val="0"/>
        <w:autoSpaceDN w:val="0"/>
        <w:spacing w:before="180" w:after="0" w:line="262" w:lineRule="auto"/>
        <w:ind w:left="240" w:right="432"/>
        <w:rPr>
          <w:lang w:val="ru-RU"/>
        </w:rPr>
      </w:pPr>
      <w:r w:rsidRPr="008D6333">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41810" w:rsidRPr="008D6333" w:rsidRDefault="008D6333">
      <w:pPr>
        <w:autoSpaceDE w:val="0"/>
        <w:autoSpaceDN w:val="0"/>
        <w:spacing w:before="190" w:after="0" w:line="262" w:lineRule="auto"/>
        <w:ind w:left="240"/>
        <w:rPr>
          <w:lang w:val="ru-RU"/>
        </w:rPr>
      </w:pPr>
      <w:r w:rsidRPr="008D6333">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41810" w:rsidRPr="008D6333" w:rsidRDefault="008D6333">
      <w:pPr>
        <w:autoSpaceDE w:val="0"/>
        <w:autoSpaceDN w:val="0"/>
        <w:spacing w:before="190" w:after="0" w:line="262" w:lineRule="auto"/>
        <w:ind w:left="240" w:right="432"/>
        <w:rPr>
          <w:lang w:val="ru-RU"/>
        </w:rPr>
      </w:pPr>
      <w:r w:rsidRPr="008D6333">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41810" w:rsidRPr="008D6333" w:rsidRDefault="008D6333">
      <w:pPr>
        <w:autoSpaceDE w:val="0"/>
        <w:autoSpaceDN w:val="0"/>
        <w:spacing w:before="190" w:after="0" w:line="271" w:lineRule="auto"/>
        <w:ind w:left="240" w:right="288"/>
        <w:rPr>
          <w:lang w:val="ru-RU"/>
        </w:rPr>
      </w:pPr>
      <w:r w:rsidRPr="008D6333">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41810" w:rsidRPr="008D6333" w:rsidRDefault="008D6333">
      <w:pPr>
        <w:autoSpaceDE w:val="0"/>
        <w:autoSpaceDN w:val="0"/>
        <w:spacing w:before="178" w:after="0" w:line="230" w:lineRule="auto"/>
        <w:rPr>
          <w:lang w:val="ru-RU"/>
        </w:rPr>
      </w:pPr>
      <w:r w:rsidRPr="008D6333">
        <w:rPr>
          <w:rFonts w:ascii="Times New Roman" w:eastAsia="Times New Roman" w:hAnsi="Times New Roman"/>
          <w:color w:val="000000"/>
          <w:sz w:val="24"/>
          <w:lang w:val="ru-RU"/>
        </w:rPr>
        <w:t xml:space="preserve">3) </w:t>
      </w:r>
      <w:r w:rsidRPr="008D6333">
        <w:rPr>
          <w:rFonts w:ascii="Times New Roman" w:eastAsia="Times New Roman" w:hAnsi="Times New Roman"/>
          <w:i/>
          <w:color w:val="000000"/>
          <w:sz w:val="24"/>
          <w:lang w:val="ru-RU"/>
        </w:rPr>
        <w:t>Эмоциональный интеллект</w:t>
      </w:r>
      <w:r w:rsidRPr="008D6333">
        <w:rPr>
          <w:rFonts w:ascii="Times New Roman" w:eastAsia="Times New Roman" w:hAnsi="Times New Roman"/>
          <w:color w:val="000000"/>
          <w:sz w:val="24"/>
          <w:lang w:val="ru-RU"/>
        </w:rPr>
        <w:t>:</w:t>
      </w:r>
    </w:p>
    <w:p w:rsidR="00541810" w:rsidRPr="008D6333" w:rsidRDefault="008D6333">
      <w:pPr>
        <w:autoSpaceDE w:val="0"/>
        <w:autoSpaceDN w:val="0"/>
        <w:spacing w:before="178" w:after="0" w:line="262" w:lineRule="auto"/>
        <w:ind w:left="240"/>
        <w:rPr>
          <w:lang w:val="ru-RU"/>
        </w:rPr>
      </w:pPr>
      <w:r w:rsidRPr="008D6333">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541810" w:rsidRPr="008D6333" w:rsidRDefault="00541810">
      <w:pPr>
        <w:rPr>
          <w:lang w:val="ru-RU"/>
        </w:rPr>
        <w:sectPr w:rsidR="00541810" w:rsidRPr="008D6333">
          <w:pgSz w:w="11900" w:h="16840"/>
          <w:pgMar w:top="298" w:right="720" w:bottom="368" w:left="846" w:header="720" w:footer="720" w:gutter="0"/>
          <w:cols w:space="720" w:equalWidth="0">
            <w:col w:w="10334" w:space="0"/>
          </w:cols>
          <w:docGrid w:linePitch="360"/>
        </w:sectPr>
      </w:pPr>
    </w:p>
    <w:p w:rsidR="00541810" w:rsidRPr="008D6333" w:rsidRDefault="00541810">
      <w:pPr>
        <w:autoSpaceDE w:val="0"/>
        <w:autoSpaceDN w:val="0"/>
        <w:spacing w:after="78" w:line="220" w:lineRule="exact"/>
        <w:rPr>
          <w:lang w:val="ru-RU"/>
        </w:rPr>
      </w:pPr>
    </w:p>
    <w:p w:rsidR="00541810" w:rsidRPr="008D6333" w:rsidRDefault="008D6333">
      <w:pPr>
        <w:autoSpaceDE w:val="0"/>
        <w:autoSpaceDN w:val="0"/>
        <w:spacing w:after="0" w:line="230" w:lineRule="auto"/>
        <w:ind w:left="420"/>
        <w:rPr>
          <w:lang w:val="ru-RU"/>
        </w:rPr>
      </w:pPr>
      <w:r w:rsidRPr="008D6333">
        <w:rPr>
          <w:rFonts w:ascii="Times New Roman" w:eastAsia="Times New Roman" w:hAnsi="Times New Roman"/>
          <w:color w:val="000000"/>
          <w:sz w:val="24"/>
          <w:lang w:val="ru-RU"/>
        </w:rPr>
        <w:t>—  выявлять и анализировать причины эмоций;</w:t>
      </w:r>
    </w:p>
    <w:p w:rsidR="00541810" w:rsidRPr="008D6333" w:rsidRDefault="008D6333">
      <w:pPr>
        <w:autoSpaceDE w:val="0"/>
        <w:autoSpaceDN w:val="0"/>
        <w:spacing w:before="190" w:after="0" w:line="262" w:lineRule="auto"/>
        <w:ind w:left="420" w:right="144"/>
        <w:rPr>
          <w:lang w:val="ru-RU"/>
        </w:rPr>
      </w:pPr>
      <w:r w:rsidRPr="008D6333">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регулировать способ выражения своих эмоций;</w:t>
      </w:r>
    </w:p>
    <w:p w:rsidR="00541810" w:rsidRPr="008D6333" w:rsidRDefault="008D6333">
      <w:pPr>
        <w:autoSpaceDE w:val="0"/>
        <w:autoSpaceDN w:val="0"/>
        <w:spacing w:before="178" w:after="0" w:line="230" w:lineRule="auto"/>
        <w:ind w:left="180"/>
        <w:rPr>
          <w:lang w:val="ru-RU"/>
        </w:rPr>
      </w:pPr>
      <w:r w:rsidRPr="008D6333">
        <w:rPr>
          <w:rFonts w:ascii="Times New Roman" w:eastAsia="Times New Roman" w:hAnsi="Times New Roman"/>
          <w:color w:val="000000"/>
          <w:sz w:val="24"/>
          <w:lang w:val="ru-RU"/>
        </w:rPr>
        <w:t>4)</w:t>
      </w:r>
      <w:r w:rsidRPr="008D6333">
        <w:rPr>
          <w:rFonts w:ascii="Times New Roman" w:eastAsia="Times New Roman" w:hAnsi="Times New Roman"/>
          <w:i/>
          <w:color w:val="000000"/>
          <w:sz w:val="24"/>
          <w:lang w:val="ru-RU"/>
        </w:rPr>
        <w:t xml:space="preserve"> Принятие себя и других</w:t>
      </w:r>
      <w:r w:rsidRPr="008D6333">
        <w:rPr>
          <w:rFonts w:ascii="Times New Roman" w:eastAsia="Times New Roman" w:hAnsi="Times New Roman"/>
          <w:color w:val="000000"/>
          <w:sz w:val="24"/>
          <w:lang w:val="ru-RU"/>
        </w:rPr>
        <w:t>:</w:t>
      </w:r>
    </w:p>
    <w:p w:rsidR="00541810" w:rsidRPr="008D6333" w:rsidRDefault="008D6333">
      <w:pPr>
        <w:autoSpaceDE w:val="0"/>
        <w:autoSpaceDN w:val="0"/>
        <w:spacing w:before="178" w:after="0" w:line="262" w:lineRule="auto"/>
        <w:ind w:left="420"/>
        <w:rPr>
          <w:lang w:val="ru-RU"/>
        </w:rPr>
      </w:pPr>
      <w:r w:rsidRPr="008D6333">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541810" w:rsidRPr="008D6333" w:rsidRDefault="008D6333">
      <w:pPr>
        <w:autoSpaceDE w:val="0"/>
        <w:autoSpaceDN w:val="0"/>
        <w:spacing w:before="190" w:after="0" w:line="262" w:lineRule="auto"/>
        <w:ind w:left="420" w:right="432"/>
        <w:rPr>
          <w:lang w:val="ru-RU"/>
        </w:rPr>
      </w:pPr>
      <w:r w:rsidRPr="008D6333">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541810" w:rsidRPr="008D6333" w:rsidRDefault="008D6333">
      <w:pPr>
        <w:autoSpaceDE w:val="0"/>
        <w:autoSpaceDN w:val="0"/>
        <w:spacing w:before="192" w:after="0" w:line="230" w:lineRule="auto"/>
        <w:ind w:left="420"/>
        <w:rPr>
          <w:lang w:val="ru-RU"/>
        </w:rPr>
      </w:pPr>
      <w:r w:rsidRPr="008D6333">
        <w:rPr>
          <w:rFonts w:ascii="Times New Roman" w:eastAsia="Times New Roman" w:hAnsi="Times New Roman"/>
          <w:color w:val="000000"/>
          <w:sz w:val="24"/>
          <w:lang w:val="ru-RU"/>
        </w:rPr>
        <w:t>—  проявлять открытость себе и другим;</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осознавать невозможность контролировать всё вокруг.</w:t>
      </w:r>
    </w:p>
    <w:p w:rsidR="00541810" w:rsidRPr="008D6333" w:rsidRDefault="008D6333">
      <w:pPr>
        <w:autoSpaceDE w:val="0"/>
        <w:autoSpaceDN w:val="0"/>
        <w:spacing w:before="322" w:after="0" w:line="230" w:lineRule="auto"/>
        <w:rPr>
          <w:lang w:val="ru-RU"/>
        </w:rPr>
      </w:pPr>
      <w:r w:rsidRPr="008D6333">
        <w:rPr>
          <w:rFonts w:ascii="Times New Roman" w:eastAsia="Times New Roman" w:hAnsi="Times New Roman"/>
          <w:b/>
          <w:color w:val="000000"/>
          <w:sz w:val="24"/>
          <w:lang w:val="ru-RU"/>
        </w:rPr>
        <w:t>ПРЕДМЕТНЫЕ РЕЗУЛЬТАТЫ</w:t>
      </w:r>
    </w:p>
    <w:p w:rsidR="00541810" w:rsidRPr="008D6333" w:rsidRDefault="008D6333">
      <w:pPr>
        <w:tabs>
          <w:tab w:val="left" w:pos="180"/>
        </w:tabs>
        <w:autoSpaceDE w:val="0"/>
        <w:autoSpaceDN w:val="0"/>
        <w:spacing w:before="166" w:after="0" w:line="286" w:lineRule="auto"/>
        <w:rPr>
          <w:lang w:val="ru-RU"/>
        </w:rPr>
      </w:pPr>
      <w:r w:rsidRPr="008D6333">
        <w:rPr>
          <w:lang w:val="ru-RU"/>
        </w:rPr>
        <w:tab/>
      </w:r>
      <w:r w:rsidRPr="008D6333">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8D6333">
        <w:rPr>
          <w:lang w:val="ru-RU"/>
        </w:rPr>
        <w:br/>
      </w:r>
      <w:r w:rsidRPr="008D6333">
        <w:rPr>
          <w:lang w:val="ru-RU"/>
        </w:rPr>
        <w:tab/>
      </w:r>
      <w:r w:rsidRPr="008D6333">
        <w:rPr>
          <w:rFonts w:ascii="Times New Roman" w:eastAsia="Times New Roman" w:hAnsi="Times New Roman"/>
          <w:color w:val="000000"/>
          <w:sz w:val="24"/>
          <w:lang w:val="ru-RU"/>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r w:rsidRPr="008D6333">
        <w:rPr>
          <w:lang w:val="ru-RU"/>
        </w:rPr>
        <w:br/>
      </w:r>
      <w:r w:rsidRPr="008D6333">
        <w:rPr>
          <w:lang w:val="ru-RU"/>
        </w:rPr>
        <w:tab/>
      </w:r>
      <w:r w:rsidRPr="008D6333">
        <w:rPr>
          <w:rFonts w:ascii="Times New Roman" w:eastAsia="Times New Roman" w:hAnsi="Times New Roman"/>
          <w:color w:val="000000"/>
          <w:sz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41810" w:rsidRPr="008D6333" w:rsidRDefault="008D6333">
      <w:pPr>
        <w:autoSpaceDE w:val="0"/>
        <w:autoSpaceDN w:val="0"/>
        <w:spacing w:before="178" w:after="0" w:line="281" w:lineRule="auto"/>
        <w:ind w:left="420" w:right="576"/>
        <w:rPr>
          <w:lang w:val="ru-RU"/>
        </w:rPr>
      </w:pPr>
      <w:r w:rsidRPr="008D6333">
        <w:rPr>
          <w:rFonts w:ascii="Times New Roman" w:eastAsia="Times New Roman" w:hAnsi="Times New Roman"/>
          <w:color w:val="000000"/>
          <w:sz w:val="24"/>
          <w:lang w:val="ru-RU"/>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41810" w:rsidRPr="008D6333" w:rsidRDefault="008D6333">
      <w:pPr>
        <w:autoSpaceDE w:val="0"/>
        <w:autoSpaceDN w:val="0"/>
        <w:spacing w:before="190" w:after="0" w:line="286" w:lineRule="auto"/>
        <w:ind w:left="420"/>
        <w:rPr>
          <w:lang w:val="ru-RU"/>
        </w:rPr>
      </w:pPr>
      <w:r w:rsidRPr="008D6333">
        <w:rPr>
          <w:rFonts w:ascii="Times New Roman" w:eastAsia="Times New Roman" w:hAnsi="Times New Roman"/>
          <w:color w:val="000000"/>
          <w:sz w:val="24"/>
          <w:lang w:val="ru-RU"/>
        </w:rPr>
        <w:t xml:space="preserve">—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w:t>
      </w:r>
      <w:r w:rsidRPr="008D6333">
        <w:rPr>
          <w:lang w:val="ru-RU"/>
        </w:rPr>
        <w:br/>
      </w:r>
      <w:r w:rsidRPr="008D6333">
        <w:rPr>
          <w:rFonts w:ascii="Times New Roman" w:eastAsia="Times New Roman" w:hAnsi="Times New Roman"/>
          <w:color w:val="000000"/>
          <w:sz w:val="24"/>
          <w:lang w:val="ru-RU"/>
        </w:rPr>
        <w:t xml:space="preserve">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w:t>
      </w:r>
      <w:r w:rsidRPr="008D6333">
        <w:rPr>
          <w:lang w:val="ru-RU"/>
        </w:rPr>
        <w:br/>
      </w:r>
      <w:r w:rsidRPr="008D6333">
        <w:rPr>
          <w:rFonts w:ascii="Times New Roman" w:eastAsia="Times New Roman" w:hAnsi="Times New Roman"/>
          <w:color w:val="000000"/>
          <w:sz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41810" w:rsidRPr="008D6333" w:rsidRDefault="008D6333">
      <w:pPr>
        <w:autoSpaceDE w:val="0"/>
        <w:autoSpaceDN w:val="0"/>
        <w:spacing w:before="190" w:after="0" w:line="262" w:lineRule="auto"/>
        <w:ind w:left="420" w:right="288"/>
        <w:rPr>
          <w:lang w:val="ru-RU"/>
        </w:rPr>
      </w:pPr>
      <w:r w:rsidRPr="008D6333">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541810" w:rsidRPr="008D6333" w:rsidRDefault="008D6333">
      <w:pPr>
        <w:autoSpaceDE w:val="0"/>
        <w:autoSpaceDN w:val="0"/>
        <w:spacing w:before="190" w:after="0" w:line="271" w:lineRule="auto"/>
        <w:ind w:left="420" w:right="720"/>
        <w:rPr>
          <w:lang w:val="ru-RU"/>
        </w:rPr>
      </w:pPr>
      <w:r w:rsidRPr="008D6333">
        <w:rPr>
          <w:rFonts w:ascii="Times New Roman" w:eastAsia="Times New Roman" w:hAnsi="Times New Roman"/>
          <w:color w:val="000000"/>
          <w:sz w:val="24"/>
          <w:lang w:val="ru-RU"/>
        </w:rPr>
        <w:t>—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41810" w:rsidRPr="008D6333" w:rsidRDefault="008D6333">
      <w:pPr>
        <w:autoSpaceDE w:val="0"/>
        <w:autoSpaceDN w:val="0"/>
        <w:spacing w:before="190" w:after="0" w:line="230" w:lineRule="auto"/>
        <w:ind w:left="420"/>
        <w:rPr>
          <w:lang w:val="ru-RU"/>
        </w:rPr>
      </w:pPr>
      <w:r w:rsidRPr="008D6333">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w:t>
      </w:r>
    </w:p>
    <w:p w:rsidR="00541810" w:rsidRPr="008D6333" w:rsidRDefault="00541810">
      <w:pPr>
        <w:rPr>
          <w:lang w:val="ru-RU"/>
        </w:rPr>
        <w:sectPr w:rsidR="00541810" w:rsidRPr="008D6333">
          <w:pgSz w:w="11900" w:h="16840"/>
          <w:pgMar w:top="298" w:right="788" w:bottom="392" w:left="666" w:header="720" w:footer="720" w:gutter="0"/>
          <w:cols w:space="720" w:equalWidth="0">
            <w:col w:w="10446" w:space="0"/>
          </w:cols>
          <w:docGrid w:linePitch="360"/>
        </w:sectPr>
      </w:pPr>
    </w:p>
    <w:p w:rsidR="00541810" w:rsidRPr="008D6333" w:rsidRDefault="00541810">
      <w:pPr>
        <w:autoSpaceDE w:val="0"/>
        <w:autoSpaceDN w:val="0"/>
        <w:spacing w:after="66" w:line="220" w:lineRule="exact"/>
        <w:rPr>
          <w:lang w:val="ru-RU"/>
        </w:rPr>
      </w:pPr>
    </w:p>
    <w:p w:rsidR="00541810" w:rsidRPr="008D6333" w:rsidRDefault="008D6333">
      <w:pPr>
        <w:autoSpaceDE w:val="0"/>
        <w:autoSpaceDN w:val="0"/>
        <w:spacing w:after="0" w:line="262" w:lineRule="auto"/>
        <w:ind w:left="420" w:right="576"/>
        <w:rPr>
          <w:lang w:val="ru-RU"/>
        </w:rPr>
      </w:pPr>
      <w:r w:rsidRPr="008D6333">
        <w:rPr>
          <w:rFonts w:ascii="Times New Roman" w:eastAsia="Times New Roman" w:hAnsi="Times New Roman"/>
          <w:color w:val="000000"/>
          <w:sz w:val="24"/>
          <w:lang w:val="ru-RU"/>
        </w:rPr>
        <w:t>художественной литературы с произведениями других видов искусства (живопись, музыка, театр, кино);</w:t>
      </w:r>
    </w:p>
    <w:p w:rsidR="00541810" w:rsidRPr="008D6333" w:rsidRDefault="008D6333">
      <w:pPr>
        <w:tabs>
          <w:tab w:val="left" w:pos="180"/>
        </w:tabs>
        <w:autoSpaceDE w:val="0"/>
        <w:autoSpaceDN w:val="0"/>
        <w:spacing w:before="178" w:after="0" w:line="290" w:lineRule="auto"/>
        <w:rPr>
          <w:lang w:val="ru-RU"/>
        </w:rPr>
      </w:pPr>
      <w:r w:rsidRPr="008D6333">
        <w:rPr>
          <w:lang w:val="ru-RU"/>
        </w:rPr>
        <w:tab/>
      </w:r>
      <w:r w:rsidRPr="008D6333">
        <w:rPr>
          <w:rFonts w:ascii="Times New Roman" w:eastAsia="Times New Roman" w:hAnsi="Times New Roman"/>
          <w:color w:val="000000"/>
          <w:sz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8D6333">
        <w:rPr>
          <w:lang w:val="ru-RU"/>
        </w:rPr>
        <w:br/>
      </w:r>
      <w:r w:rsidRPr="008D6333">
        <w:rPr>
          <w:lang w:val="ru-RU"/>
        </w:rPr>
        <w:tab/>
      </w:r>
      <w:r w:rsidRPr="008D6333">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r w:rsidRPr="008D6333">
        <w:rPr>
          <w:lang w:val="ru-RU"/>
        </w:rPr>
        <w:br/>
      </w:r>
      <w:r w:rsidRPr="008D6333">
        <w:rPr>
          <w:lang w:val="ru-RU"/>
        </w:rPr>
        <w:tab/>
      </w:r>
      <w:r w:rsidRPr="008D6333">
        <w:rPr>
          <w:rFonts w:ascii="Times New Roman" w:eastAsia="Times New Roman" w:hAnsi="Times New Roman"/>
          <w:color w:val="000000"/>
          <w:sz w:val="24"/>
          <w:lang w:val="ru-RU"/>
        </w:rPr>
        <w:t xml:space="preserve">6) участвовать в беседе и диалоге о прочитанном произведении, давать аргументированную оценку прочитанному; </w:t>
      </w:r>
      <w:r w:rsidRPr="008D6333">
        <w:rPr>
          <w:lang w:val="ru-RU"/>
        </w:rPr>
        <w:br/>
      </w:r>
      <w:r w:rsidRPr="008D6333">
        <w:rPr>
          <w:lang w:val="ru-RU"/>
        </w:rPr>
        <w:tab/>
      </w:r>
      <w:r w:rsidRPr="008D6333">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r w:rsidRPr="008D6333">
        <w:rPr>
          <w:lang w:val="ru-RU"/>
        </w:rPr>
        <w:br/>
      </w:r>
      <w:r w:rsidRPr="008D6333">
        <w:rPr>
          <w:lang w:val="ru-RU"/>
        </w:rPr>
        <w:tab/>
      </w:r>
      <w:r w:rsidRPr="008D6333">
        <w:rPr>
          <w:rFonts w:ascii="Times New Roman" w:eastAsia="Times New Roman" w:hAnsi="Times New Roman"/>
          <w:color w:val="000000"/>
          <w:sz w:val="24"/>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r w:rsidRPr="008D6333">
        <w:rPr>
          <w:lang w:val="ru-RU"/>
        </w:rPr>
        <w:br/>
      </w:r>
      <w:r w:rsidRPr="008D6333">
        <w:rPr>
          <w:lang w:val="ru-RU"/>
        </w:rPr>
        <w:tab/>
      </w:r>
      <w:r w:rsidRPr="008D6333">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8D6333">
        <w:rPr>
          <w:lang w:val="ru-RU"/>
        </w:rPr>
        <w:br/>
      </w:r>
      <w:r w:rsidRPr="008D6333">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8D6333">
        <w:rPr>
          <w:lang w:val="ru-RU"/>
        </w:rPr>
        <w:br/>
      </w:r>
      <w:r w:rsidRPr="008D6333">
        <w:rPr>
          <w:lang w:val="ru-RU"/>
        </w:rPr>
        <w:tab/>
      </w:r>
      <w:r w:rsidRPr="008D6333">
        <w:rPr>
          <w:rFonts w:ascii="Times New Roman" w:eastAsia="Times New Roman" w:hAnsi="Times New Roman"/>
          <w:color w:val="000000"/>
          <w:sz w:val="24"/>
          <w:lang w:val="ru-RU"/>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r w:rsidRPr="008D6333">
        <w:rPr>
          <w:lang w:val="ru-RU"/>
        </w:rPr>
        <w:tab/>
      </w:r>
      <w:r w:rsidRPr="008D6333">
        <w:rPr>
          <w:rFonts w:ascii="Times New Roman" w:eastAsia="Times New Roman" w:hAnsi="Times New Roman"/>
          <w:color w:val="000000"/>
          <w:sz w:val="24"/>
          <w:lang w:val="ru-RU"/>
        </w:rPr>
        <w:t xml:space="preserve">11) развивать умения коллективной проектной или исследовательской деятельности под </w:t>
      </w:r>
      <w:r w:rsidRPr="008D6333">
        <w:rPr>
          <w:lang w:val="ru-RU"/>
        </w:rPr>
        <w:br/>
      </w:r>
      <w:r w:rsidRPr="008D6333">
        <w:rPr>
          <w:rFonts w:ascii="Times New Roman" w:eastAsia="Times New Roman" w:hAnsi="Times New Roman"/>
          <w:color w:val="000000"/>
          <w:sz w:val="24"/>
          <w:lang w:val="ru-RU"/>
        </w:rPr>
        <w:t xml:space="preserve">руководством учителя и учиться публично представлять полученные результаты; </w:t>
      </w:r>
      <w:r w:rsidRPr="008D6333">
        <w:rPr>
          <w:lang w:val="ru-RU"/>
        </w:rPr>
        <w:br/>
      </w:r>
      <w:r w:rsidRPr="008D6333">
        <w:rPr>
          <w:lang w:val="ru-RU"/>
        </w:rPr>
        <w:tab/>
      </w:r>
      <w:r w:rsidRPr="008D6333">
        <w:rPr>
          <w:rFonts w:ascii="Times New Roman" w:eastAsia="Times New Roman" w:hAnsi="Times New Roman"/>
          <w:color w:val="000000"/>
          <w:sz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41810" w:rsidRPr="008D6333" w:rsidRDefault="00541810">
      <w:pPr>
        <w:rPr>
          <w:lang w:val="ru-RU"/>
        </w:rPr>
        <w:sectPr w:rsidR="00541810" w:rsidRPr="008D6333">
          <w:pgSz w:w="11900" w:h="16840"/>
          <w:pgMar w:top="286" w:right="704" w:bottom="1440" w:left="666" w:header="720" w:footer="720" w:gutter="0"/>
          <w:cols w:space="720" w:equalWidth="0">
            <w:col w:w="10530" w:space="0"/>
          </w:cols>
          <w:docGrid w:linePitch="360"/>
        </w:sectPr>
      </w:pPr>
    </w:p>
    <w:p w:rsidR="00541810" w:rsidRPr="008D6333" w:rsidRDefault="00541810">
      <w:pPr>
        <w:autoSpaceDE w:val="0"/>
        <w:autoSpaceDN w:val="0"/>
        <w:spacing w:after="64" w:line="220" w:lineRule="exact"/>
        <w:rPr>
          <w:lang w:val="ru-RU"/>
        </w:rPr>
      </w:pPr>
    </w:p>
    <w:p w:rsidR="00541810" w:rsidRDefault="008D633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848"/>
        <w:gridCol w:w="528"/>
        <w:gridCol w:w="1104"/>
        <w:gridCol w:w="1142"/>
        <w:gridCol w:w="864"/>
        <w:gridCol w:w="3158"/>
        <w:gridCol w:w="1080"/>
        <w:gridCol w:w="1382"/>
      </w:tblGrid>
      <w:tr w:rsidR="00541810">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8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2"/>
              <w:rPr>
                <w:lang w:val="ru-RU"/>
              </w:rPr>
            </w:pPr>
            <w:r w:rsidRPr="008D6333">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1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541810">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r>
      <w:tr w:rsidR="00541810">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Античная литература</w:t>
            </w:r>
          </w:p>
        </w:tc>
      </w:tr>
      <w:tr w:rsidR="00541810">
        <w:trPr>
          <w:trHeight w:hRule="exact" w:val="111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jc w:val="center"/>
            </w:pPr>
            <w:r>
              <w:rPr>
                <w:rFonts w:ascii="Times New Roman" w:eastAsia="Times New Roman" w:hAnsi="Times New Roman"/>
                <w:color w:val="000000"/>
                <w:w w:val="97"/>
                <w:sz w:val="16"/>
              </w:rPr>
              <w:t>1.1.</w:t>
            </w:r>
          </w:p>
        </w:tc>
        <w:tc>
          <w:tcPr>
            <w:tcW w:w="584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0" w:lineRule="auto"/>
              <w:ind w:left="72"/>
              <w:rPr>
                <w:lang w:val="ru-RU"/>
              </w:rPr>
            </w:pPr>
            <w:r w:rsidRPr="008D6333">
              <w:rPr>
                <w:rFonts w:ascii="Times New Roman" w:eastAsia="Times New Roman" w:hAnsi="Times New Roman"/>
                <w:b/>
                <w:color w:val="000000"/>
                <w:w w:val="97"/>
                <w:sz w:val="16"/>
                <w:lang w:val="ru-RU"/>
              </w:rPr>
              <w:t>Гомер. Поэмы «Илиада»,«Одиссея» (фрагменты)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jc w:val="center"/>
            </w:pPr>
            <w:r>
              <w:rPr>
                <w:rFonts w:ascii="Times New Roman" w:eastAsia="Times New Roman" w:hAnsi="Times New Roman"/>
                <w:color w:val="000000"/>
                <w:w w:val="97"/>
                <w:sz w:val="16"/>
              </w:rPr>
              <w:t>02.09.2022</w:t>
            </w:r>
          </w:p>
        </w:tc>
        <w:tc>
          <w:tcPr>
            <w:tcW w:w="315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2" w:right="720"/>
              <w:rPr>
                <w:lang w:val="ru-RU"/>
              </w:rPr>
            </w:pPr>
            <w:r w:rsidRPr="008D6333">
              <w:rPr>
                <w:rFonts w:ascii="Times New Roman" w:eastAsia="Times New Roman" w:hAnsi="Times New Roman"/>
                <w:color w:val="000000"/>
                <w:w w:val="97"/>
                <w:sz w:val="16"/>
                <w:lang w:val="ru-RU"/>
              </w:rPr>
              <w:t>Владеть умениями анализировать произведение, различными видами пересказа художественного текста (подробный, сжатый, выборочный, творческий);</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873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54181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2.1.</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2"/>
              <w:rPr>
                <w:lang w:val="ru-RU"/>
              </w:rPr>
            </w:pPr>
            <w:r w:rsidRPr="008D6333">
              <w:rPr>
                <w:rFonts w:ascii="Times New Roman" w:eastAsia="Times New Roman" w:hAnsi="Times New Roman"/>
                <w:b/>
                <w:color w:val="000000"/>
                <w:w w:val="97"/>
                <w:sz w:val="16"/>
                <w:lang w:val="ru-RU"/>
              </w:rPr>
              <w:t>Былины (не менее двух).</w:t>
            </w:r>
          </w:p>
          <w:p w:rsidR="00541810" w:rsidRPr="008D6333" w:rsidRDefault="008D6333">
            <w:pPr>
              <w:autoSpaceDE w:val="0"/>
              <w:autoSpaceDN w:val="0"/>
              <w:spacing w:before="20" w:after="0" w:line="245" w:lineRule="auto"/>
              <w:ind w:left="72" w:right="3312"/>
              <w:rPr>
                <w:lang w:val="ru-RU"/>
              </w:rPr>
            </w:pPr>
            <w:r w:rsidRPr="008D6333">
              <w:rPr>
                <w:rFonts w:ascii="Times New Roman" w:eastAsia="Times New Roman" w:hAnsi="Times New Roman"/>
                <w:b/>
                <w:color w:val="000000"/>
                <w:w w:val="97"/>
                <w:sz w:val="16"/>
                <w:lang w:val="ru-RU"/>
              </w:rPr>
              <w:t xml:space="preserve">Например, «Илья Муромец </w:t>
            </w:r>
            <w:r w:rsidRPr="008D6333">
              <w:rPr>
                <w:lang w:val="ru-RU"/>
              </w:rPr>
              <w:br/>
            </w:r>
            <w:r w:rsidRPr="008D6333">
              <w:rPr>
                <w:rFonts w:ascii="Times New Roman" w:eastAsia="Times New Roman" w:hAnsi="Times New Roman"/>
                <w:b/>
                <w:color w:val="000000"/>
                <w:w w:val="97"/>
                <w:sz w:val="16"/>
                <w:lang w:val="ru-RU"/>
              </w:rPr>
              <w:t xml:space="preserve">и Соловей-разбойник», «Садко»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05.09.2022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7" w:lineRule="auto"/>
              <w:ind w:left="72" w:right="144"/>
              <w:rPr>
                <w:lang w:val="ru-RU"/>
              </w:rPr>
            </w:pPr>
            <w:r w:rsidRPr="008D6333">
              <w:rPr>
                <w:rFonts w:ascii="Times New Roman" w:eastAsia="Times New Roman" w:hAnsi="Times New Roman"/>
                <w:color w:val="000000"/>
                <w:w w:val="97"/>
                <w:sz w:val="16"/>
                <w:lang w:val="ru-RU"/>
              </w:rPr>
              <w:t xml:space="preserve">Выразительно читать былины, </w:t>
            </w:r>
            <w:r w:rsidRPr="008D6333">
              <w:rPr>
                <w:lang w:val="ru-RU"/>
              </w:rPr>
              <w:br/>
            </w:r>
            <w:r w:rsidRPr="008D6333">
              <w:rPr>
                <w:rFonts w:ascii="Times New Roman" w:eastAsia="Times New Roman" w:hAnsi="Times New Roman"/>
                <w:color w:val="000000"/>
                <w:w w:val="97"/>
                <w:sz w:val="16"/>
                <w:lang w:val="ru-RU"/>
              </w:rPr>
              <w:t xml:space="preserve">пересказывать, передавая языковые и </w:t>
            </w:r>
            <w:r w:rsidRPr="008D6333">
              <w:rPr>
                <w:lang w:val="ru-RU"/>
              </w:rPr>
              <w:br/>
            </w:r>
            <w:r w:rsidRPr="008D6333">
              <w:rPr>
                <w:rFonts w:ascii="Times New Roman" w:eastAsia="Times New Roman" w:hAnsi="Times New Roman"/>
                <w:color w:val="000000"/>
                <w:w w:val="97"/>
                <w:sz w:val="16"/>
                <w:lang w:val="ru-RU"/>
              </w:rPr>
              <w:t>интонационные особенности этого жанра;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2.2.</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7" w:lineRule="auto"/>
              <w:ind w:left="72" w:right="92"/>
              <w:jc w:val="both"/>
              <w:rPr>
                <w:lang w:val="ru-RU"/>
              </w:rPr>
            </w:pPr>
            <w:r w:rsidRPr="008D6333">
              <w:rPr>
                <w:rFonts w:ascii="Times New Roman" w:eastAsia="Times New Roman" w:hAnsi="Times New Roman"/>
                <w:b/>
                <w:color w:val="000000"/>
                <w:w w:val="97"/>
                <w:sz w:val="16"/>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08.09.2022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right="144"/>
              <w:jc w:val="center"/>
              <w:rPr>
                <w:lang w:val="ru-RU"/>
              </w:rPr>
            </w:pPr>
            <w:r w:rsidRPr="008D6333">
              <w:rPr>
                <w:rFonts w:ascii="Times New Roman" w:eastAsia="Times New Roman" w:hAnsi="Times New Roman"/>
                <w:color w:val="000000"/>
                <w:w w:val="97"/>
                <w:sz w:val="16"/>
                <w:lang w:val="ru-RU"/>
              </w:rPr>
              <w:t>Определять художественно-тематические особенности народных песен и баллады;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7</w:t>
            </w:r>
          </w:p>
        </w:tc>
        <w:tc>
          <w:tcPr>
            <w:tcW w:w="873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Древнерусская литература </w:t>
            </w:r>
          </w:p>
        </w:tc>
      </w:tr>
      <w:tr w:rsidR="0054181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3.1.</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b/>
                <w:color w:val="000000"/>
                <w:w w:val="97"/>
                <w:sz w:val="16"/>
                <w:lang w:val="ru-RU"/>
              </w:rPr>
              <w:t>«Повесть временных лет» (не менее одного фрагмента).</w:t>
            </w:r>
          </w:p>
          <w:p w:rsidR="00541810" w:rsidRPr="008D6333" w:rsidRDefault="008D6333">
            <w:pPr>
              <w:autoSpaceDE w:val="0"/>
              <w:autoSpaceDN w:val="0"/>
              <w:spacing w:before="18" w:after="0" w:line="245" w:lineRule="auto"/>
              <w:ind w:left="72"/>
              <w:rPr>
                <w:lang w:val="ru-RU"/>
              </w:rPr>
            </w:pPr>
            <w:r w:rsidRPr="008D6333">
              <w:rPr>
                <w:rFonts w:ascii="Times New Roman" w:eastAsia="Times New Roman" w:hAnsi="Times New Roman"/>
                <w:b/>
                <w:color w:val="000000"/>
                <w:w w:val="97"/>
                <w:sz w:val="16"/>
                <w:lang w:val="ru-RU"/>
              </w:rPr>
              <w:t xml:space="preserve">Например, «Сказание о белгородском киселе», «Сказание о походе князя Олега на Царьград», «Предание о смерти князя Олега»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873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rsidRPr="0071418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color w:val="000000"/>
                <w:w w:val="97"/>
                <w:sz w:val="16"/>
                <w:lang w:val="ru-RU"/>
              </w:rPr>
              <w:t>Раздел 4.</w:t>
            </w:r>
            <w:r w:rsidRPr="008D6333">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8D6333">
              <w:rPr>
                <w:rFonts w:ascii="Times New Roman" w:eastAsia="Times New Roman" w:hAnsi="Times New Roman"/>
                <w:b/>
                <w:color w:val="000000"/>
                <w:w w:val="97"/>
                <w:sz w:val="16"/>
                <w:lang w:val="ru-RU"/>
              </w:rPr>
              <w:t xml:space="preserve"> века</w:t>
            </w:r>
          </w:p>
        </w:tc>
      </w:tr>
      <w:tr w:rsidR="0054181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4.1.</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2"/>
              <w:rPr>
                <w:lang w:val="ru-RU"/>
              </w:rPr>
            </w:pPr>
            <w:r w:rsidRPr="008D6333">
              <w:rPr>
                <w:rFonts w:ascii="Times New Roman" w:eastAsia="Times New Roman" w:hAnsi="Times New Roman"/>
                <w:b/>
                <w:color w:val="000000"/>
                <w:w w:val="97"/>
                <w:sz w:val="16"/>
                <w:lang w:val="ru-RU"/>
              </w:rPr>
              <w:t xml:space="preserve">А. С. Пушкин. Стихотворения (не менее трёх). </w:t>
            </w:r>
          </w:p>
          <w:p w:rsidR="00541810" w:rsidRDefault="008D6333">
            <w:pPr>
              <w:autoSpaceDE w:val="0"/>
              <w:autoSpaceDN w:val="0"/>
              <w:spacing w:before="20" w:after="0" w:line="245" w:lineRule="auto"/>
              <w:ind w:left="72" w:right="576"/>
            </w:pPr>
            <w:r w:rsidRPr="008D6333">
              <w:rPr>
                <w:rFonts w:ascii="Times New Roman" w:eastAsia="Times New Roman" w:hAnsi="Times New Roman"/>
                <w:b/>
                <w:color w:val="000000"/>
                <w:w w:val="97"/>
                <w:sz w:val="16"/>
                <w:lang w:val="ru-RU"/>
              </w:rPr>
              <w:t xml:space="preserve">«Песнь о вещем Олеге», «Зимняя дорога», «Узник», «Туча» и др. </w:t>
            </w:r>
            <w:r>
              <w:rPr>
                <w:rFonts w:ascii="Times New Roman" w:eastAsia="Times New Roman" w:hAnsi="Times New Roman"/>
                <w:b/>
                <w:color w:val="000000"/>
                <w:w w:val="97"/>
                <w:sz w:val="16"/>
              </w:rPr>
              <w:t>Роман«Дубровский».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4.2.</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2160"/>
              <w:rPr>
                <w:lang w:val="ru-RU"/>
              </w:rPr>
            </w:pPr>
            <w:r w:rsidRPr="008D6333">
              <w:rPr>
                <w:rFonts w:ascii="Times New Roman" w:eastAsia="Times New Roman" w:hAnsi="Times New Roman"/>
                <w:b/>
                <w:color w:val="000000"/>
                <w:w w:val="97"/>
                <w:sz w:val="16"/>
                <w:lang w:val="ru-RU"/>
              </w:rPr>
              <w:t>М. Ю. Лермонтов. Стихотворения (не менее трёх).«Три пальмы», «Листок», «Утёс»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4.3.</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2448"/>
              <w:rPr>
                <w:lang w:val="ru-RU"/>
              </w:rPr>
            </w:pPr>
            <w:r w:rsidRPr="008D6333">
              <w:rPr>
                <w:rFonts w:ascii="Times New Roman" w:eastAsia="Times New Roman" w:hAnsi="Times New Roman"/>
                <w:b/>
                <w:color w:val="000000"/>
                <w:w w:val="97"/>
                <w:sz w:val="16"/>
                <w:lang w:val="ru-RU"/>
              </w:rPr>
              <w:t>А. В. Кольцов. Стихотворения (не менее двух).«Косарь», «Соловей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13</w:t>
            </w:r>
          </w:p>
        </w:tc>
        <w:tc>
          <w:tcPr>
            <w:tcW w:w="873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rsidRPr="0071418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color w:val="000000"/>
                <w:w w:val="97"/>
                <w:sz w:val="16"/>
                <w:lang w:val="ru-RU"/>
              </w:rPr>
              <w:t>Раздел 5.</w:t>
            </w:r>
            <w:r w:rsidRPr="008D6333">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8D6333">
              <w:rPr>
                <w:rFonts w:ascii="Times New Roman" w:eastAsia="Times New Roman" w:hAnsi="Times New Roman"/>
                <w:b/>
                <w:color w:val="000000"/>
                <w:w w:val="97"/>
                <w:sz w:val="16"/>
                <w:lang w:val="ru-RU"/>
              </w:rPr>
              <w:t xml:space="preserve"> века </w:t>
            </w:r>
          </w:p>
        </w:tc>
      </w:tr>
      <w:tr w:rsidR="0054181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5.1.</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b/>
                <w:color w:val="000000"/>
                <w:w w:val="97"/>
                <w:sz w:val="16"/>
                <w:lang w:val="ru-RU"/>
              </w:rPr>
              <w:t>Ф. И. Тютчев. Стихотворения (не менее двух).</w:t>
            </w:r>
          </w:p>
          <w:p w:rsidR="00541810" w:rsidRPr="008D6333" w:rsidRDefault="008D6333">
            <w:pPr>
              <w:autoSpaceDE w:val="0"/>
              <w:autoSpaceDN w:val="0"/>
              <w:spacing w:before="18" w:after="0" w:line="233" w:lineRule="auto"/>
              <w:ind w:left="72"/>
              <w:rPr>
                <w:lang w:val="ru-RU"/>
              </w:rPr>
            </w:pPr>
            <w:r w:rsidRPr="008D6333">
              <w:rPr>
                <w:rFonts w:ascii="Times New Roman" w:eastAsia="Times New Roman" w:hAnsi="Times New Roman"/>
                <w:b/>
                <w:color w:val="000000"/>
                <w:w w:val="97"/>
                <w:sz w:val="16"/>
                <w:lang w:val="ru-RU"/>
              </w:rPr>
              <w:t xml:space="preserve">«Есть в осени первоначальной…», «С поляны коршун поднялся…»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5.2.</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b/>
                <w:color w:val="000000"/>
                <w:w w:val="97"/>
                <w:sz w:val="16"/>
                <w:lang w:val="ru-RU"/>
              </w:rPr>
              <w:t>А. А. Фет. Стихотворения (не менее двух).</w:t>
            </w:r>
          </w:p>
          <w:p w:rsidR="00541810" w:rsidRPr="008D6333" w:rsidRDefault="008D6333">
            <w:pPr>
              <w:autoSpaceDE w:val="0"/>
              <w:autoSpaceDN w:val="0"/>
              <w:spacing w:before="18" w:after="0" w:line="233" w:lineRule="auto"/>
              <w:ind w:left="72"/>
              <w:rPr>
                <w:lang w:val="ru-RU"/>
              </w:rPr>
            </w:pPr>
            <w:r w:rsidRPr="008D6333">
              <w:rPr>
                <w:rFonts w:ascii="Times New Roman" w:eastAsia="Times New Roman" w:hAnsi="Times New Roman"/>
                <w:b/>
                <w:color w:val="000000"/>
                <w:w w:val="97"/>
                <w:sz w:val="16"/>
                <w:lang w:val="ru-RU"/>
              </w:rPr>
              <w:t xml:space="preserve">«Учись у них — у дуба, у берёзы…», «Я пришёл к тебе с приветом…».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bl>
    <w:p w:rsidR="00541810" w:rsidRDefault="00541810">
      <w:pPr>
        <w:autoSpaceDE w:val="0"/>
        <w:autoSpaceDN w:val="0"/>
        <w:spacing w:after="0" w:line="14" w:lineRule="exact"/>
      </w:pPr>
    </w:p>
    <w:p w:rsidR="00541810" w:rsidRDefault="00541810">
      <w:pPr>
        <w:sectPr w:rsidR="00541810">
          <w:pgSz w:w="16840" w:h="11900"/>
          <w:pgMar w:top="282" w:right="640" w:bottom="292" w:left="666" w:header="720" w:footer="720" w:gutter="0"/>
          <w:cols w:space="720" w:equalWidth="0">
            <w:col w:w="15534" w:space="0"/>
          </w:cols>
          <w:docGrid w:linePitch="360"/>
        </w:sectPr>
      </w:pPr>
    </w:p>
    <w:p w:rsidR="00541810" w:rsidRDefault="0054181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848"/>
        <w:gridCol w:w="528"/>
        <w:gridCol w:w="1104"/>
        <w:gridCol w:w="1142"/>
        <w:gridCol w:w="864"/>
        <w:gridCol w:w="3158"/>
        <w:gridCol w:w="1080"/>
        <w:gridCol w:w="1382"/>
      </w:tblGrid>
      <w:tr w:rsidR="0054181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5.3.</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2"/>
              <w:rPr>
                <w:lang w:val="ru-RU"/>
              </w:rPr>
            </w:pPr>
            <w:r w:rsidRPr="008D6333">
              <w:rPr>
                <w:rFonts w:ascii="Times New Roman" w:eastAsia="Times New Roman" w:hAnsi="Times New Roman"/>
                <w:b/>
                <w:color w:val="000000"/>
                <w:w w:val="97"/>
                <w:sz w:val="16"/>
                <w:lang w:val="ru-RU"/>
              </w:rPr>
              <w:t>И. С. Тургенев.</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b/>
                <w:color w:val="000000"/>
                <w:w w:val="97"/>
                <w:sz w:val="16"/>
                <w:lang w:val="ru-RU"/>
              </w:rPr>
              <w:t xml:space="preserve">Рассказ «Бежин луг»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5.4.</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2"/>
              <w:rPr>
                <w:lang w:val="ru-RU"/>
              </w:rPr>
            </w:pPr>
            <w:r w:rsidRPr="008D6333">
              <w:rPr>
                <w:rFonts w:ascii="Times New Roman" w:eastAsia="Times New Roman" w:hAnsi="Times New Roman"/>
                <w:b/>
                <w:color w:val="000000"/>
                <w:w w:val="97"/>
                <w:sz w:val="16"/>
                <w:lang w:val="ru-RU"/>
              </w:rPr>
              <w:t>Н. С. Лесков.</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b/>
                <w:color w:val="000000"/>
                <w:w w:val="97"/>
                <w:sz w:val="16"/>
                <w:lang w:val="ru-RU"/>
              </w:rPr>
              <w:t xml:space="preserve">Сказ «Левша»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5.5.</w:t>
            </w:r>
          </w:p>
        </w:tc>
        <w:tc>
          <w:tcPr>
            <w:tcW w:w="584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2"/>
              <w:rPr>
                <w:lang w:val="ru-RU"/>
              </w:rPr>
            </w:pPr>
            <w:r w:rsidRPr="008D6333">
              <w:rPr>
                <w:rFonts w:ascii="Times New Roman" w:eastAsia="Times New Roman" w:hAnsi="Times New Roman"/>
                <w:b/>
                <w:color w:val="000000"/>
                <w:w w:val="97"/>
                <w:sz w:val="16"/>
                <w:lang w:val="ru-RU"/>
              </w:rPr>
              <w:t>Л. Н. Толстой.</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b/>
                <w:color w:val="000000"/>
                <w:w w:val="97"/>
                <w:sz w:val="16"/>
                <w:lang w:val="ru-RU"/>
              </w:rPr>
              <w:t xml:space="preserve">Повесть «Детство» (главы)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r>
      <w:tr w:rsidR="00541810">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jc w:val="center"/>
            </w:pPr>
            <w:r>
              <w:rPr>
                <w:rFonts w:ascii="Times New Roman" w:eastAsia="Times New Roman" w:hAnsi="Times New Roman"/>
                <w:color w:val="000000"/>
                <w:w w:val="97"/>
                <w:sz w:val="16"/>
              </w:rPr>
              <w:t>5.6.</w:t>
            </w:r>
          </w:p>
        </w:tc>
        <w:tc>
          <w:tcPr>
            <w:tcW w:w="584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0" w:lineRule="auto"/>
              <w:ind w:left="72"/>
              <w:rPr>
                <w:lang w:val="ru-RU"/>
              </w:rPr>
            </w:pPr>
            <w:r w:rsidRPr="008D6333">
              <w:rPr>
                <w:rFonts w:ascii="Times New Roman" w:eastAsia="Times New Roman" w:hAnsi="Times New Roman"/>
                <w:b/>
                <w:color w:val="000000"/>
                <w:w w:val="97"/>
                <w:sz w:val="16"/>
                <w:lang w:val="ru-RU"/>
              </w:rPr>
              <w:t>А. П. Чехов. Рассказы (три по выбору).</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b/>
                <w:color w:val="000000"/>
                <w:w w:val="97"/>
                <w:sz w:val="16"/>
                <w:lang w:val="ru-RU"/>
              </w:rPr>
              <w:t xml:space="preserve">Например, «Толстый и тонкий», «Хамелеон», «Смерть чиновника»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5.7.</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b/>
                <w:color w:val="000000"/>
                <w:w w:val="97"/>
                <w:sz w:val="16"/>
                <w:lang w:val="ru-RU"/>
              </w:rPr>
              <w:t>А. И. Куприн.</w:t>
            </w:r>
          </w:p>
          <w:p w:rsidR="00541810" w:rsidRPr="008D6333" w:rsidRDefault="008D6333">
            <w:pPr>
              <w:autoSpaceDE w:val="0"/>
              <w:autoSpaceDN w:val="0"/>
              <w:spacing w:before="18" w:after="0" w:line="233" w:lineRule="auto"/>
              <w:ind w:left="72"/>
              <w:rPr>
                <w:lang w:val="ru-RU"/>
              </w:rPr>
            </w:pPr>
            <w:r w:rsidRPr="008D6333">
              <w:rPr>
                <w:rFonts w:ascii="Times New Roman" w:eastAsia="Times New Roman" w:hAnsi="Times New Roman"/>
                <w:b/>
                <w:color w:val="000000"/>
                <w:w w:val="97"/>
                <w:sz w:val="16"/>
                <w:lang w:val="ru-RU"/>
              </w:rPr>
              <w:t>Рассказ «Чудесный доктор»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16</w:t>
            </w:r>
          </w:p>
        </w:tc>
        <w:tc>
          <w:tcPr>
            <w:tcW w:w="873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 xml:space="preserve">Раздел 6. </w:t>
            </w:r>
            <w:r>
              <w:rPr>
                <w:rFonts w:ascii="Times New Roman" w:eastAsia="Times New Roman" w:hAnsi="Times New Roman"/>
                <w:b/>
                <w:color w:val="000000"/>
                <w:w w:val="97"/>
                <w:sz w:val="16"/>
              </w:rPr>
              <w:t>Литература ХХ века</w:t>
            </w:r>
          </w:p>
        </w:tc>
      </w:tr>
      <w:tr w:rsidR="0054181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6.1.</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2" w:right="144"/>
              <w:rPr>
                <w:lang w:val="ru-RU"/>
              </w:rPr>
            </w:pPr>
            <w:r w:rsidRPr="008D6333">
              <w:rPr>
                <w:rFonts w:ascii="Times New Roman" w:eastAsia="Times New Roman" w:hAnsi="Times New Roman"/>
                <w:b/>
                <w:color w:val="000000"/>
                <w:w w:val="97"/>
                <w:sz w:val="16"/>
                <w:lang w:val="ru-RU"/>
              </w:rPr>
              <w:t xml:space="preserve">Стихотворения отечественных поэтов начала ХХ века (не менее двух). Например, стихотворения С. А. Есенина, В. В. Маяковского, А. А. Блока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111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6.2.</w:t>
            </w:r>
          </w:p>
        </w:tc>
        <w:tc>
          <w:tcPr>
            <w:tcW w:w="584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1008"/>
              <w:rPr>
                <w:lang w:val="ru-RU"/>
              </w:rPr>
            </w:pPr>
            <w:r w:rsidRPr="008D6333">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XX</w:t>
            </w:r>
            <w:r w:rsidRPr="008D6333">
              <w:rPr>
                <w:rFonts w:ascii="Times New Roman" w:eastAsia="Times New Roman" w:hAnsi="Times New Roman"/>
                <w:b/>
                <w:color w:val="000000"/>
                <w:w w:val="97"/>
                <w:sz w:val="16"/>
                <w:lang w:val="ru-RU"/>
              </w:rPr>
              <w:t xml:space="preserve"> века (не менее четырёх стихотворений двух поэтов).</w:t>
            </w:r>
          </w:p>
          <w:p w:rsidR="00541810" w:rsidRPr="008D6333" w:rsidRDefault="008D6333">
            <w:pPr>
              <w:autoSpaceDE w:val="0"/>
              <w:autoSpaceDN w:val="0"/>
              <w:spacing w:before="20" w:after="0" w:line="245" w:lineRule="auto"/>
              <w:ind w:left="72" w:right="144"/>
              <w:rPr>
                <w:lang w:val="ru-RU"/>
              </w:rPr>
            </w:pPr>
            <w:r w:rsidRPr="008D6333">
              <w:rPr>
                <w:rFonts w:ascii="Times New Roman" w:eastAsia="Times New Roman" w:hAnsi="Times New Roman"/>
                <w:b/>
                <w:color w:val="000000"/>
                <w:w w:val="97"/>
                <w:sz w:val="16"/>
                <w:lang w:val="ru-RU"/>
              </w:rPr>
              <w:t>Например, стихотворения О. Ф. Берггольц, В. С. Высоцкого, Е. А. Евтушенко, А. С. Кушнера, Ю. Д. Левитанского, Ю. П. Мориц, Б. Ш. Окуджавы, Д. С.</w:t>
            </w:r>
          </w:p>
          <w:p w:rsidR="00541810" w:rsidRDefault="008D6333">
            <w:pPr>
              <w:autoSpaceDE w:val="0"/>
              <w:autoSpaceDN w:val="0"/>
              <w:spacing w:before="20" w:after="0" w:line="230" w:lineRule="auto"/>
              <w:ind w:left="72"/>
            </w:pPr>
            <w:r>
              <w:rPr>
                <w:rFonts w:ascii="Times New Roman" w:eastAsia="Times New Roman" w:hAnsi="Times New Roman"/>
                <w:b/>
                <w:color w:val="000000"/>
                <w:w w:val="97"/>
                <w:sz w:val="16"/>
              </w:rPr>
              <w:t xml:space="preserve">Самойлова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r>
      <w:tr w:rsidR="00541810">
        <w:trPr>
          <w:trHeight w:hRule="exact" w:val="111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jc w:val="center"/>
            </w:pPr>
            <w:r>
              <w:rPr>
                <w:rFonts w:ascii="Times New Roman" w:eastAsia="Times New Roman" w:hAnsi="Times New Roman"/>
                <w:color w:val="000000"/>
                <w:w w:val="97"/>
                <w:sz w:val="16"/>
              </w:rPr>
              <w:t>6.3.</w:t>
            </w:r>
          </w:p>
        </w:tc>
        <w:tc>
          <w:tcPr>
            <w:tcW w:w="584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2" w:right="288"/>
              <w:rPr>
                <w:lang w:val="ru-RU"/>
              </w:rPr>
            </w:pPr>
            <w:r w:rsidRPr="008D6333">
              <w:rPr>
                <w:rFonts w:ascii="Times New Roman" w:eastAsia="Times New Roman" w:hAnsi="Times New Roman"/>
                <w:b/>
                <w:color w:val="000000"/>
                <w:w w:val="97"/>
                <w:sz w:val="16"/>
                <w:lang w:val="ru-RU"/>
              </w:rPr>
              <w:t xml:space="preserve">Проза отечественных писателей конца </w:t>
            </w:r>
            <w:r>
              <w:rPr>
                <w:rFonts w:ascii="Times New Roman" w:eastAsia="Times New Roman" w:hAnsi="Times New Roman"/>
                <w:b/>
                <w:color w:val="000000"/>
                <w:w w:val="97"/>
                <w:sz w:val="16"/>
              </w:rPr>
              <w:t>XX</w:t>
            </w:r>
            <w:r w:rsidRPr="008D6333">
              <w:rPr>
                <w:rFonts w:ascii="Times New Roman" w:eastAsia="Times New Roman" w:hAnsi="Times New Roman"/>
                <w:b/>
                <w:color w:val="000000"/>
                <w:w w:val="97"/>
                <w:sz w:val="16"/>
                <w:lang w:val="ru-RU"/>
              </w:rPr>
              <w:t xml:space="preserve"> — начала </w:t>
            </w:r>
            <w:r>
              <w:rPr>
                <w:rFonts w:ascii="Times New Roman" w:eastAsia="Times New Roman" w:hAnsi="Times New Roman"/>
                <w:b/>
                <w:color w:val="000000"/>
                <w:w w:val="97"/>
                <w:sz w:val="16"/>
              </w:rPr>
              <w:t>XXI</w:t>
            </w:r>
            <w:r w:rsidRPr="008D6333">
              <w:rPr>
                <w:rFonts w:ascii="Times New Roman" w:eastAsia="Times New Roman" w:hAnsi="Times New Roman"/>
                <w:b/>
                <w:color w:val="000000"/>
                <w:w w:val="97"/>
                <w:sz w:val="16"/>
                <w:lang w:val="ru-RU"/>
              </w:rPr>
              <w:t xml:space="preserve"> века, в том числе о Великой Отечественной войне (два произведения по выбору).</w:t>
            </w:r>
          </w:p>
          <w:p w:rsidR="00541810" w:rsidRPr="008D6333" w:rsidRDefault="008D6333">
            <w:pPr>
              <w:autoSpaceDE w:val="0"/>
              <w:autoSpaceDN w:val="0"/>
              <w:spacing w:before="20" w:after="0" w:line="233" w:lineRule="auto"/>
              <w:ind w:left="72"/>
              <w:rPr>
                <w:lang w:val="ru-RU"/>
              </w:rPr>
            </w:pPr>
            <w:r w:rsidRPr="008D6333">
              <w:rPr>
                <w:rFonts w:ascii="Times New Roman" w:eastAsia="Times New Roman" w:hAnsi="Times New Roman"/>
                <w:b/>
                <w:color w:val="000000"/>
                <w:w w:val="97"/>
                <w:sz w:val="16"/>
                <w:lang w:val="ru-RU"/>
              </w:rPr>
              <w:t>Например, Б. Л. Васильев. «Экспонат №»; Б. П. Екимов. «Ночь исцеления»; А.</w:t>
            </w:r>
          </w:p>
          <w:p w:rsidR="00541810" w:rsidRPr="008D6333" w:rsidRDefault="008D6333">
            <w:pPr>
              <w:autoSpaceDE w:val="0"/>
              <w:autoSpaceDN w:val="0"/>
              <w:spacing w:before="18" w:after="0" w:line="245" w:lineRule="auto"/>
              <w:ind w:left="72" w:right="288"/>
              <w:rPr>
                <w:lang w:val="ru-RU"/>
              </w:rPr>
            </w:pPr>
            <w:r w:rsidRPr="008D6333">
              <w:rPr>
                <w:rFonts w:ascii="Times New Roman" w:eastAsia="Times New Roman" w:hAnsi="Times New Roman"/>
                <w:b/>
                <w:color w:val="000000"/>
                <w:w w:val="97"/>
                <w:sz w:val="16"/>
                <w:lang w:val="ru-RU"/>
              </w:rPr>
              <w:t xml:space="preserve">В. Жвалевский и Е. Б. Пастернак. «Правдивая история Деда Мороза» (глава«Очень страшный 1942 Новый год»)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6.4.</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b/>
                <w:color w:val="000000"/>
                <w:w w:val="97"/>
                <w:sz w:val="16"/>
                <w:lang w:val="ru-RU"/>
              </w:rPr>
              <w:t xml:space="preserve">В. Г. Распутин. Рассказ «Уроки французского»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6.5.</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2"/>
              <w:rPr>
                <w:lang w:val="ru-RU"/>
              </w:rPr>
            </w:pPr>
            <w:r w:rsidRPr="008D6333">
              <w:rPr>
                <w:rFonts w:ascii="Times New Roman" w:eastAsia="Times New Roman" w:hAnsi="Times New Roman"/>
                <w:b/>
                <w:color w:val="000000"/>
                <w:w w:val="97"/>
                <w:sz w:val="16"/>
                <w:lang w:val="ru-RU"/>
              </w:rPr>
              <w:t>Произведения отечественных писателей на тему взросления человека (не менее двух).</w:t>
            </w:r>
          </w:p>
          <w:p w:rsidR="00541810" w:rsidRPr="008D6333" w:rsidRDefault="008D6333">
            <w:pPr>
              <w:autoSpaceDE w:val="0"/>
              <w:autoSpaceDN w:val="0"/>
              <w:spacing w:before="18" w:after="0" w:line="245" w:lineRule="auto"/>
              <w:ind w:left="72" w:right="288"/>
              <w:rPr>
                <w:lang w:val="ru-RU"/>
              </w:rPr>
            </w:pPr>
            <w:r w:rsidRPr="008D6333">
              <w:rPr>
                <w:rFonts w:ascii="Times New Roman" w:eastAsia="Times New Roman" w:hAnsi="Times New Roman"/>
                <w:b/>
                <w:color w:val="000000"/>
                <w:w w:val="97"/>
                <w:sz w:val="16"/>
                <w:lang w:val="ru-RU"/>
              </w:rPr>
              <w:t xml:space="preserve">Например, Р. П. Погодин. «Кирпичные острова»; </w:t>
            </w:r>
            <w:r w:rsidRPr="008D6333">
              <w:rPr>
                <w:lang w:val="ru-RU"/>
              </w:rPr>
              <w:br/>
            </w:r>
            <w:r w:rsidRPr="008D6333">
              <w:rPr>
                <w:rFonts w:ascii="Times New Roman" w:eastAsia="Times New Roman" w:hAnsi="Times New Roman"/>
                <w:b/>
                <w:color w:val="000000"/>
                <w:w w:val="97"/>
                <w:sz w:val="16"/>
                <w:lang w:val="ru-RU"/>
              </w:rPr>
              <w:t>Р. И. Фраерман. «Дикая собака Динго, или Повесть о первой любви»; Ю. И.</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b/>
                <w:color w:val="000000"/>
                <w:w w:val="97"/>
                <w:sz w:val="16"/>
                <w:lang w:val="ru-RU"/>
              </w:rPr>
              <w:t xml:space="preserve">Коваль. «Самая лёгкая лодка в мире»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111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6.6.</w:t>
            </w:r>
          </w:p>
        </w:tc>
        <w:tc>
          <w:tcPr>
            <w:tcW w:w="584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432"/>
              <w:rPr>
                <w:lang w:val="ru-RU"/>
              </w:rPr>
            </w:pPr>
            <w:r w:rsidRPr="008D6333">
              <w:rPr>
                <w:rFonts w:ascii="Times New Roman" w:eastAsia="Times New Roman" w:hAnsi="Times New Roman"/>
                <w:b/>
                <w:color w:val="000000"/>
                <w:w w:val="97"/>
                <w:sz w:val="16"/>
                <w:lang w:val="ru-RU"/>
              </w:rPr>
              <w:t>Произведения современных отечественных писателей-фантастов (не менее двух).</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b/>
                <w:color w:val="000000"/>
                <w:w w:val="97"/>
                <w:sz w:val="16"/>
                <w:lang w:val="ru-RU"/>
              </w:rPr>
              <w:t>Например, А. В. Жвалевский и Е. Б. Пастернак. «Время всегда хорошее»; С. В.</w:t>
            </w:r>
          </w:p>
          <w:p w:rsidR="00541810" w:rsidRPr="008D6333" w:rsidRDefault="008D6333">
            <w:pPr>
              <w:autoSpaceDE w:val="0"/>
              <w:autoSpaceDN w:val="0"/>
              <w:spacing w:before="20" w:after="0" w:line="245" w:lineRule="auto"/>
              <w:ind w:left="72" w:right="2736"/>
              <w:rPr>
                <w:lang w:val="ru-RU"/>
              </w:rPr>
            </w:pPr>
            <w:r w:rsidRPr="008D6333">
              <w:rPr>
                <w:rFonts w:ascii="Times New Roman" w:eastAsia="Times New Roman" w:hAnsi="Times New Roman"/>
                <w:b/>
                <w:color w:val="000000"/>
                <w:w w:val="97"/>
                <w:sz w:val="16"/>
                <w:lang w:val="ru-RU"/>
              </w:rPr>
              <w:t xml:space="preserve">Лукьяненко. «Мальчик и Тьма»; </w:t>
            </w:r>
            <w:r w:rsidRPr="008D6333">
              <w:rPr>
                <w:lang w:val="ru-RU"/>
              </w:rPr>
              <w:br/>
            </w:r>
            <w:r w:rsidRPr="008D6333">
              <w:rPr>
                <w:rFonts w:ascii="Times New Roman" w:eastAsia="Times New Roman" w:hAnsi="Times New Roman"/>
                <w:b/>
                <w:color w:val="000000"/>
                <w:w w:val="97"/>
                <w:sz w:val="16"/>
                <w:lang w:val="ru-RU"/>
              </w:rPr>
              <w:t xml:space="preserve">В. В. Ледерман. «Календарь ма(й)я» и др.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r>
      <w:tr w:rsidR="00541810">
        <w:trPr>
          <w:trHeight w:hRule="exact" w:val="348"/>
        </w:trPr>
        <w:tc>
          <w:tcPr>
            <w:tcW w:w="624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4" w:after="0" w:line="230" w:lineRule="auto"/>
              <w:ind w:left="72"/>
            </w:pPr>
            <w:r>
              <w:rPr>
                <w:rFonts w:ascii="Times New Roman" w:eastAsia="Times New Roman" w:hAnsi="Times New Roman"/>
                <w:color w:val="000000"/>
                <w:w w:val="97"/>
                <w:sz w:val="16"/>
              </w:rPr>
              <w:t>17</w:t>
            </w:r>
          </w:p>
        </w:tc>
        <w:tc>
          <w:tcPr>
            <w:tcW w:w="8730"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rsidRPr="0071418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color w:val="000000"/>
                <w:w w:val="97"/>
                <w:sz w:val="16"/>
                <w:lang w:val="ru-RU"/>
              </w:rPr>
              <w:t>Раздел 7.</w:t>
            </w:r>
            <w:r w:rsidRPr="008D6333">
              <w:rPr>
                <w:rFonts w:ascii="Times New Roman" w:eastAsia="Times New Roman" w:hAnsi="Times New Roman"/>
                <w:b/>
                <w:color w:val="000000"/>
                <w:w w:val="97"/>
                <w:sz w:val="16"/>
                <w:lang w:val="ru-RU"/>
              </w:rPr>
              <w:t xml:space="preserve"> Литература народов Российской Федерации</w:t>
            </w:r>
          </w:p>
        </w:tc>
      </w:tr>
      <w:tr w:rsidR="00541810">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7.1.</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b/>
                <w:color w:val="000000"/>
                <w:w w:val="97"/>
                <w:sz w:val="16"/>
                <w:lang w:val="ru-RU"/>
              </w:rPr>
              <w:t>Стихотворения (два по выбору).</w:t>
            </w:r>
          </w:p>
          <w:p w:rsidR="00541810" w:rsidRPr="008D6333" w:rsidRDefault="008D6333">
            <w:pPr>
              <w:autoSpaceDE w:val="0"/>
              <w:autoSpaceDN w:val="0"/>
              <w:spacing w:before="18" w:after="0" w:line="250" w:lineRule="auto"/>
              <w:ind w:left="72"/>
              <w:rPr>
                <w:lang w:val="ru-RU"/>
              </w:rPr>
            </w:pPr>
            <w:r w:rsidRPr="008D6333">
              <w:rPr>
                <w:rFonts w:ascii="Times New Roman" w:eastAsia="Times New Roman" w:hAnsi="Times New Roman"/>
                <w:b/>
                <w:color w:val="000000"/>
                <w:w w:val="97"/>
                <w:sz w:val="16"/>
                <w:lang w:val="ru-RU"/>
              </w:rPr>
              <w:t>Например, М. Карим. «Бессмертие» (фрагменты); Г. Тукай. «Родная деревня»,«Книга»; К. Кулиев. «Когда на меня навалилась беда…», «Каким бы малым ни был мой народ…», «Что б ни делалось на свете…»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2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873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bl>
    <w:p w:rsidR="00541810" w:rsidRDefault="00541810">
      <w:pPr>
        <w:autoSpaceDE w:val="0"/>
        <w:autoSpaceDN w:val="0"/>
        <w:spacing w:after="0" w:line="14" w:lineRule="exact"/>
      </w:pPr>
    </w:p>
    <w:p w:rsidR="00541810" w:rsidRDefault="00541810">
      <w:pPr>
        <w:sectPr w:rsidR="00541810">
          <w:pgSz w:w="16840" w:h="11900"/>
          <w:pgMar w:top="284" w:right="640" w:bottom="298" w:left="666" w:header="720" w:footer="720" w:gutter="0"/>
          <w:cols w:space="720" w:equalWidth="0">
            <w:col w:w="15534" w:space="0"/>
          </w:cols>
          <w:docGrid w:linePitch="360"/>
        </w:sectPr>
      </w:pPr>
    </w:p>
    <w:p w:rsidR="00541810" w:rsidRDefault="0054181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848"/>
        <w:gridCol w:w="528"/>
        <w:gridCol w:w="1104"/>
        <w:gridCol w:w="1142"/>
        <w:gridCol w:w="864"/>
        <w:gridCol w:w="3158"/>
        <w:gridCol w:w="1080"/>
        <w:gridCol w:w="1382"/>
      </w:tblGrid>
      <w:tr w:rsidR="0054181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Раздел 8.</w:t>
            </w:r>
            <w:r>
              <w:rPr>
                <w:rFonts w:ascii="Times New Roman" w:eastAsia="Times New Roman" w:hAnsi="Times New Roman"/>
                <w:b/>
                <w:color w:val="000000"/>
                <w:w w:val="97"/>
                <w:sz w:val="16"/>
              </w:rPr>
              <w:t xml:space="preserve"> Зарубежная литература</w:t>
            </w:r>
          </w:p>
        </w:tc>
      </w:tr>
      <w:tr w:rsidR="0054181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8.1.</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2"/>
              <w:rPr>
                <w:lang w:val="ru-RU"/>
              </w:rPr>
            </w:pPr>
            <w:r w:rsidRPr="008D6333">
              <w:rPr>
                <w:rFonts w:ascii="Times New Roman" w:eastAsia="Times New Roman" w:hAnsi="Times New Roman"/>
                <w:b/>
                <w:color w:val="000000"/>
                <w:w w:val="97"/>
                <w:sz w:val="16"/>
                <w:lang w:val="ru-RU"/>
              </w:rPr>
              <w:t>Д. Дефо. «Робинзон Крузо»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8.2.</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2"/>
              <w:rPr>
                <w:lang w:val="ru-RU"/>
              </w:rPr>
            </w:pPr>
            <w:r w:rsidRPr="008D6333">
              <w:rPr>
                <w:rFonts w:ascii="Times New Roman" w:eastAsia="Times New Roman" w:hAnsi="Times New Roman"/>
                <w:b/>
                <w:color w:val="000000"/>
                <w:w w:val="97"/>
                <w:sz w:val="16"/>
                <w:lang w:val="ru-RU"/>
              </w:rPr>
              <w:t>Дж. Свифт. «Путешествия Гулливера»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8.3.</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288"/>
              <w:rPr>
                <w:lang w:val="ru-RU"/>
              </w:rPr>
            </w:pPr>
            <w:r w:rsidRPr="008D6333">
              <w:rPr>
                <w:rFonts w:ascii="Times New Roman" w:eastAsia="Times New Roman" w:hAnsi="Times New Roman"/>
                <w:b/>
                <w:color w:val="000000"/>
                <w:w w:val="97"/>
                <w:sz w:val="16"/>
                <w:lang w:val="ru-RU"/>
              </w:rPr>
              <w:t>Произведения зарубежных писателей на тему взросления человека (не менее двух).</w:t>
            </w:r>
          </w:p>
          <w:p w:rsidR="00541810" w:rsidRDefault="008D6333">
            <w:pPr>
              <w:autoSpaceDE w:val="0"/>
              <w:autoSpaceDN w:val="0"/>
              <w:spacing w:before="20" w:after="0" w:line="245" w:lineRule="auto"/>
              <w:ind w:left="72"/>
            </w:pPr>
            <w:r w:rsidRPr="008D6333">
              <w:rPr>
                <w:rFonts w:ascii="Times New Roman" w:eastAsia="Times New Roman" w:hAnsi="Times New Roman"/>
                <w:b/>
                <w:color w:val="000000"/>
                <w:w w:val="97"/>
                <w:sz w:val="16"/>
                <w:lang w:val="ru-RU"/>
              </w:rPr>
              <w:t xml:space="preserve">Например, Ж. Верн. «Дети капитана Гранта» (главы по выбору); Х. Ли. </w:t>
            </w:r>
            <w:r>
              <w:rPr>
                <w:rFonts w:ascii="Times New Roman" w:eastAsia="Times New Roman" w:hAnsi="Times New Roman"/>
                <w:b/>
                <w:color w:val="000000"/>
                <w:w w:val="97"/>
                <w:sz w:val="16"/>
              </w:rPr>
              <w:t xml:space="preserve">«Убить пересмешника» (главы по выбору)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jc w:val="center"/>
            </w:pPr>
            <w:r>
              <w:rPr>
                <w:rFonts w:ascii="Times New Roman" w:eastAsia="Times New Roman" w:hAnsi="Times New Roman"/>
                <w:color w:val="000000"/>
                <w:w w:val="97"/>
                <w:sz w:val="16"/>
              </w:rPr>
              <w:t>8.4.</w:t>
            </w:r>
          </w:p>
        </w:tc>
        <w:tc>
          <w:tcPr>
            <w:tcW w:w="584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2" w:right="144"/>
              <w:rPr>
                <w:lang w:val="ru-RU"/>
              </w:rPr>
            </w:pPr>
            <w:r w:rsidRPr="008D6333">
              <w:rPr>
                <w:rFonts w:ascii="Times New Roman" w:eastAsia="Times New Roman" w:hAnsi="Times New Roman"/>
                <w:b/>
                <w:color w:val="000000"/>
                <w:w w:val="97"/>
                <w:sz w:val="16"/>
                <w:lang w:val="ru-RU"/>
              </w:rPr>
              <w:t xml:space="preserve">Произведения современных зарубежных писателей-фантастов (не менее двух). Например, Дж. К. Роулинг. «Гарри Поттер» (главы по выбору), Д. У. Джонс.«Дом с характером»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11</w:t>
            </w:r>
          </w:p>
        </w:tc>
        <w:tc>
          <w:tcPr>
            <w:tcW w:w="873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15</w:t>
            </w:r>
          </w:p>
        </w:tc>
        <w:tc>
          <w:tcPr>
            <w:tcW w:w="873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28"/>
        </w:trPr>
        <w:tc>
          <w:tcPr>
            <w:tcW w:w="6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w:t>
            </w:r>
          </w:p>
        </w:tc>
        <w:tc>
          <w:tcPr>
            <w:tcW w:w="648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bl>
    <w:p w:rsidR="00541810" w:rsidRDefault="00541810">
      <w:pPr>
        <w:autoSpaceDE w:val="0"/>
        <w:autoSpaceDN w:val="0"/>
        <w:spacing w:after="0" w:line="14" w:lineRule="exact"/>
      </w:pPr>
    </w:p>
    <w:p w:rsidR="00541810" w:rsidRDefault="00541810">
      <w:pPr>
        <w:sectPr w:rsidR="00541810">
          <w:pgSz w:w="16840" w:h="11900"/>
          <w:pgMar w:top="284" w:right="640" w:bottom="1440" w:left="666" w:header="720" w:footer="720" w:gutter="0"/>
          <w:cols w:space="720" w:equalWidth="0">
            <w:col w:w="15534" w:space="0"/>
          </w:cols>
          <w:docGrid w:linePitch="360"/>
        </w:sectPr>
      </w:pPr>
    </w:p>
    <w:p w:rsidR="00541810" w:rsidRDefault="00541810">
      <w:pPr>
        <w:autoSpaceDE w:val="0"/>
        <w:autoSpaceDN w:val="0"/>
        <w:spacing w:after="424" w:line="220" w:lineRule="exact"/>
      </w:pPr>
    </w:p>
    <w:p w:rsidR="00541810" w:rsidRDefault="008D6333">
      <w:pPr>
        <w:autoSpaceDE w:val="0"/>
        <w:autoSpaceDN w:val="0"/>
        <w:spacing w:after="258" w:line="230" w:lineRule="auto"/>
      </w:pPr>
      <w:r>
        <w:rPr>
          <w:rFonts w:ascii="Times New Roman" w:eastAsia="Times New Roman" w:hAnsi="Times New Roman"/>
          <w:b/>
          <w:color w:val="000000"/>
          <w:w w:val="101"/>
          <w:sz w:val="19"/>
        </w:rPr>
        <w:t>ПОУРОЧНОЕ ПЛАНИРОВАНИЕ</w:t>
      </w: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b/>
                <w:color w:val="000000"/>
                <w:w w:val="97"/>
                <w:sz w:val="16"/>
              </w:rPr>
              <w:t>Тема урока</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b/>
                <w:color w:val="000000"/>
                <w:w w:val="97"/>
                <w:sz w:val="16"/>
              </w:rPr>
              <w:t>Количество 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b/>
                <w:color w:val="000000"/>
                <w:w w:val="97"/>
                <w:sz w:val="16"/>
              </w:rPr>
              <w:t>Контролируемые элементы содержания</w:t>
            </w:r>
          </w:p>
        </w:tc>
        <w:tc>
          <w:tcPr>
            <w:tcW w:w="23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4" w:right="432"/>
            </w:pPr>
            <w:r>
              <w:rPr>
                <w:rFonts w:ascii="Times New Roman" w:eastAsia="Times New Roman" w:hAnsi="Times New Roman"/>
                <w:b/>
                <w:color w:val="000000"/>
                <w:w w:val="97"/>
                <w:sz w:val="16"/>
              </w:rPr>
              <w:t>Проверяемые элементы содержания</w:t>
            </w:r>
          </w:p>
        </w:tc>
        <w:tc>
          <w:tcPr>
            <w:tcW w:w="10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2" w:right="144"/>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r>
      <w:tr w:rsidR="00541810">
        <w:trPr>
          <w:trHeight w:hRule="exact" w:val="542"/>
        </w:trPr>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c>
          <w:tcPr>
            <w:tcW w:w="1726" w:type="dxa"/>
            <w:vMerge/>
            <w:tcBorders>
              <w:top w:val="single" w:sz="4" w:space="0" w:color="000000"/>
              <w:left w:val="single" w:sz="4" w:space="0" w:color="000000"/>
              <w:bottom w:val="single" w:sz="4" w:space="0" w:color="000000"/>
              <w:right w:val="single" w:sz="4" w:space="0" w:color="000000"/>
            </w:tcBorders>
          </w:tcPr>
          <w:p w:rsidR="00541810" w:rsidRDefault="00541810"/>
        </w:tc>
      </w:tr>
      <w:tr w:rsidR="00541810" w:rsidRPr="0071418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Введение. 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4" w:right="288"/>
              <w:rPr>
                <w:lang w:val="ru-RU"/>
              </w:rPr>
            </w:pPr>
            <w:r w:rsidRPr="008D6333">
              <w:rPr>
                <w:rFonts w:ascii="Times New Roman" w:eastAsia="Times New Roman" w:hAnsi="Times New Roman"/>
                <w:color w:val="000000"/>
                <w:w w:val="97"/>
                <w:sz w:val="16"/>
                <w:lang w:val="ru-RU"/>
              </w:rPr>
              <w:t xml:space="preserve">Герой литературного произведения </w:t>
            </w:r>
            <w:r w:rsidRPr="008D6333">
              <w:rPr>
                <w:lang w:val="ru-RU"/>
              </w:rPr>
              <w:br/>
            </w:r>
            <w:r w:rsidRPr="008D6333">
              <w:rPr>
                <w:rFonts w:ascii="Times New Roman" w:eastAsia="Times New Roman" w:hAnsi="Times New Roman"/>
                <w:color w:val="000000"/>
                <w:w w:val="97"/>
                <w:sz w:val="16"/>
                <w:lang w:val="ru-RU"/>
              </w:rPr>
              <w:t xml:space="preserve">Три произведения разных жанров по выбору Фольклор </w:t>
            </w:r>
            <w:r w:rsidRPr="008D6333">
              <w:rPr>
                <w:lang w:val="ru-RU"/>
              </w:rPr>
              <w:br/>
            </w:r>
            <w:r w:rsidRPr="008D6333">
              <w:rPr>
                <w:rFonts w:ascii="Times New Roman" w:eastAsia="Times New Roman" w:hAnsi="Times New Roman"/>
                <w:color w:val="000000"/>
                <w:w w:val="97"/>
                <w:sz w:val="16"/>
                <w:lang w:val="ru-RU"/>
              </w:rPr>
              <w:t>Художественный образ</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ight="288"/>
              <w:rPr>
                <w:lang w:val="ru-RU"/>
              </w:rPr>
            </w:pPr>
            <w:r w:rsidRPr="008D6333">
              <w:rPr>
                <w:rFonts w:ascii="Times New Roman" w:eastAsia="Times New Roman" w:hAnsi="Times New Roman"/>
                <w:color w:val="000000"/>
                <w:w w:val="97"/>
                <w:sz w:val="16"/>
                <w:lang w:val="ru-RU"/>
              </w:rPr>
              <w:t xml:space="preserve">Зарубежная литература </w:t>
            </w:r>
            <w:r w:rsidRPr="008D6333">
              <w:rPr>
                <w:lang w:val="ru-RU"/>
              </w:rPr>
              <w:br/>
            </w:r>
            <w:r w:rsidRPr="008D6333">
              <w:rPr>
                <w:rFonts w:ascii="Times New Roman" w:eastAsia="Times New Roman" w:hAnsi="Times New Roman"/>
                <w:color w:val="000000"/>
                <w:w w:val="97"/>
                <w:sz w:val="16"/>
                <w:lang w:val="ru-RU"/>
              </w:rPr>
              <w:t xml:space="preserve">Русская литература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веков </w:t>
            </w:r>
            <w:r w:rsidRPr="008D6333">
              <w:rPr>
                <w:lang w:val="ru-RU"/>
              </w:rPr>
              <w:br/>
            </w:r>
            <w:r w:rsidRPr="008D6333">
              <w:rPr>
                <w:rFonts w:ascii="Times New Roman" w:eastAsia="Times New Roman" w:hAnsi="Times New Roman"/>
                <w:color w:val="000000"/>
                <w:w w:val="97"/>
                <w:sz w:val="16"/>
                <w:lang w:val="ru-RU"/>
              </w:rPr>
              <w:t>Устное народное творчество 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2" w:right="576"/>
              <w:rPr>
                <w:lang w:val="ru-RU"/>
              </w:rPr>
            </w:pPr>
            <w:r w:rsidRPr="008D6333">
              <w:rPr>
                <w:rFonts w:ascii="Times New Roman" w:eastAsia="Times New Roman" w:hAnsi="Times New Roman"/>
                <w:color w:val="000000"/>
                <w:w w:val="97"/>
                <w:sz w:val="16"/>
                <w:lang w:val="ru-RU"/>
              </w:rPr>
              <w:t>Гомер. Поэмы «Илиада», «Одиссея» (фрагменты). Античная литература. Поэмы Гомера «Илиада» и «Одиссея»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4"/>
              <w:rPr>
                <w:lang w:val="ru-RU"/>
              </w:rPr>
            </w:pPr>
            <w:r w:rsidRPr="008D6333">
              <w:rPr>
                <w:rFonts w:ascii="Times New Roman" w:eastAsia="Times New Roman" w:hAnsi="Times New Roman"/>
                <w:color w:val="000000"/>
                <w:w w:val="97"/>
                <w:sz w:val="16"/>
                <w:lang w:val="ru-RU"/>
              </w:rPr>
              <w:t>Гомер. Поэмы «Илиада», «Одиссея» (фрагменты) Художественный образ</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ight="144"/>
              <w:rPr>
                <w:lang w:val="ru-RU"/>
              </w:rPr>
            </w:pPr>
            <w:r w:rsidRPr="008D6333">
              <w:rPr>
                <w:rFonts w:ascii="Times New Roman" w:eastAsia="Times New Roman" w:hAnsi="Times New Roman"/>
                <w:color w:val="000000"/>
                <w:w w:val="97"/>
                <w:sz w:val="16"/>
                <w:lang w:val="ru-RU"/>
              </w:rPr>
              <w:t>Гомер. Поэма «Илиада»</w:t>
            </w:r>
            <w:r w:rsidRPr="008D6333">
              <w:rPr>
                <w:lang w:val="ru-RU"/>
              </w:rPr>
              <w:br/>
            </w:r>
            <w:r w:rsidRPr="008D6333">
              <w:rPr>
                <w:rFonts w:ascii="Times New Roman" w:eastAsia="Times New Roman" w:hAnsi="Times New Roman"/>
                <w:color w:val="000000"/>
                <w:w w:val="97"/>
                <w:sz w:val="16"/>
                <w:lang w:val="ru-RU"/>
              </w:rPr>
              <w:t xml:space="preserve">(фрагменты) </w:t>
            </w:r>
            <w:r w:rsidRPr="008D6333">
              <w:rPr>
                <w:lang w:val="ru-RU"/>
              </w:rPr>
              <w:br/>
            </w:r>
            <w:r w:rsidRPr="008D6333">
              <w:rPr>
                <w:rFonts w:ascii="Times New Roman" w:eastAsia="Times New Roman" w:hAnsi="Times New Roman"/>
                <w:color w:val="000000"/>
                <w:w w:val="97"/>
                <w:sz w:val="16"/>
                <w:lang w:val="ru-RU"/>
              </w:rPr>
              <w:t>Гомер. Поэма «Одиссея»</w:t>
            </w:r>
            <w:r w:rsidRPr="008D6333">
              <w:rPr>
                <w:lang w:val="ru-RU"/>
              </w:rPr>
              <w:br/>
            </w:r>
            <w:r w:rsidRPr="008D6333">
              <w:rPr>
                <w:rFonts w:ascii="Times New Roman" w:eastAsia="Times New Roman" w:hAnsi="Times New Roman"/>
                <w:color w:val="000000"/>
                <w:w w:val="97"/>
                <w:sz w:val="16"/>
                <w:lang w:val="ru-RU"/>
              </w:rPr>
              <w:t xml:space="preserve">(фрагменты) </w:t>
            </w:r>
            <w:r w:rsidRPr="008D6333">
              <w:rPr>
                <w:lang w:val="ru-RU"/>
              </w:rPr>
              <w:br/>
            </w:r>
            <w:r w:rsidRPr="008D6333">
              <w:rPr>
                <w:rFonts w:ascii="Times New Roman" w:eastAsia="Times New Roman" w:hAnsi="Times New Roman"/>
                <w:color w:val="000000"/>
                <w:w w:val="97"/>
                <w:sz w:val="16"/>
                <w:lang w:val="ru-RU"/>
              </w:rPr>
              <w:t>Литературные роды и жанры Тема, идея и проблематика литературного произведения Факт, вымысел</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Pr>
                <w:lang w:val="ru-RU"/>
              </w:rPr>
            </w:pPr>
            <w:r w:rsidRPr="008D6333">
              <w:rPr>
                <w:rFonts w:ascii="Times New Roman" w:eastAsia="Times New Roman" w:hAnsi="Times New Roman"/>
                <w:color w:val="000000"/>
                <w:w w:val="97"/>
                <w:sz w:val="16"/>
                <w:lang w:val="ru-RU"/>
              </w:rPr>
              <w:t>Гомер. Поэмы «Илиада», «Одиссея» (фрагменты). Гомер. «Илиада». Образы Ахилла и Гектора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4"/>
              <w:rPr>
                <w:lang w:val="ru-RU"/>
              </w:rPr>
            </w:pPr>
            <w:r w:rsidRPr="008D6333">
              <w:rPr>
                <w:rFonts w:ascii="Times New Roman" w:eastAsia="Times New Roman" w:hAnsi="Times New Roman"/>
                <w:color w:val="000000"/>
                <w:w w:val="97"/>
                <w:sz w:val="16"/>
                <w:lang w:val="ru-RU"/>
              </w:rPr>
              <w:t>Гомер. Поэмы «Илиада», «Одиссея» (фрагменты) Художественный образ</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288"/>
              <w:rPr>
                <w:lang w:val="ru-RU"/>
              </w:rPr>
            </w:pPr>
            <w:r w:rsidRPr="008D6333">
              <w:rPr>
                <w:rFonts w:ascii="Times New Roman" w:eastAsia="Times New Roman" w:hAnsi="Times New Roman"/>
                <w:color w:val="000000"/>
                <w:w w:val="97"/>
                <w:sz w:val="16"/>
                <w:lang w:val="ru-RU"/>
              </w:rPr>
              <w:t>Гомер. Поэма «Илиада»</w:t>
            </w:r>
            <w:r w:rsidRPr="008D6333">
              <w:rPr>
                <w:lang w:val="ru-RU"/>
              </w:rPr>
              <w:br/>
            </w:r>
            <w:r w:rsidRPr="008D6333">
              <w:rPr>
                <w:rFonts w:ascii="Times New Roman" w:eastAsia="Times New Roman" w:hAnsi="Times New Roman"/>
                <w:color w:val="000000"/>
                <w:w w:val="97"/>
                <w:sz w:val="16"/>
                <w:lang w:val="ru-RU"/>
              </w:rPr>
              <w:t xml:space="preserve">(фрагменты)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2" w:right="720"/>
              <w:rPr>
                <w:lang w:val="ru-RU"/>
              </w:rPr>
            </w:pPr>
            <w:r w:rsidRPr="008D6333">
              <w:rPr>
                <w:rFonts w:ascii="Times New Roman" w:eastAsia="Times New Roman" w:hAnsi="Times New Roman"/>
                <w:color w:val="000000"/>
                <w:w w:val="97"/>
                <w:sz w:val="16"/>
                <w:lang w:val="ru-RU"/>
              </w:rPr>
              <w:t>Гомер. Поэмы «Илиада», «Одиссея» (фрагменты). Гомер.«Одиссея». Образ Одиссея. 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4"/>
              <w:rPr>
                <w:lang w:val="ru-RU"/>
              </w:rPr>
            </w:pPr>
            <w:r w:rsidRPr="008D6333">
              <w:rPr>
                <w:rFonts w:ascii="Times New Roman" w:eastAsia="Times New Roman" w:hAnsi="Times New Roman"/>
                <w:color w:val="000000"/>
                <w:w w:val="97"/>
                <w:sz w:val="16"/>
                <w:lang w:val="ru-RU"/>
              </w:rPr>
              <w:t>Гомер. Поэмы «Илиада», «Одиссея» (фрагменты) Художественный образ</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ight="288"/>
              <w:rPr>
                <w:lang w:val="ru-RU"/>
              </w:rPr>
            </w:pPr>
            <w:r w:rsidRPr="008D6333">
              <w:rPr>
                <w:rFonts w:ascii="Times New Roman" w:eastAsia="Times New Roman" w:hAnsi="Times New Roman"/>
                <w:color w:val="000000"/>
                <w:w w:val="97"/>
                <w:sz w:val="16"/>
                <w:lang w:val="ru-RU"/>
              </w:rPr>
              <w:t>Гомер. Поэма «Одиссея»</w:t>
            </w:r>
            <w:r w:rsidRPr="008D6333">
              <w:rPr>
                <w:lang w:val="ru-RU"/>
              </w:rPr>
              <w:br/>
            </w:r>
            <w:r w:rsidRPr="008D6333">
              <w:rPr>
                <w:rFonts w:ascii="Times New Roman" w:eastAsia="Times New Roman" w:hAnsi="Times New Roman"/>
                <w:color w:val="000000"/>
                <w:w w:val="97"/>
                <w:sz w:val="16"/>
                <w:lang w:val="ru-RU"/>
              </w:rPr>
              <w:t xml:space="preserve">(фрагменты)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9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144"/>
            </w:pPr>
            <w:r w:rsidRPr="008D6333">
              <w:rPr>
                <w:rFonts w:ascii="Times New Roman" w:eastAsia="Times New Roman" w:hAnsi="Times New Roman"/>
                <w:color w:val="000000"/>
                <w:w w:val="97"/>
                <w:sz w:val="16"/>
                <w:lang w:val="ru-RU"/>
              </w:rPr>
              <w:t xml:space="preserve">Гомер. Поэмы «Илиада», «Одиссея» (фрагменты). Итоговый урок по творчеству Гомера. </w:t>
            </w:r>
            <w:r>
              <w:rPr>
                <w:rFonts w:ascii="Times New Roman" w:eastAsia="Times New Roman" w:hAnsi="Times New Roman"/>
                <w:color w:val="000000"/>
                <w:w w:val="97"/>
                <w:sz w:val="16"/>
              </w:rPr>
              <w:t>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4"/>
              <w:rPr>
                <w:lang w:val="ru-RU"/>
              </w:rPr>
            </w:pPr>
            <w:r w:rsidRPr="008D6333">
              <w:rPr>
                <w:rFonts w:ascii="Times New Roman" w:eastAsia="Times New Roman" w:hAnsi="Times New Roman"/>
                <w:color w:val="000000"/>
                <w:w w:val="97"/>
                <w:sz w:val="16"/>
                <w:lang w:val="ru-RU"/>
              </w:rPr>
              <w:t>Гомер. Поэмы «Илиада», «Одиссея» (фрагменты) Художественный образ</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288"/>
              <w:rPr>
                <w:lang w:val="ru-RU"/>
              </w:rPr>
            </w:pPr>
            <w:r w:rsidRPr="008D6333">
              <w:rPr>
                <w:rFonts w:ascii="Times New Roman" w:eastAsia="Times New Roman" w:hAnsi="Times New Roman"/>
                <w:color w:val="000000"/>
                <w:w w:val="97"/>
                <w:sz w:val="16"/>
                <w:lang w:val="ru-RU"/>
              </w:rPr>
              <w:t>Гомер. Поэма «Илиада»</w:t>
            </w:r>
            <w:r w:rsidRPr="008D6333">
              <w:rPr>
                <w:lang w:val="ru-RU"/>
              </w:rPr>
              <w:br/>
            </w:r>
            <w:r w:rsidRPr="008D6333">
              <w:rPr>
                <w:rFonts w:ascii="Times New Roman" w:eastAsia="Times New Roman" w:hAnsi="Times New Roman"/>
                <w:color w:val="000000"/>
                <w:w w:val="97"/>
                <w:sz w:val="16"/>
                <w:lang w:val="ru-RU"/>
              </w:rPr>
              <w:t xml:space="preserve">(фрагменты) </w:t>
            </w:r>
            <w:r w:rsidRPr="008D6333">
              <w:rPr>
                <w:lang w:val="ru-RU"/>
              </w:rPr>
              <w:br/>
            </w:r>
            <w:r w:rsidRPr="008D6333">
              <w:rPr>
                <w:rFonts w:ascii="Times New Roman" w:eastAsia="Times New Roman" w:hAnsi="Times New Roman"/>
                <w:color w:val="000000"/>
                <w:w w:val="97"/>
                <w:sz w:val="16"/>
                <w:lang w:val="ru-RU"/>
              </w:rPr>
              <w:t>Гомер. Поэма «Одиссея»</w:t>
            </w:r>
            <w:r w:rsidRPr="008D6333">
              <w:rPr>
                <w:lang w:val="ru-RU"/>
              </w:rPr>
              <w:br/>
            </w:r>
            <w:r w:rsidRPr="008D6333">
              <w:rPr>
                <w:rFonts w:ascii="Times New Roman" w:eastAsia="Times New Roman" w:hAnsi="Times New Roman"/>
                <w:color w:val="000000"/>
                <w:w w:val="97"/>
                <w:sz w:val="16"/>
                <w:lang w:val="ru-RU"/>
              </w:rPr>
              <w:t xml:space="preserve">(фрагменты)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 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644" w:right="640" w:bottom="1108"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7" w:lineRule="auto"/>
              <w:ind w:left="72" w:right="288"/>
              <w:rPr>
                <w:lang w:val="ru-RU"/>
              </w:rPr>
            </w:pPr>
            <w:r w:rsidRPr="008D6333">
              <w:rPr>
                <w:rFonts w:ascii="Times New Roman" w:eastAsia="Times New Roman" w:hAnsi="Times New Roman"/>
                <w:color w:val="000000"/>
                <w:w w:val="97"/>
                <w:sz w:val="16"/>
                <w:lang w:val="ru-RU"/>
              </w:rPr>
              <w:t>Былины (не менее двух). Например, «Илья Муромец и Соловей-разбойник», «Садко». Русские былины: жанровые особенности и система образов. Сюжет. Язык художественного произведения.</w:t>
            </w:r>
          </w:p>
          <w:p w:rsidR="00541810" w:rsidRDefault="008D6333">
            <w:pPr>
              <w:autoSpaceDE w:val="0"/>
              <w:autoSpaceDN w:val="0"/>
              <w:spacing w:before="20" w:after="0" w:line="245" w:lineRule="auto"/>
              <w:ind w:left="72" w:right="144"/>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метафора, сравнение. </w:t>
            </w:r>
            <w:r>
              <w:rPr>
                <w:rFonts w:ascii="Times New Roman" w:eastAsia="Times New Roman" w:hAnsi="Times New Roman"/>
                <w:color w:val="000000"/>
                <w:w w:val="97"/>
                <w:sz w:val="16"/>
              </w:rPr>
              <w:t>Гипербола. Аллегория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4" w:right="1296"/>
            </w:pPr>
            <w:r w:rsidRPr="008D6333">
              <w:rPr>
                <w:rFonts w:ascii="Times New Roman" w:eastAsia="Times New Roman" w:hAnsi="Times New Roman"/>
                <w:color w:val="000000"/>
                <w:w w:val="97"/>
                <w:sz w:val="16"/>
                <w:lang w:val="ru-RU"/>
              </w:rPr>
              <w:t xml:space="preserve">Одна былина по выбору </w:t>
            </w:r>
            <w:r w:rsidRPr="008D6333">
              <w:rPr>
                <w:lang w:val="ru-RU"/>
              </w:rPr>
              <w:br/>
            </w:r>
            <w:r w:rsidRPr="008D6333">
              <w:rPr>
                <w:rFonts w:ascii="Times New Roman" w:eastAsia="Times New Roman" w:hAnsi="Times New Roman"/>
                <w:color w:val="000000"/>
                <w:w w:val="97"/>
                <w:sz w:val="16"/>
                <w:lang w:val="ru-RU"/>
              </w:rPr>
              <w:t xml:space="preserve">Фольклор. </w:t>
            </w:r>
            <w:r>
              <w:rPr>
                <w:rFonts w:ascii="Times New Roman" w:eastAsia="Times New Roman" w:hAnsi="Times New Roman"/>
                <w:color w:val="000000"/>
                <w:w w:val="97"/>
                <w:sz w:val="16"/>
              </w:rPr>
              <w:t>Жанры фольклора</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288"/>
              <w:rPr>
                <w:lang w:val="ru-RU"/>
              </w:rPr>
            </w:pPr>
            <w:r w:rsidRPr="008D6333">
              <w:rPr>
                <w:rFonts w:ascii="Times New Roman" w:eastAsia="Times New Roman" w:hAnsi="Times New Roman"/>
                <w:color w:val="000000"/>
                <w:w w:val="97"/>
                <w:sz w:val="16"/>
                <w:lang w:val="ru-RU"/>
              </w:rPr>
              <w:t xml:space="preserve">Жанры фольклора: русские народные песни, былины Русские былины (не менее двух)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w:t>
            </w:r>
            <w:r w:rsidRPr="008D6333">
              <w:rPr>
                <w:lang w:val="ru-RU"/>
              </w:rPr>
              <w:br/>
            </w:r>
            <w:r w:rsidRPr="008D6333">
              <w:rPr>
                <w:rFonts w:ascii="Times New Roman" w:eastAsia="Times New Roman" w:hAnsi="Times New Roman"/>
                <w:color w:val="000000"/>
                <w:w w:val="97"/>
                <w:sz w:val="16"/>
                <w:lang w:val="ru-RU"/>
              </w:rPr>
              <w:t xml:space="preserve">Язык художественного </w:t>
            </w:r>
            <w:r w:rsidRPr="008D6333">
              <w:rPr>
                <w:lang w:val="ru-RU"/>
              </w:rPr>
              <w:br/>
            </w:r>
            <w:r w:rsidRPr="008D6333">
              <w:rPr>
                <w:rFonts w:ascii="Times New Roman" w:eastAsia="Times New Roman" w:hAnsi="Times New Roman"/>
                <w:color w:val="000000"/>
                <w:w w:val="97"/>
                <w:sz w:val="16"/>
                <w:lang w:val="ru-RU"/>
              </w:rPr>
              <w:t>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right="144"/>
            </w:pPr>
            <w:r w:rsidRPr="008D6333">
              <w:rPr>
                <w:rFonts w:ascii="Times New Roman" w:eastAsia="Times New Roman" w:hAnsi="Times New Roman"/>
                <w:color w:val="000000"/>
                <w:w w:val="97"/>
                <w:sz w:val="16"/>
                <w:lang w:val="ru-RU"/>
              </w:rPr>
              <w:t xml:space="preserve">Былины (не менее двух). Например, «Илья Муромец и Соловей-разбойник», «Садко». </w:t>
            </w:r>
            <w:r>
              <w:rPr>
                <w:rFonts w:ascii="Times New Roman" w:eastAsia="Times New Roman" w:hAnsi="Times New Roman"/>
                <w:color w:val="000000"/>
                <w:w w:val="97"/>
                <w:sz w:val="16"/>
              </w:rPr>
              <w:t>Былины Киевского и Новгородского циклов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4" w:right="720"/>
              <w:rPr>
                <w:lang w:val="ru-RU"/>
              </w:rPr>
            </w:pPr>
            <w:r w:rsidRPr="008D6333">
              <w:rPr>
                <w:rFonts w:ascii="Times New Roman" w:eastAsia="Times New Roman" w:hAnsi="Times New Roman"/>
                <w:color w:val="000000"/>
                <w:w w:val="97"/>
                <w:sz w:val="16"/>
                <w:lang w:val="ru-RU"/>
              </w:rPr>
              <w:t xml:space="preserve">Одна былина по выбору </w:t>
            </w:r>
            <w:r w:rsidRPr="008D6333">
              <w:rPr>
                <w:lang w:val="ru-RU"/>
              </w:rPr>
              <w:br/>
            </w:r>
            <w:r w:rsidRPr="008D6333">
              <w:rPr>
                <w:rFonts w:ascii="Times New Roman" w:eastAsia="Times New Roman" w:hAnsi="Times New Roman"/>
                <w:color w:val="000000"/>
                <w:w w:val="97"/>
                <w:sz w:val="16"/>
                <w:lang w:val="ru-RU"/>
              </w:rPr>
              <w:t xml:space="preserve">Фольклор. Жанры фольклора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ight="288"/>
              <w:rPr>
                <w:lang w:val="ru-RU"/>
              </w:rPr>
            </w:pPr>
            <w:r w:rsidRPr="008D6333">
              <w:rPr>
                <w:rFonts w:ascii="Times New Roman" w:eastAsia="Times New Roman" w:hAnsi="Times New Roman"/>
                <w:color w:val="000000"/>
                <w:w w:val="97"/>
                <w:sz w:val="16"/>
                <w:lang w:val="ru-RU"/>
              </w:rPr>
              <w:t xml:space="preserve">Жанры фольклора: русские народные песни, былины Русские былины (не менее двух) </w:t>
            </w:r>
            <w:r w:rsidRPr="008D6333">
              <w:rPr>
                <w:lang w:val="ru-RU"/>
              </w:rPr>
              <w:br/>
            </w:r>
            <w:r w:rsidRPr="008D6333">
              <w:rPr>
                <w:rFonts w:ascii="Times New Roman" w:eastAsia="Times New Roman" w:hAnsi="Times New Roman"/>
                <w:color w:val="000000"/>
                <w:w w:val="97"/>
                <w:sz w:val="16"/>
                <w:lang w:val="ru-RU"/>
              </w:rPr>
              <w:t xml:space="preserve">Язык художественного </w:t>
            </w:r>
            <w:r w:rsidRPr="008D6333">
              <w:rPr>
                <w:lang w:val="ru-RU"/>
              </w:rPr>
              <w:br/>
            </w:r>
            <w:r w:rsidRPr="008D6333">
              <w:rPr>
                <w:rFonts w:ascii="Times New Roman" w:eastAsia="Times New Roman" w:hAnsi="Times New Roman"/>
                <w:color w:val="000000"/>
                <w:w w:val="97"/>
                <w:sz w:val="16"/>
                <w:lang w:val="ru-RU"/>
              </w:rPr>
              <w:t>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61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right="288"/>
            </w:pPr>
            <w:r w:rsidRPr="008D6333">
              <w:rPr>
                <w:rFonts w:ascii="Times New Roman" w:eastAsia="Times New Roman" w:hAnsi="Times New Roman"/>
                <w:color w:val="000000"/>
                <w:w w:val="97"/>
                <w:sz w:val="16"/>
                <w:lang w:val="ru-RU"/>
              </w:rPr>
              <w:t xml:space="preserve">Былины (не менее двух). Например, «Илья Муромец и Соловей-разбойник», «Садко». </w:t>
            </w:r>
            <w:r>
              <w:rPr>
                <w:rFonts w:ascii="Times New Roman" w:eastAsia="Times New Roman" w:hAnsi="Times New Roman"/>
                <w:color w:val="000000"/>
                <w:w w:val="97"/>
                <w:sz w:val="16"/>
              </w:rPr>
              <w:t>Былина «Вольга и Микула Селянинович».</w:t>
            </w:r>
          </w:p>
          <w:p w:rsidR="00541810" w:rsidRDefault="008D6333">
            <w:pPr>
              <w:autoSpaceDE w:val="0"/>
              <w:autoSpaceDN w:val="0"/>
              <w:spacing w:before="18"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7" w:lineRule="auto"/>
              <w:ind w:left="74"/>
              <w:rPr>
                <w:lang w:val="ru-RU"/>
              </w:rPr>
            </w:pPr>
            <w:r w:rsidRPr="008D6333">
              <w:rPr>
                <w:rFonts w:ascii="Times New Roman" w:eastAsia="Times New Roman" w:hAnsi="Times New Roman"/>
                <w:color w:val="000000"/>
                <w:w w:val="97"/>
                <w:sz w:val="16"/>
                <w:lang w:val="ru-RU"/>
              </w:rPr>
              <w:t xml:space="preserve">Воспитание квалифицированного читателя со сформированным эстетическим вкусом </w:t>
            </w:r>
            <w:r w:rsidRPr="008D6333">
              <w:rPr>
                <w:lang w:val="ru-RU"/>
              </w:rPr>
              <w:br/>
            </w:r>
            <w:r w:rsidRPr="008D6333">
              <w:rPr>
                <w:rFonts w:ascii="Times New Roman" w:eastAsia="Times New Roman" w:hAnsi="Times New Roman"/>
                <w:color w:val="000000"/>
                <w:w w:val="97"/>
                <w:sz w:val="16"/>
                <w:lang w:val="ru-RU"/>
              </w:rPr>
              <w:t xml:space="preserve">Обеспечение культурной самоидентификации, осознание коммуникативно-эстетических </w:t>
            </w:r>
            <w:r w:rsidRPr="008D6333">
              <w:rPr>
                <w:lang w:val="ru-RU"/>
              </w:rPr>
              <w:br/>
            </w:r>
            <w:r w:rsidRPr="008D6333">
              <w:rPr>
                <w:rFonts w:ascii="Times New Roman" w:eastAsia="Times New Roman" w:hAnsi="Times New Roman"/>
                <w:color w:val="000000"/>
                <w:w w:val="97"/>
                <w:sz w:val="16"/>
                <w:lang w:val="ru-RU"/>
              </w:rPr>
              <w:t xml:space="preserve">возможностей русского языка на основе </w:t>
            </w:r>
            <w:r w:rsidRPr="008D6333">
              <w:rPr>
                <w:lang w:val="ru-RU"/>
              </w:rPr>
              <w:br/>
            </w:r>
            <w:r w:rsidRPr="008D6333">
              <w:rPr>
                <w:rFonts w:ascii="Times New Roman" w:eastAsia="Times New Roman" w:hAnsi="Times New Roman"/>
                <w:color w:val="000000"/>
                <w:w w:val="97"/>
                <w:sz w:val="16"/>
                <w:lang w:val="ru-RU"/>
              </w:rPr>
              <w:t xml:space="preserve">изучения выдающихся произведений российской и мировой культуры </w:t>
            </w:r>
            <w:r w:rsidRPr="008D6333">
              <w:rPr>
                <w:lang w:val="ru-RU"/>
              </w:rPr>
              <w:br/>
            </w:r>
            <w:r w:rsidRPr="008D6333">
              <w:rPr>
                <w:rFonts w:ascii="Times New Roman" w:eastAsia="Times New Roman" w:hAnsi="Times New Roman"/>
                <w:color w:val="000000"/>
                <w:w w:val="97"/>
                <w:sz w:val="16"/>
                <w:lang w:val="ru-RU"/>
              </w:rPr>
              <w:t xml:space="preserve">Овладение процедурами смыслового и </w:t>
            </w:r>
            <w:r w:rsidRPr="008D6333">
              <w:rPr>
                <w:lang w:val="ru-RU"/>
              </w:rPr>
              <w:br/>
            </w:r>
            <w:r w:rsidRPr="008D6333">
              <w:rPr>
                <w:rFonts w:ascii="Times New Roman" w:eastAsia="Times New Roman" w:hAnsi="Times New Roman"/>
                <w:color w:val="000000"/>
                <w:w w:val="97"/>
                <w:sz w:val="16"/>
                <w:lang w:val="ru-RU"/>
              </w:rPr>
              <w:t xml:space="preserve">эстетического анализа текста на основе </w:t>
            </w:r>
            <w:r w:rsidRPr="008D6333">
              <w:rPr>
                <w:lang w:val="ru-RU"/>
              </w:rPr>
              <w:br/>
            </w:r>
            <w:r w:rsidRPr="008D6333">
              <w:rPr>
                <w:rFonts w:ascii="Times New Roman" w:eastAsia="Times New Roman" w:hAnsi="Times New Roman"/>
                <w:color w:val="000000"/>
                <w:w w:val="97"/>
                <w:sz w:val="16"/>
                <w:lang w:val="ru-RU"/>
              </w:rPr>
              <w:t xml:space="preserve">понимания принципиальных отличий </w:t>
            </w:r>
            <w:r w:rsidRPr="008D6333">
              <w:rPr>
                <w:lang w:val="ru-RU"/>
              </w:rPr>
              <w:br/>
            </w:r>
            <w:r w:rsidRPr="008D6333">
              <w:rPr>
                <w:rFonts w:ascii="Times New Roman" w:eastAsia="Times New Roman" w:hAnsi="Times New Roman"/>
                <w:color w:val="000000"/>
                <w:w w:val="97"/>
                <w:sz w:val="16"/>
                <w:lang w:val="ru-RU"/>
              </w:rPr>
              <w:t xml:space="preserve">литературного художественного текста от </w:t>
            </w:r>
            <w:r w:rsidRPr="008D6333">
              <w:rPr>
                <w:lang w:val="ru-RU"/>
              </w:rPr>
              <w:br/>
            </w:r>
            <w:r w:rsidRPr="008D6333">
              <w:rPr>
                <w:rFonts w:ascii="Times New Roman" w:eastAsia="Times New Roman" w:hAnsi="Times New Roman"/>
                <w:color w:val="000000"/>
                <w:w w:val="97"/>
                <w:sz w:val="16"/>
                <w:lang w:val="ru-RU"/>
              </w:rPr>
              <w:t xml:space="preserve">научного, делового, публицистического и т.п.; формирование умений воспринимать, </w:t>
            </w:r>
            <w:r w:rsidRPr="008D6333">
              <w:rPr>
                <w:lang w:val="ru-RU"/>
              </w:rPr>
              <w:br/>
            </w:r>
            <w:r w:rsidRPr="008D6333">
              <w:rPr>
                <w:rFonts w:ascii="Times New Roman" w:eastAsia="Times New Roman" w:hAnsi="Times New Roman"/>
                <w:color w:val="000000"/>
                <w:w w:val="97"/>
                <w:sz w:val="16"/>
                <w:lang w:val="ru-RU"/>
              </w:rPr>
              <w:t xml:space="preserve">анализировать, критически оценивать и </w:t>
            </w:r>
            <w:r w:rsidRPr="008D6333">
              <w:rPr>
                <w:lang w:val="ru-RU"/>
              </w:rPr>
              <w:br/>
            </w:r>
            <w:r w:rsidRPr="008D6333">
              <w:rPr>
                <w:rFonts w:ascii="Times New Roman" w:eastAsia="Times New Roman" w:hAnsi="Times New Roman"/>
                <w:color w:val="000000"/>
                <w:w w:val="97"/>
                <w:sz w:val="16"/>
                <w:lang w:val="ru-RU"/>
              </w:rPr>
              <w:t xml:space="preserve">интерпретировать прочитанное, осознавать </w:t>
            </w:r>
            <w:r w:rsidRPr="008D6333">
              <w:rPr>
                <w:lang w:val="ru-RU"/>
              </w:rPr>
              <w:br/>
            </w:r>
            <w:r w:rsidRPr="008D6333">
              <w:rPr>
                <w:rFonts w:ascii="Times New Roman" w:eastAsia="Times New Roman" w:hAnsi="Times New Roman"/>
                <w:color w:val="000000"/>
                <w:w w:val="97"/>
                <w:sz w:val="16"/>
                <w:lang w:val="ru-RU"/>
              </w:rPr>
              <w:t xml:space="preserve">художественную картину жизни, отражённую в литературном произведении, на уровне не только эмоционального восприятия, но и </w:t>
            </w:r>
            <w:r w:rsidRPr="008D6333">
              <w:rPr>
                <w:lang w:val="ru-RU"/>
              </w:rPr>
              <w:br/>
            </w:r>
            <w:r w:rsidRPr="008D6333">
              <w:rPr>
                <w:rFonts w:ascii="Times New Roman" w:eastAsia="Times New Roman" w:hAnsi="Times New Roman"/>
                <w:color w:val="000000"/>
                <w:w w:val="97"/>
                <w:sz w:val="16"/>
                <w:lang w:val="ru-RU"/>
              </w:rPr>
              <w:t xml:space="preserve">интеллектуального осмысления </w:t>
            </w:r>
            <w:r w:rsidRPr="008D6333">
              <w:rPr>
                <w:lang w:val="ru-RU"/>
              </w:rPr>
              <w:br/>
            </w:r>
            <w:r w:rsidRPr="008D6333">
              <w:rPr>
                <w:rFonts w:ascii="Times New Roman" w:eastAsia="Times New Roman" w:hAnsi="Times New Roman"/>
                <w:color w:val="000000"/>
                <w:w w:val="97"/>
                <w:sz w:val="16"/>
                <w:lang w:val="ru-RU"/>
              </w:rPr>
              <w:t xml:space="preserve">Осознание значимости чтения и изучения </w:t>
            </w:r>
            <w:r w:rsidRPr="008D6333">
              <w:rPr>
                <w:lang w:val="ru-RU"/>
              </w:rPr>
              <w:br/>
            </w:r>
            <w:r w:rsidRPr="008D6333">
              <w:rPr>
                <w:rFonts w:ascii="Times New Roman" w:eastAsia="Times New Roman" w:hAnsi="Times New Roman"/>
                <w:color w:val="000000"/>
                <w:w w:val="97"/>
                <w:sz w:val="16"/>
                <w:lang w:val="ru-RU"/>
              </w:rPr>
              <w:t xml:space="preserve">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w:t>
            </w:r>
            <w:r w:rsidRPr="008D6333">
              <w:rPr>
                <w:lang w:val="ru-RU"/>
              </w:rPr>
              <w:br/>
            </w:r>
            <w:r w:rsidRPr="008D6333">
              <w:rPr>
                <w:rFonts w:ascii="Times New Roman" w:eastAsia="Times New Roman" w:hAnsi="Times New Roman"/>
                <w:color w:val="000000"/>
                <w:w w:val="97"/>
                <w:sz w:val="16"/>
                <w:lang w:val="ru-RU"/>
              </w:rPr>
              <w:t xml:space="preserve">общества, многоаспектного диалога </w:t>
            </w:r>
            <w:r w:rsidRPr="008D6333">
              <w:rPr>
                <w:lang w:val="ru-RU"/>
              </w:rPr>
              <w:br/>
            </w:r>
            <w:r w:rsidRPr="008D6333">
              <w:rPr>
                <w:rFonts w:ascii="Times New Roman" w:eastAsia="Times New Roman" w:hAnsi="Times New Roman"/>
                <w:color w:val="000000"/>
                <w:w w:val="97"/>
                <w:sz w:val="16"/>
                <w:lang w:val="ru-RU"/>
              </w:rPr>
              <w:t xml:space="preserve">Понимание литературы как одной из основных национально-культурных ценностей народа, как особого способа познания жизни </w:t>
            </w:r>
            <w:r w:rsidRPr="008D6333">
              <w:rPr>
                <w:lang w:val="ru-RU"/>
              </w:rPr>
              <w:br/>
            </w:r>
            <w:r w:rsidRPr="008D6333">
              <w:rPr>
                <w:rFonts w:ascii="Times New Roman" w:eastAsia="Times New Roman" w:hAnsi="Times New Roman"/>
                <w:color w:val="000000"/>
                <w:w w:val="97"/>
                <w:sz w:val="16"/>
                <w:lang w:val="ru-RU"/>
              </w:rPr>
              <w:t>Развитие способности понимать литературные художественные произведения, отражающие разные этнокультурные традиции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7" w:lineRule="auto"/>
              <w:ind w:left="74"/>
              <w:rPr>
                <w:lang w:val="ru-RU"/>
              </w:rPr>
            </w:pPr>
            <w:r w:rsidRPr="008D6333">
              <w:rPr>
                <w:rFonts w:ascii="Times New Roman" w:eastAsia="Times New Roman" w:hAnsi="Times New Roman"/>
                <w:color w:val="000000"/>
                <w:w w:val="97"/>
                <w:sz w:val="16"/>
                <w:lang w:val="ru-RU"/>
              </w:rPr>
              <w:t xml:space="preserve">Выразительно читать вслух </w:t>
            </w:r>
            <w:r w:rsidRPr="008D6333">
              <w:rPr>
                <w:lang w:val="ru-RU"/>
              </w:rPr>
              <w:br/>
            </w:r>
            <w:r w:rsidRPr="008D6333">
              <w:rPr>
                <w:rFonts w:ascii="Times New Roman" w:eastAsia="Times New Roman" w:hAnsi="Times New Roman"/>
                <w:color w:val="000000"/>
                <w:w w:val="97"/>
                <w:sz w:val="16"/>
                <w:lang w:val="ru-RU"/>
              </w:rPr>
              <w:t xml:space="preserve">целые произведения и их </w:t>
            </w:r>
            <w:r w:rsidRPr="008D6333">
              <w:rPr>
                <w:lang w:val="ru-RU"/>
              </w:rPr>
              <w:br/>
            </w:r>
            <w:r w:rsidRPr="008D6333">
              <w:rPr>
                <w:rFonts w:ascii="Times New Roman" w:eastAsia="Times New Roman" w:hAnsi="Times New Roman"/>
                <w:color w:val="000000"/>
                <w:w w:val="97"/>
                <w:sz w:val="16"/>
                <w:lang w:val="ru-RU"/>
              </w:rPr>
              <w:t xml:space="preserve">фрагменты в соответствии с </w:t>
            </w:r>
            <w:r w:rsidRPr="008D6333">
              <w:rPr>
                <w:lang w:val="ru-RU"/>
              </w:rPr>
              <w:br/>
            </w:r>
            <w:r w:rsidRPr="008D6333">
              <w:rPr>
                <w:rFonts w:ascii="Times New Roman" w:eastAsia="Times New Roman" w:hAnsi="Times New Roman"/>
                <w:color w:val="000000"/>
                <w:w w:val="97"/>
                <w:sz w:val="16"/>
                <w:lang w:val="ru-RU"/>
              </w:rPr>
              <w:t xml:space="preserve">лексико-синтаксическим </w:t>
            </w:r>
            <w:r w:rsidRPr="008D6333">
              <w:rPr>
                <w:lang w:val="ru-RU"/>
              </w:rPr>
              <w:br/>
            </w:r>
            <w:r w:rsidRPr="008D6333">
              <w:rPr>
                <w:rFonts w:ascii="Times New Roman" w:eastAsia="Times New Roman" w:hAnsi="Times New Roman"/>
                <w:color w:val="000000"/>
                <w:w w:val="97"/>
                <w:sz w:val="16"/>
                <w:lang w:val="ru-RU"/>
              </w:rPr>
              <w:t xml:space="preserve">строением текста и его </w:t>
            </w:r>
            <w:r w:rsidRPr="008D6333">
              <w:rPr>
                <w:lang w:val="ru-RU"/>
              </w:rPr>
              <w:br/>
            </w:r>
            <w:r w:rsidRPr="008D6333">
              <w:rPr>
                <w:rFonts w:ascii="Times New Roman" w:eastAsia="Times New Roman" w:hAnsi="Times New Roman"/>
                <w:color w:val="000000"/>
                <w:w w:val="97"/>
                <w:sz w:val="16"/>
                <w:lang w:val="ru-RU"/>
              </w:rPr>
              <w:t xml:space="preserve">смыслом, соблюдать </w:t>
            </w:r>
            <w:r w:rsidRPr="008D6333">
              <w:rPr>
                <w:lang w:val="ru-RU"/>
              </w:rPr>
              <w:br/>
            </w:r>
            <w:r w:rsidRPr="008D6333">
              <w:rPr>
                <w:rFonts w:ascii="Times New Roman" w:eastAsia="Times New Roman" w:hAnsi="Times New Roman"/>
                <w:color w:val="000000"/>
                <w:w w:val="97"/>
                <w:sz w:val="16"/>
                <w:lang w:val="ru-RU"/>
              </w:rPr>
              <w:t xml:space="preserve">правильную интонацию </w:t>
            </w:r>
            <w:r w:rsidRPr="008D6333">
              <w:rPr>
                <w:lang w:val="ru-RU"/>
              </w:rPr>
              <w:br/>
            </w:r>
            <w:r w:rsidRPr="008D6333">
              <w:rPr>
                <w:rFonts w:ascii="Times New Roman" w:eastAsia="Times New Roman" w:hAnsi="Times New Roman"/>
                <w:color w:val="000000"/>
                <w:w w:val="97"/>
                <w:sz w:val="16"/>
                <w:lang w:val="ru-RU"/>
              </w:rPr>
              <w:t xml:space="preserve">Находить в тексте </w:t>
            </w:r>
            <w:r w:rsidRPr="008D6333">
              <w:rPr>
                <w:lang w:val="ru-RU"/>
              </w:rPr>
              <w:br/>
            </w:r>
            <w:r w:rsidRPr="008D6333">
              <w:rPr>
                <w:rFonts w:ascii="Times New Roman" w:eastAsia="Times New Roman" w:hAnsi="Times New Roman"/>
                <w:color w:val="000000"/>
                <w:w w:val="97"/>
                <w:sz w:val="16"/>
                <w:lang w:val="ru-RU"/>
              </w:rPr>
              <w:t xml:space="preserve">художественные средства (в </w:t>
            </w:r>
            <w:r w:rsidRPr="008D6333">
              <w:rPr>
                <w:lang w:val="ru-RU"/>
              </w:rPr>
              <w:br/>
            </w:r>
            <w:r w:rsidRPr="008D6333">
              <w:rPr>
                <w:rFonts w:ascii="Times New Roman" w:eastAsia="Times New Roman" w:hAnsi="Times New Roman"/>
                <w:color w:val="000000"/>
                <w:w w:val="97"/>
                <w:sz w:val="16"/>
                <w:lang w:val="ru-RU"/>
              </w:rPr>
              <w:t xml:space="preserve">том числе сравнение, эпитет, </w:t>
            </w:r>
            <w:r w:rsidRPr="008D6333">
              <w:rPr>
                <w:lang w:val="ru-RU"/>
              </w:rPr>
              <w:br/>
            </w:r>
            <w:r w:rsidRPr="008D6333">
              <w:rPr>
                <w:rFonts w:ascii="Times New Roman" w:eastAsia="Times New Roman" w:hAnsi="Times New Roman"/>
                <w:color w:val="000000"/>
                <w:w w:val="97"/>
                <w:sz w:val="16"/>
                <w:lang w:val="ru-RU"/>
              </w:rPr>
              <w:t xml:space="preserve">метафору, олицетворение), </w:t>
            </w:r>
            <w:r w:rsidRPr="008D6333">
              <w:rPr>
                <w:lang w:val="ru-RU"/>
              </w:rPr>
              <w:br/>
            </w:r>
            <w:r w:rsidRPr="008D6333">
              <w:rPr>
                <w:rFonts w:ascii="Times New Roman" w:eastAsia="Times New Roman" w:hAnsi="Times New Roman"/>
                <w:color w:val="000000"/>
                <w:w w:val="97"/>
                <w:sz w:val="16"/>
                <w:lang w:val="ru-RU"/>
              </w:rPr>
              <w:t xml:space="preserve">объяснять их роль в создании поэтического образа </w:t>
            </w:r>
            <w:r w:rsidRPr="008D6333">
              <w:rPr>
                <w:lang w:val="ru-RU"/>
              </w:rPr>
              <w:br/>
            </w:r>
            <w:r w:rsidRPr="008D6333">
              <w:rPr>
                <w:rFonts w:ascii="Times New Roman" w:eastAsia="Times New Roman" w:hAnsi="Times New Roman"/>
                <w:color w:val="000000"/>
                <w:w w:val="97"/>
                <w:sz w:val="16"/>
                <w:lang w:val="ru-RU"/>
              </w:rPr>
              <w:t xml:space="preserve">Формулировать свое понимание идеи лирического и эпического произведения </w:t>
            </w:r>
            <w:r w:rsidRPr="008D6333">
              <w:rPr>
                <w:lang w:val="ru-RU"/>
              </w:rPr>
              <w:br/>
            </w:r>
            <w:r w:rsidRPr="008D6333">
              <w:rPr>
                <w:rFonts w:ascii="Times New Roman" w:eastAsia="Times New Roman" w:hAnsi="Times New Roman"/>
                <w:color w:val="000000"/>
                <w:w w:val="97"/>
                <w:sz w:val="16"/>
                <w:lang w:val="ru-RU"/>
              </w:rPr>
              <w:t xml:space="preserve">Характеризовать героя </w:t>
            </w:r>
            <w:r w:rsidRPr="008D6333">
              <w:rPr>
                <w:lang w:val="ru-RU"/>
              </w:rPr>
              <w:br/>
            </w:r>
            <w:r w:rsidRPr="008D6333">
              <w:rPr>
                <w:rFonts w:ascii="Times New Roman" w:eastAsia="Times New Roman" w:hAnsi="Times New Roman"/>
                <w:color w:val="000000"/>
                <w:w w:val="97"/>
                <w:sz w:val="16"/>
                <w:lang w:val="ru-RU"/>
              </w:rPr>
              <w:t xml:space="preserve">произведения, создавать его </w:t>
            </w:r>
            <w:r w:rsidRPr="008D6333">
              <w:rPr>
                <w:lang w:val="ru-RU"/>
              </w:rPr>
              <w:br/>
            </w:r>
            <w:r w:rsidRPr="008D6333">
              <w:rPr>
                <w:rFonts w:ascii="Times New Roman" w:eastAsia="Times New Roman" w:hAnsi="Times New Roman"/>
                <w:color w:val="000000"/>
                <w:w w:val="97"/>
                <w:sz w:val="16"/>
                <w:lang w:val="ru-RU"/>
              </w:rPr>
              <w:t xml:space="preserve">словесный портрет на основе авторского описания и </w:t>
            </w:r>
            <w:r w:rsidRPr="008D6333">
              <w:rPr>
                <w:lang w:val="ru-RU"/>
              </w:rPr>
              <w:br/>
            </w:r>
            <w:r w:rsidRPr="008D6333">
              <w:rPr>
                <w:rFonts w:ascii="Times New Roman" w:eastAsia="Times New Roman" w:hAnsi="Times New Roman"/>
                <w:color w:val="000000"/>
                <w:w w:val="97"/>
                <w:sz w:val="16"/>
                <w:lang w:val="ru-RU"/>
              </w:rPr>
              <w:t xml:space="preserve">художественных деталей, </w:t>
            </w:r>
            <w:r w:rsidRPr="008D6333">
              <w:rPr>
                <w:lang w:val="ru-RU"/>
              </w:rPr>
              <w:br/>
            </w:r>
            <w:r w:rsidRPr="008D6333">
              <w:rPr>
                <w:rFonts w:ascii="Times New Roman" w:eastAsia="Times New Roman" w:hAnsi="Times New Roman"/>
                <w:color w:val="000000"/>
                <w:w w:val="97"/>
                <w:sz w:val="16"/>
                <w:lang w:val="ru-RU"/>
              </w:rPr>
              <w:t>оценивать его поступки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1096"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61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2" w:right="288"/>
            </w:pPr>
            <w:r w:rsidRPr="008D6333">
              <w:rPr>
                <w:rFonts w:ascii="Times New Roman" w:eastAsia="Times New Roman" w:hAnsi="Times New Roman"/>
                <w:color w:val="000000"/>
                <w:w w:val="97"/>
                <w:sz w:val="16"/>
                <w:lang w:val="ru-RU"/>
              </w:rPr>
              <w:t xml:space="preserve">Былины (не менее двух). Например, «Илья Муромец и Соловей-разбойник», «Садко». </w:t>
            </w:r>
            <w:r>
              <w:rPr>
                <w:rFonts w:ascii="Times New Roman" w:eastAsia="Times New Roman" w:hAnsi="Times New Roman"/>
                <w:color w:val="000000"/>
                <w:w w:val="97"/>
                <w:sz w:val="16"/>
              </w:rPr>
              <w:t>Былина «Илья-Муромец и Соловей-разбойник»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7" w:lineRule="auto"/>
              <w:ind w:left="74"/>
              <w:rPr>
                <w:lang w:val="ru-RU"/>
              </w:rPr>
            </w:pPr>
            <w:r w:rsidRPr="008D6333">
              <w:rPr>
                <w:rFonts w:ascii="Times New Roman" w:eastAsia="Times New Roman" w:hAnsi="Times New Roman"/>
                <w:color w:val="000000"/>
                <w:w w:val="97"/>
                <w:sz w:val="16"/>
                <w:lang w:val="ru-RU"/>
              </w:rPr>
              <w:t xml:space="preserve">Воспитание квалифицированного читателя со сформированным эстетическим вкусом </w:t>
            </w:r>
            <w:r w:rsidRPr="008D6333">
              <w:rPr>
                <w:lang w:val="ru-RU"/>
              </w:rPr>
              <w:br/>
            </w:r>
            <w:r w:rsidRPr="008D6333">
              <w:rPr>
                <w:rFonts w:ascii="Times New Roman" w:eastAsia="Times New Roman" w:hAnsi="Times New Roman"/>
                <w:color w:val="000000"/>
                <w:w w:val="97"/>
                <w:sz w:val="16"/>
                <w:lang w:val="ru-RU"/>
              </w:rPr>
              <w:t xml:space="preserve">Обеспечение культурной самоидентификации, осознание коммуникативно-эстетических </w:t>
            </w:r>
            <w:r w:rsidRPr="008D6333">
              <w:rPr>
                <w:lang w:val="ru-RU"/>
              </w:rPr>
              <w:br/>
            </w:r>
            <w:r w:rsidRPr="008D6333">
              <w:rPr>
                <w:rFonts w:ascii="Times New Roman" w:eastAsia="Times New Roman" w:hAnsi="Times New Roman"/>
                <w:color w:val="000000"/>
                <w:w w:val="97"/>
                <w:sz w:val="16"/>
                <w:lang w:val="ru-RU"/>
              </w:rPr>
              <w:t xml:space="preserve">возможностей русского языка на основе </w:t>
            </w:r>
            <w:r w:rsidRPr="008D6333">
              <w:rPr>
                <w:lang w:val="ru-RU"/>
              </w:rPr>
              <w:br/>
            </w:r>
            <w:r w:rsidRPr="008D6333">
              <w:rPr>
                <w:rFonts w:ascii="Times New Roman" w:eastAsia="Times New Roman" w:hAnsi="Times New Roman"/>
                <w:color w:val="000000"/>
                <w:w w:val="97"/>
                <w:sz w:val="16"/>
                <w:lang w:val="ru-RU"/>
              </w:rPr>
              <w:t xml:space="preserve">изучения выдающихся произведений российской и мировой культуры </w:t>
            </w:r>
            <w:r w:rsidRPr="008D6333">
              <w:rPr>
                <w:lang w:val="ru-RU"/>
              </w:rPr>
              <w:br/>
            </w:r>
            <w:r w:rsidRPr="008D6333">
              <w:rPr>
                <w:rFonts w:ascii="Times New Roman" w:eastAsia="Times New Roman" w:hAnsi="Times New Roman"/>
                <w:color w:val="000000"/>
                <w:w w:val="97"/>
                <w:sz w:val="16"/>
                <w:lang w:val="ru-RU"/>
              </w:rPr>
              <w:t xml:space="preserve">Овладение процедурами смыслового и </w:t>
            </w:r>
            <w:r w:rsidRPr="008D6333">
              <w:rPr>
                <w:lang w:val="ru-RU"/>
              </w:rPr>
              <w:br/>
            </w:r>
            <w:r w:rsidRPr="008D6333">
              <w:rPr>
                <w:rFonts w:ascii="Times New Roman" w:eastAsia="Times New Roman" w:hAnsi="Times New Roman"/>
                <w:color w:val="000000"/>
                <w:w w:val="97"/>
                <w:sz w:val="16"/>
                <w:lang w:val="ru-RU"/>
              </w:rPr>
              <w:t xml:space="preserve">эстетического анализа текста на основе </w:t>
            </w:r>
            <w:r w:rsidRPr="008D6333">
              <w:rPr>
                <w:lang w:val="ru-RU"/>
              </w:rPr>
              <w:br/>
            </w:r>
            <w:r w:rsidRPr="008D6333">
              <w:rPr>
                <w:rFonts w:ascii="Times New Roman" w:eastAsia="Times New Roman" w:hAnsi="Times New Roman"/>
                <w:color w:val="000000"/>
                <w:w w:val="97"/>
                <w:sz w:val="16"/>
                <w:lang w:val="ru-RU"/>
              </w:rPr>
              <w:t xml:space="preserve">понимания принципиальных отличий </w:t>
            </w:r>
            <w:r w:rsidRPr="008D6333">
              <w:rPr>
                <w:lang w:val="ru-RU"/>
              </w:rPr>
              <w:br/>
            </w:r>
            <w:r w:rsidRPr="008D6333">
              <w:rPr>
                <w:rFonts w:ascii="Times New Roman" w:eastAsia="Times New Roman" w:hAnsi="Times New Roman"/>
                <w:color w:val="000000"/>
                <w:w w:val="97"/>
                <w:sz w:val="16"/>
                <w:lang w:val="ru-RU"/>
              </w:rPr>
              <w:t xml:space="preserve">литературного художественного текста от </w:t>
            </w:r>
            <w:r w:rsidRPr="008D6333">
              <w:rPr>
                <w:lang w:val="ru-RU"/>
              </w:rPr>
              <w:br/>
            </w:r>
            <w:r w:rsidRPr="008D6333">
              <w:rPr>
                <w:rFonts w:ascii="Times New Roman" w:eastAsia="Times New Roman" w:hAnsi="Times New Roman"/>
                <w:color w:val="000000"/>
                <w:w w:val="97"/>
                <w:sz w:val="16"/>
                <w:lang w:val="ru-RU"/>
              </w:rPr>
              <w:t xml:space="preserve">научного, делового, публицистического и т.п.; формирование умений воспринимать, </w:t>
            </w:r>
            <w:r w:rsidRPr="008D6333">
              <w:rPr>
                <w:lang w:val="ru-RU"/>
              </w:rPr>
              <w:br/>
            </w:r>
            <w:r w:rsidRPr="008D6333">
              <w:rPr>
                <w:rFonts w:ascii="Times New Roman" w:eastAsia="Times New Roman" w:hAnsi="Times New Roman"/>
                <w:color w:val="000000"/>
                <w:w w:val="97"/>
                <w:sz w:val="16"/>
                <w:lang w:val="ru-RU"/>
              </w:rPr>
              <w:t xml:space="preserve">анализировать, критически оценивать и </w:t>
            </w:r>
            <w:r w:rsidRPr="008D6333">
              <w:rPr>
                <w:lang w:val="ru-RU"/>
              </w:rPr>
              <w:br/>
            </w:r>
            <w:r w:rsidRPr="008D6333">
              <w:rPr>
                <w:rFonts w:ascii="Times New Roman" w:eastAsia="Times New Roman" w:hAnsi="Times New Roman"/>
                <w:color w:val="000000"/>
                <w:w w:val="97"/>
                <w:sz w:val="16"/>
                <w:lang w:val="ru-RU"/>
              </w:rPr>
              <w:t xml:space="preserve">интерпретировать прочитанное, осознавать </w:t>
            </w:r>
            <w:r w:rsidRPr="008D6333">
              <w:rPr>
                <w:lang w:val="ru-RU"/>
              </w:rPr>
              <w:br/>
            </w:r>
            <w:r w:rsidRPr="008D6333">
              <w:rPr>
                <w:rFonts w:ascii="Times New Roman" w:eastAsia="Times New Roman" w:hAnsi="Times New Roman"/>
                <w:color w:val="000000"/>
                <w:w w:val="97"/>
                <w:sz w:val="16"/>
                <w:lang w:val="ru-RU"/>
              </w:rPr>
              <w:t xml:space="preserve">художественную картину жизни, отражённую в литературном произведении, на уровне не только эмоционального восприятия, но и </w:t>
            </w:r>
            <w:r w:rsidRPr="008D6333">
              <w:rPr>
                <w:lang w:val="ru-RU"/>
              </w:rPr>
              <w:br/>
            </w:r>
            <w:r w:rsidRPr="008D6333">
              <w:rPr>
                <w:rFonts w:ascii="Times New Roman" w:eastAsia="Times New Roman" w:hAnsi="Times New Roman"/>
                <w:color w:val="000000"/>
                <w:w w:val="97"/>
                <w:sz w:val="16"/>
                <w:lang w:val="ru-RU"/>
              </w:rPr>
              <w:t xml:space="preserve">интеллектуального осмысления </w:t>
            </w:r>
            <w:r w:rsidRPr="008D6333">
              <w:rPr>
                <w:lang w:val="ru-RU"/>
              </w:rPr>
              <w:br/>
            </w:r>
            <w:r w:rsidRPr="008D6333">
              <w:rPr>
                <w:rFonts w:ascii="Times New Roman" w:eastAsia="Times New Roman" w:hAnsi="Times New Roman"/>
                <w:color w:val="000000"/>
                <w:w w:val="97"/>
                <w:sz w:val="16"/>
                <w:lang w:val="ru-RU"/>
              </w:rPr>
              <w:t xml:space="preserve">Осознание значимости чтения и изучения </w:t>
            </w:r>
            <w:r w:rsidRPr="008D6333">
              <w:rPr>
                <w:lang w:val="ru-RU"/>
              </w:rPr>
              <w:br/>
            </w:r>
            <w:r w:rsidRPr="008D6333">
              <w:rPr>
                <w:rFonts w:ascii="Times New Roman" w:eastAsia="Times New Roman" w:hAnsi="Times New Roman"/>
                <w:color w:val="000000"/>
                <w:w w:val="97"/>
                <w:sz w:val="16"/>
                <w:lang w:val="ru-RU"/>
              </w:rPr>
              <w:t xml:space="preserve">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w:t>
            </w:r>
            <w:r w:rsidRPr="008D6333">
              <w:rPr>
                <w:lang w:val="ru-RU"/>
              </w:rPr>
              <w:br/>
            </w:r>
            <w:r w:rsidRPr="008D6333">
              <w:rPr>
                <w:rFonts w:ascii="Times New Roman" w:eastAsia="Times New Roman" w:hAnsi="Times New Roman"/>
                <w:color w:val="000000"/>
                <w:w w:val="97"/>
                <w:sz w:val="16"/>
                <w:lang w:val="ru-RU"/>
              </w:rPr>
              <w:t xml:space="preserve">общества, многоаспектного диалога </w:t>
            </w:r>
            <w:r w:rsidRPr="008D6333">
              <w:rPr>
                <w:lang w:val="ru-RU"/>
              </w:rPr>
              <w:br/>
            </w:r>
            <w:r w:rsidRPr="008D6333">
              <w:rPr>
                <w:rFonts w:ascii="Times New Roman" w:eastAsia="Times New Roman" w:hAnsi="Times New Roman"/>
                <w:color w:val="000000"/>
                <w:w w:val="97"/>
                <w:sz w:val="16"/>
                <w:lang w:val="ru-RU"/>
              </w:rPr>
              <w:t xml:space="preserve">Понимание литературы как одной из основных национально-культурных ценностей народа, как особого способа познания жизни </w:t>
            </w:r>
            <w:r w:rsidRPr="008D6333">
              <w:rPr>
                <w:lang w:val="ru-RU"/>
              </w:rPr>
              <w:br/>
            </w:r>
            <w:r w:rsidRPr="008D6333">
              <w:rPr>
                <w:rFonts w:ascii="Times New Roman" w:eastAsia="Times New Roman" w:hAnsi="Times New Roman"/>
                <w:color w:val="000000"/>
                <w:w w:val="97"/>
                <w:sz w:val="16"/>
                <w:lang w:val="ru-RU"/>
              </w:rPr>
              <w:t>Развитие способности понимать литературные художественные произведения, отражающие разные этнокультурные традиции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7" w:lineRule="auto"/>
              <w:ind w:left="74"/>
              <w:rPr>
                <w:lang w:val="ru-RU"/>
              </w:rPr>
            </w:pPr>
            <w:r w:rsidRPr="008D6333">
              <w:rPr>
                <w:rFonts w:ascii="Times New Roman" w:eastAsia="Times New Roman" w:hAnsi="Times New Roman"/>
                <w:color w:val="000000"/>
                <w:w w:val="97"/>
                <w:sz w:val="16"/>
                <w:lang w:val="ru-RU"/>
              </w:rPr>
              <w:t xml:space="preserve">Выразительно читать вслух </w:t>
            </w:r>
            <w:r w:rsidRPr="008D6333">
              <w:rPr>
                <w:lang w:val="ru-RU"/>
              </w:rPr>
              <w:br/>
            </w:r>
            <w:r w:rsidRPr="008D6333">
              <w:rPr>
                <w:rFonts w:ascii="Times New Roman" w:eastAsia="Times New Roman" w:hAnsi="Times New Roman"/>
                <w:color w:val="000000"/>
                <w:w w:val="97"/>
                <w:sz w:val="16"/>
                <w:lang w:val="ru-RU"/>
              </w:rPr>
              <w:t xml:space="preserve">целые произведения и их </w:t>
            </w:r>
            <w:r w:rsidRPr="008D6333">
              <w:rPr>
                <w:lang w:val="ru-RU"/>
              </w:rPr>
              <w:br/>
            </w:r>
            <w:r w:rsidRPr="008D6333">
              <w:rPr>
                <w:rFonts w:ascii="Times New Roman" w:eastAsia="Times New Roman" w:hAnsi="Times New Roman"/>
                <w:color w:val="000000"/>
                <w:w w:val="97"/>
                <w:sz w:val="16"/>
                <w:lang w:val="ru-RU"/>
              </w:rPr>
              <w:t xml:space="preserve">фрагменты в соответствии с </w:t>
            </w:r>
            <w:r w:rsidRPr="008D6333">
              <w:rPr>
                <w:lang w:val="ru-RU"/>
              </w:rPr>
              <w:br/>
            </w:r>
            <w:r w:rsidRPr="008D6333">
              <w:rPr>
                <w:rFonts w:ascii="Times New Roman" w:eastAsia="Times New Roman" w:hAnsi="Times New Roman"/>
                <w:color w:val="000000"/>
                <w:w w:val="97"/>
                <w:sz w:val="16"/>
                <w:lang w:val="ru-RU"/>
              </w:rPr>
              <w:t xml:space="preserve">лексико-синтаксическим </w:t>
            </w:r>
            <w:r w:rsidRPr="008D6333">
              <w:rPr>
                <w:lang w:val="ru-RU"/>
              </w:rPr>
              <w:br/>
            </w:r>
            <w:r w:rsidRPr="008D6333">
              <w:rPr>
                <w:rFonts w:ascii="Times New Roman" w:eastAsia="Times New Roman" w:hAnsi="Times New Roman"/>
                <w:color w:val="000000"/>
                <w:w w:val="97"/>
                <w:sz w:val="16"/>
                <w:lang w:val="ru-RU"/>
              </w:rPr>
              <w:t xml:space="preserve">строением текста и его </w:t>
            </w:r>
            <w:r w:rsidRPr="008D6333">
              <w:rPr>
                <w:lang w:val="ru-RU"/>
              </w:rPr>
              <w:br/>
            </w:r>
            <w:r w:rsidRPr="008D6333">
              <w:rPr>
                <w:rFonts w:ascii="Times New Roman" w:eastAsia="Times New Roman" w:hAnsi="Times New Roman"/>
                <w:color w:val="000000"/>
                <w:w w:val="97"/>
                <w:sz w:val="16"/>
                <w:lang w:val="ru-RU"/>
              </w:rPr>
              <w:t xml:space="preserve">смыслом, соблюдать </w:t>
            </w:r>
            <w:r w:rsidRPr="008D6333">
              <w:rPr>
                <w:lang w:val="ru-RU"/>
              </w:rPr>
              <w:br/>
            </w:r>
            <w:r w:rsidRPr="008D6333">
              <w:rPr>
                <w:rFonts w:ascii="Times New Roman" w:eastAsia="Times New Roman" w:hAnsi="Times New Roman"/>
                <w:color w:val="000000"/>
                <w:w w:val="97"/>
                <w:sz w:val="16"/>
                <w:lang w:val="ru-RU"/>
              </w:rPr>
              <w:t xml:space="preserve">правильную интонацию </w:t>
            </w:r>
            <w:r w:rsidRPr="008D6333">
              <w:rPr>
                <w:lang w:val="ru-RU"/>
              </w:rPr>
              <w:br/>
            </w:r>
            <w:r w:rsidRPr="008D6333">
              <w:rPr>
                <w:rFonts w:ascii="Times New Roman" w:eastAsia="Times New Roman" w:hAnsi="Times New Roman"/>
                <w:color w:val="000000"/>
                <w:w w:val="97"/>
                <w:sz w:val="16"/>
                <w:lang w:val="ru-RU"/>
              </w:rPr>
              <w:t xml:space="preserve">Находить в тексте </w:t>
            </w:r>
            <w:r w:rsidRPr="008D6333">
              <w:rPr>
                <w:lang w:val="ru-RU"/>
              </w:rPr>
              <w:br/>
            </w:r>
            <w:r w:rsidRPr="008D6333">
              <w:rPr>
                <w:rFonts w:ascii="Times New Roman" w:eastAsia="Times New Roman" w:hAnsi="Times New Roman"/>
                <w:color w:val="000000"/>
                <w:w w:val="97"/>
                <w:sz w:val="16"/>
                <w:lang w:val="ru-RU"/>
              </w:rPr>
              <w:t xml:space="preserve">художественные средства (в </w:t>
            </w:r>
            <w:r w:rsidRPr="008D6333">
              <w:rPr>
                <w:lang w:val="ru-RU"/>
              </w:rPr>
              <w:br/>
            </w:r>
            <w:r w:rsidRPr="008D6333">
              <w:rPr>
                <w:rFonts w:ascii="Times New Roman" w:eastAsia="Times New Roman" w:hAnsi="Times New Roman"/>
                <w:color w:val="000000"/>
                <w:w w:val="97"/>
                <w:sz w:val="16"/>
                <w:lang w:val="ru-RU"/>
              </w:rPr>
              <w:t xml:space="preserve">том числе сравнение, эпитет, </w:t>
            </w:r>
            <w:r w:rsidRPr="008D6333">
              <w:rPr>
                <w:lang w:val="ru-RU"/>
              </w:rPr>
              <w:br/>
            </w:r>
            <w:r w:rsidRPr="008D6333">
              <w:rPr>
                <w:rFonts w:ascii="Times New Roman" w:eastAsia="Times New Roman" w:hAnsi="Times New Roman"/>
                <w:color w:val="000000"/>
                <w:w w:val="97"/>
                <w:sz w:val="16"/>
                <w:lang w:val="ru-RU"/>
              </w:rPr>
              <w:t xml:space="preserve">метафору, олицетворение), </w:t>
            </w:r>
            <w:r w:rsidRPr="008D6333">
              <w:rPr>
                <w:lang w:val="ru-RU"/>
              </w:rPr>
              <w:br/>
            </w:r>
            <w:r w:rsidRPr="008D6333">
              <w:rPr>
                <w:rFonts w:ascii="Times New Roman" w:eastAsia="Times New Roman" w:hAnsi="Times New Roman"/>
                <w:color w:val="000000"/>
                <w:w w:val="97"/>
                <w:sz w:val="16"/>
                <w:lang w:val="ru-RU"/>
              </w:rPr>
              <w:t xml:space="preserve">объяснять их роль в создании поэтического образа </w:t>
            </w:r>
            <w:r w:rsidRPr="008D6333">
              <w:rPr>
                <w:lang w:val="ru-RU"/>
              </w:rPr>
              <w:br/>
            </w:r>
            <w:r w:rsidRPr="008D6333">
              <w:rPr>
                <w:rFonts w:ascii="Times New Roman" w:eastAsia="Times New Roman" w:hAnsi="Times New Roman"/>
                <w:color w:val="000000"/>
                <w:w w:val="97"/>
                <w:sz w:val="16"/>
                <w:lang w:val="ru-RU"/>
              </w:rPr>
              <w:t xml:space="preserve">Формулировать свое понимание идеи лирического и эпического произведения </w:t>
            </w:r>
            <w:r w:rsidRPr="008D6333">
              <w:rPr>
                <w:lang w:val="ru-RU"/>
              </w:rPr>
              <w:br/>
            </w:r>
            <w:r w:rsidRPr="008D6333">
              <w:rPr>
                <w:rFonts w:ascii="Times New Roman" w:eastAsia="Times New Roman" w:hAnsi="Times New Roman"/>
                <w:color w:val="000000"/>
                <w:w w:val="97"/>
                <w:sz w:val="16"/>
                <w:lang w:val="ru-RU"/>
              </w:rPr>
              <w:t xml:space="preserve">Характеризовать героя </w:t>
            </w:r>
            <w:r w:rsidRPr="008D6333">
              <w:rPr>
                <w:lang w:val="ru-RU"/>
              </w:rPr>
              <w:br/>
            </w:r>
            <w:r w:rsidRPr="008D6333">
              <w:rPr>
                <w:rFonts w:ascii="Times New Roman" w:eastAsia="Times New Roman" w:hAnsi="Times New Roman"/>
                <w:color w:val="000000"/>
                <w:w w:val="97"/>
                <w:sz w:val="16"/>
                <w:lang w:val="ru-RU"/>
              </w:rPr>
              <w:t xml:space="preserve">произведения, создавать его </w:t>
            </w:r>
            <w:r w:rsidRPr="008D6333">
              <w:rPr>
                <w:lang w:val="ru-RU"/>
              </w:rPr>
              <w:br/>
            </w:r>
            <w:r w:rsidRPr="008D6333">
              <w:rPr>
                <w:rFonts w:ascii="Times New Roman" w:eastAsia="Times New Roman" w:hAnsi="Times New Roman"/>
                <w:color w:val="000000"/>
                <w:w w:val="97"/>
                <w:sz w:val="16"/>
                <w:lang w:val="ru-RU"/>
              </w:rPr>
              <w:t xml:space="preserve">словесный портрет на основе авторского описания и </w:t>
            </w:r>
            <w:r w:rsidRPr="008D6333">
              <w:rPr>
                <w:lang w:val="ru-RU"/>
              </w:rPr>
              <w:br/>
            </w:r>
            <w:r w:rsidRPr="008D6333">
              <w:rPr>
                <w:rFonts w:ascii="Times New Roman" w:eastAsia="Times New Roman" w:hAnsi="Times New Roman"/>
                <w:color w:val="000000"/>
                <w:w w:val="97"/>
                <w:sz w:val="16"/>
                <w:lang w:val="ru-RU"/>
              </w:rPr>
              <w:t xml:space="preserve">художественных деталей, </w:t>
            </w:r>
            <w:r w:rsidRPr="008D6333">
              <w:rPr>
                <w:lang w:val="ru-RU"/>
              </w:rPr>
              <w:br/>
            </w:r>
            <w:r w:rsidRPr="008D6333">
              <w:rPr>
                <w:rFonts w:ascii="Times New Roman" w:eastAsia="Times New Roman" w:hAnsi="Times New Roman"/>
                <w:color w:val="000000"/>
                <w:w w:val="97"/>
                <w:sz w:val="16"/>
                <w:lang w:val="ru-RU"/>
              </w:rPr>
              <w:t>оценивать его поступки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21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10</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right="288"/>
            </w:pPr>
            <w:r w:rsidRPr="008D6333">
              <w:rPr>
                <w:rFonts w:ascii="Times New Roman" w:eastAsia="Times New Roman" w:hAnsi="Times New Roman"/>
                <w:color w:val="000000"/>
                <w:w w:val="97"/>
                <w:sz w:val="16"/>
                <w:lang w:val="ru-RU"/>
              </w:rPr>
              <w:t xml:space="preserve">Былины (не менее двух). Например, «Илья Муромец и Соловей-разбойник», «Садко». </w:t>
            </w:r>
            <w:r>
              <w:rPr>
                <w:rFonts w:ascii="Times New Roman" w:eastAsia="Times New Roman" w:hAnsi="Times New Roman"/>
                <w:color w:val="000000"/>
                <w:w w:val="97"/>
                <w:sz w:val="16"/>
              </w:rPr>
              <w:t>Былина «Садко»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4" w:right="1296"/>
            </w:pPr>
            <w:r w:rsidRPr="008D6333">
              <w:rPr>
                <w:rFonts w:ascii="Times New Roman" w:eastAsia="Times New Roman" w:hAnsi="Times New Roman"/>
                <w:color w:val="000000"/>
                <w:w w:val="97"/>
                <w:sz w:val="16"/>
                <w:lang w:val="ru-RU"/>
              </w:rPr>
              <w:t xml:space="preserve">Одна былина по выбору </w:t>
            </w:r>
            <w:r w:rsidRPr="008D6333">
              <w:rPr>
                <w:lang w:val="ru-RU"/>
              </w:rPr>
              <w:br/>
            </w:r>
            <w:r w:rsidRPr="008D6333">
              <w:rPr>
                <w:rFonts w:ascii="Times New Roman" w:eastAsia="Times New Roman" w:hAnsi="Times New Roman"/>
                <w:color w:val="000000"/>
                <w:w w:val="97"/>
                <w:sz w:val="16"/>
                <w:lang w:val="ru-RU"/>
              </w:rPr>
              <w:t xml:space="preserve">Фольклор. </w:t>
            </w:r>
            <w:r>
              <w:rPr>
                <w:rFonts w:ascii="Times New Roman" w:eastAsia="Times New Roman" w:hAnsi="Times New Roman"/>
                <w:color w:val="000000"/>
                <w:w w:val="97"/>
                <w:sz w:val="16"/>
              </w:rPr>
              <w:t>Жанры фольклора</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Жанры фольклора: русские </w:t>
            </w:r>
            <w:r w:rsidRPr="008D6333">
              <w:rPr>
                <w:lang w:val="ru-RU"/>
              </w:rPr>
              <w:br/>
            </w:r>
            <w:r w:rsidRPr="008D6333">
              <w:rPr>
                <w:rFonts w:ascii="Times New Roman" w:eastAsia="Times New Roman" w:hAnsi="Times New Roman"/>
                <w:color w:val="000000"/>
                <w:w w:val="97"/>
                <w:sz w:val="16"/>
                <w:lang w:val="ru-RU"/>
              </w:rPr>
              <w:t xml:space="preserve">народные песни, былины </w:t>
            </w:r>
            <w:r w:rsidRPr="008D6333">
              <w:rPr>
                <w:lang w:val="ru-RU"/>
              </w:rPr>
              <w:br/>
            </w: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Русские былины (не менее </w:t>
            </w:r>
            <w:r w:rsidRPr="008D6333">
              <w:rPr>
                <w:lang w:val="ru-RU"/>
              </w:rPr>
              <w:br/>
            </w:r>
            <w:r w:rsidRPr="008D6333">
              <w:rPr>
                <w:rFonts w:ascii="Times New Roman" w:eastAsia="Times New Roman" w:hAnsi="Times New Roman"/>
                <w:color w:val="000000"/>
                <w:w w:val="97"/>
                <w:sz w:val="16"/>
                <w:lang w:val="ru-RU"/>
              </w:rPr>
              <w:t xml:space="preserve">двух)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2" w:right="144"/>
              <w:rPr>
                <w:lang w:val="ru-RU"/>
              </w:rPr>
            </w:pPr>
            <w:r w:rsidRPr="008D6333">
              <w:rPr>
                <w:rFonts w:ascii="Times New Roman" w:eastAsia="Times New Roman" w:hAnsi="Times New Roman"/>
                <w:color w:val="000000"/>
                <w:w w:val="97"/>
                <w:sz w:val="16"/>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 Русская народная песня (лирические и исторические песни). Календарно-обрядовые песни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4" w:right="1296"/>
            </w:pPr>
            <w:r>
              <w:rPr>
                <w:rFonts w:ascii="Times New Roman" w:eastAsia="Times New Roman" w:hAnsi="Times New Roman"/>
                <w:color w:val="000000"/>
                <w:w w:val="97"/>
                <w:sz w:val="16"/>
              </w:rPr>
              <w:t xml:space="preserve">Сюжет </w:t>
            </w:r>
            <w:r>
              <w:br/>
            </w:r>
            <w:r>
              <w:rPr>
                <w:rFonts w:ascii="Times New Roman" w:eastAsia="Times New Roman" w:hAnsi="Times New Roman"/>
                <w:color w:val="000000"/>
                <w:w w:val="97"/>
                <w:sz w:val="16"/>
              </w:rPr>
              <w:t>Фольклор. Жанры фольклора</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Жанры фольклора: русские </w:t>
            </w:r>
            <w:r w:rsidRPr="008D6333">
              <w:rPr>
                <w:lang w:val="ru-RU"/>
              </w:rPr>
              <w:br/>
            </w:r>
            <w:r w:rsidRPr="008D6333">
              <w:rPr>
                <w:rFonts w:ascii="Times New Roman" w:eastAsia="Times New Roman" w:hAnsi="Times New Roman"/>
                <w:color w:val="000000"/>
                <w:w w:val="97"/>
                <w:sz w:val="16"/>
                <w:lang w:val="ru-RU"/>
              </w:rPr>
              <w:t xml:space="preserve">народные песни, былины </w:t>
            </w:r>
            <w:r w:rsidRPr="008D6333">
              <w:rPr>
                <w:lang w:val="ru-RU"/>
              </w:rPr>
              <w:br/>
            </w: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Народные песни и баллады </w:t>
            </w:r>
            <w:r w:rsidRPr="008D6333">
              <w:rPr>
                <w:lang w:val="ru-RU"/>
              </w:rPr>
              <w:br/>
            </w:r>
            <w:r w:rsidRPr="008D6333">
              <w:rPr>
                <w:rFonts w:ascii="Times New Roman" w:eastAsia="Times New Roman" w:hAnsi="Times New Roman"/>
                <w:color w:val="000000"/>
                <w:w w:val="97"/>
                <w:sz w:val="16"/>
                <w:lang w:val="ru-RU"/>
              </w:rPr>
              <w:t xml:space="preserve">народов России и мира </w:t>
            </w:r>
            <w:r w:rsidRPr="008D6333">
              <w:rPr>
                <w:lang w:val="ru-RU"/>
              </w:rPr>
              <w:br/>
            </w:r>
            <w:r w:rsidRPr="008D6333">
              <w:rPr>
                <w:rFonts w:ascii="Times New Roman" w:eastAsia="Times New Roman" w:hAnsi="Times New Roman"/>
                <w:color w:val="000000"/>
                <w:w w:val="97"/>
                <w:sz w:val="16"/>
                <w:lang w:val="ru-RU"/>
              </w:rPr>
              <w:t>Сюжет</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472"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0" w:lineRule="auto"/>
              <w:ind w:left="72" w:right="144"/>
              <w:rPr>
                <w:lang w:val="ru-RU"/>
              </w:rPr>
            </w:pPr>
            <w:r w:rsidRPr="008D6333">
              <w:rPr>
                <w:rFonts w:ascii="Times New Roman" w:eastAsia="Times New Roman" w:hAnsi="Times New Roman"/>
                <w:color w:val="000000"/>
                <w:w w:val="97"/>
                <w:sz w:val="16"/>
                <w:lang w:val="ru-RU"/>
              </w:rPr>
              <w:t>Народные песни и баллады народов России и мира (не менее трёх песен и одной баллады). «Песнь о Роланде» (фрагменты), «Песнь о Нибелунгах» (фрагмен- ты), баллада «Аника-воин» и др. Итоговый урок по темам «Русские былины», «Русские народные песни».</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color w:val="000000"/>
                <w:w w:val="97"/>
                <w:sz w:val="16"/>
                <w:lang w:val="ru-RU"/>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Фольклор. Жанры фольклора</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Жанры фольклора: русские </w:t>
            </w:r>
            <w:r w:rsidRPr="008D6333">
              <w:rPr>
                <w:lang w:val="ru-RU"/>
              </w:rPr>
              <w:br/>
            </w:r>
            <w:r w:rsidRPr="008D6333">
              <w:rPr>
                <w:rFonts w:ascii="Times New Roman" w:eastAsia="Times New Roman" w:hAnsi="Times New Roman"/>
                <w:color w:val="000000"/>
                <w:w w:val="97"/>
                <w:sz w:val="16"/>
                <w:lang w:val="ru-RU"/>
              </w:rPr>
              <w:t xml:space="preserve">народные песни, былины </w:t>
            </w:r>
            <w:r w:rsidRPr="008D6333">
              <w:rPr>
                <w:lang w:val="ru-RU"/>
              </w:rPr>
              <w:br/>
            </w: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Народные песни и баллады </w:t>
            </w:r>
            <w:r w:rsidRPr="008D6333">
              <w:rPr>
                <w:lang w:val="ru-RU"/>
              </w:rPr>
              <w:br/>
            </w:r>
            <w:r w:rsidRPr="008D6333">
              <w:rPr>
                <w:rFonts w:ascii="Times New Roman" w:eastAsia="Times New Roman" w:hAnsi="Times New Roman"/>
                <w:color w:val="000000"/>
                <w:w w:val="97"/>
                <w:sz w:val="16"/>
                <w:lang w:val="ru-RU"/>
              </w:rPr>
              <w:t xml:space="preserve">народов России и мира </w:t>
            </w:r>
            <w:r w:rsidRPr="008D6333">
              <w:rPr>
                <w:lang w:val="ru-RU"/>
              </w:rPr>
              <w:br/>
            </w:r>
            <w:r w:rsidRPr="008D6333">
              <w:rPr>
                <w:rFonts w:ascii="Times New Roman" w:eastAsia="Times New Roman" w:hAnsi="Times New Roman"/>
                <w:color w:val="000000"/>
                <w:w w:val="97"/>
                <w:sz w:val="16"/>
                <w:lang w:val="ru-RU"/>
              </w:rPr>
              <w:t xml:space="preserve">Русские былины (не менее </w:t>
            </w:r>
            <w:r w:rsidRPr="008D6333">
              <w:rPr>
                <w:lang w:val="ru-RU"/>
              </w:rPr>
              <w:br/>
            </w:r>
            <w:r w:rsidRPr="008D6333">
              <w:rPr>
                <w:rFonts w:ascii="Times New Roman" w:eastAsia="Times New Roman" w:hAnsi="Times New Roman"/>
                <w:color w:val="000000"/>
                <w:w w:val="97"/>
                <w:sz w:val="16"/>
                <w:lang w:val="ru-RU"/>
              </w:rPr>
              <w:t>двух)</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13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0" w:lineRule="auto"/>
              <w:ind w:left="72" w:right="144"/>
            </w:pPr>
            <w:r w:rsidRPr="008D6333">
              <w:rPr>
                <w:rFonts w:ascii="Times New Roman" w:eastAsia="Times New Roman" w:hAnsi="Times New Roman"/>
                <w:color w:val="000000"/>
                <w:w w:val="97"/>
                <w:sz w:val="16"/>
                <w:lang w:val="ru-RU"/>
              </w:rPr>
              <w:t xml:space="preserve">Народные песни и баллады народов России и мира (не менее трёх песен и одной баллады). «Песнь о Роланде» (фрагменты), «Песнь о Нибелунгах» (фрагмен- ты), баллада «Аника-воин» и др. </w:t>
            </w:r>
            <w:r>
              <w:rPr>
                <w:rFonts w:ascii="Times New Roman" w:eastAsia="Times New Roman" w:hAnsi="Times New Roman"/>
                <w:color w:val="000000"/>
                <w:w w:val="97"/>
                <w:sz w:val="16"/>
              </w:rPr>
              <w:t>«Песнь о Роланде» (фрагменты)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4"/>
              <w:rPr>
                <w:lang w:val="ru-RU"/>
              </w:rPr>
            </w:pPr>
            <w:r w:rsidRPr="008D6333">
              <w:rPr>
                <w:rFonts w:ascii="Times New Roman" w:eastAsia="Times New Roman" w:hAnsi="Times New Roman"/>
                <w:color w:val="000000"/>
                <w:w w:val="97"/>
                <w:sz w:val="16"/>
                <w:lang w:val="ru-RU"/>
              </w:rPr>
              <w:t>Фольклор. Жанры фольклора.</w:t>
            </w:r>
          </w:p>
          <w:p w:rsidR="00541810" w:rsidRPr="008D6333" w:rsidRDefault="008D6333">
            <w:pPr>
              <w:autoSpaceDE w:val="0"/>
              <w:autoSpaceDN w:val="0"/>
              <w:spacing w:before="18" w:after="0" w:line="233" w:lineRule="auto"/>
              <w:ind w:left="74"/>
              <w:rPr>
                <w:lang w:val="ru-RU"/>
              </w:rPr>
            </w:pP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Жанры фольклора: русские </w:t>
            </w:r>
            <w:r w:rsidRPr="008D6333">
              <w:rPr>
                <w:lang w:val="ru-RU"/>
              </w:rPr>
              <w:br/>
            </w:r>
            <w:r w:rsidRPr="008D6333">
              <w:rPr>
                <w:rFonts w:ascii="Times New Roman" w:eastAsia="Times New Roman" w:hAnsi="Times New Roman"/>
                <w:color w:val="000000"/>
                <w:w w:val="97"/>
                <w:sz w:val="16"/>
                <w:lang w:val="ru-RU"/>
              </w:rPr>
              <w:t xml:space="preserve">народные песни, былины </w:t>
            </w:r>
            <w:r w:rsidRPr="008D6333">
              <w:rPr>
                <w:lang w:val="ru-RU"/>
              </w:rPr>
              <w:br/>
            </w: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Народные песни и баллады </w:t>
            </w:r>
            <w:r w:rsidRPr="008D6333">
              <w:rPr>
                <w:lang w:val="ru-RU"/>
              </w:rPr>
              <w:br/>
            </w:r>
            <w:r w:rsidRPr="008D6333">
              <w:rPr>
                <w:rFonts w:ascii="Times New Roman" w:eastAsia="Times New Roman" w:hAnsi="Times New Roman"/>
                <w:color w:val="000000"/>
                <w:w w:val="97"/>
                <w:sz w:val="16"/>
                <w:lang w:val="ru-RU"/>
              </w:rPr>
              <w:t>народов России и мира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98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14</w:t>
            </w:r>
          </w:p>
        </w:tc>
        <w:tc>
          <w:tcPr>
            <w:tcW w:w="473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50" w:lineRule="auto"/>
              <w:ind w:left="72" w:right="144"/>
            </w:pPr>
            <w:r w:rsidRPr="008D6333">
              <w:rPr>
                <w:rFonts w:ascii="Times New Roman" w:eastAsia="Times New Roman" w:hAnsi="Times New Roman"/>
                <w:color w:val="000000"/>
                <w:w w:val="97"/>
                <w:sz w:val="16"/>
                <w:lang w:val="ru-RU"/>
              </w:rPr>
              <w:t xml:space="preserve">Народные песни и баллады народов России и мира (не менее трёх песен и одной баллады). «Песнь о Роланде» (фрагменты), «Песнь о Нибелунгах» (фрагмен- ты), баллада «Аника-воин» и др. </w:t>
            </w:r>
            <w:r>
              <w:rPr>
                <w:rFonts w:ascii="Times New Roman" w:eastAsia="Times New Roman" w:hAnsi="Times New Roman"/>
                <w:color w:val="000000"/>
                <w:w w:val="97"/>
                <w:sz w:val="16"/>
              </w:rPr>
              <w:t>Жанр баллады в мировой литературе</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4" w:right="1296"/>
            </w:pPr>
            <w:r w:rsidRPr="008D6333">
              <w:rPr>
                <w:rFonts w:ascii="Times New Roman" w:eastAsia="Times New Roman" w:hAnsi="Times New Roman"/>
                <w:color w:val="000000"/>
                <w:w w:val="97"/>
                <w:sz w:val="16"/>
                <w:lang w:val="ru-RU"/>
              </w:rPr>
              <w:t xml:space="preserve">Литературные роды и жанры Фольклор. </w:t>
            </w:r>
            <w:r>
              <w:rPr>
                <w:rFonts w:ascii="Times New Roman" w:eastAsia="Times New Roman" w:hAnsi="Times New Roman"/>
                <w:color w:val="000000"/>
                <w:w w:val="97"/>
                <w:sz w:val="16"/>
              </w:rPr>
              <w:t>Жанры фольклора</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8D6333" w:rsidRDefault="008D6333">
            <w:pPr>
              <w:autoSpaceDE w:val="0"/>
              <w:autoSpaceDN w:val="0"/>
              <w:spacing w:before="78" w:after="0" w:line="247" w:lineRule="auto"/>
              <w:ind w:left="74" w:right="144"/>
              <w:rPr>
                <w:lang w:val="ru-RU"/>
              </w:rPr>
            </w:pPr>
            <w:r w:rsidRPr="008D6333">
              <w:rPr>
                <w:rFonts w:ascii="Times New Roman" w:eastAsia="Times New Roman" w:hAnsi="Times New Roman"/>
                <w:color w:val="000000"/>
                <w:w w:val="97"/>
                <w:sz w:val="16"/>
                <w:lang w:val="ru-RU"/>
              </w:rPr>
              <w:t>Литературные роды и жанры Народные песни и баллады народов России и мира</w:t>
            </w:r>
          </w:p>
        </w:tc>
        <w:tc>
          <w:tcPr>
            <w:tcW w:w="102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88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4" w:after="0" w:line="230" w:lineRule="auto"/>
              <w:ind w:left="72"/>
            </w:pPr>
            <w:r>
              <w:rPr>
                <w:rFonts w:ascii="Times New Roman" w:eastAsia="Times New Roman" w:hAnsi="Times New Roman"/>
                <w:color w:val="000000"/>
                <w:w w:val="97"/>
                <w:sz w:val="16"/>
              </w:rPr>
              <w:t>15</w:t>
            </w:r>
          </w:p>
        </w:tc>
        <w:tc>
          <w:tcPr>
            <w:tcW w:w="473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4" w:after="0" w:line="245" w:lineRule="auto"/>
              <w:ind w:left="72"/>
            </w:pPr>
            <w:r w:rsidRPr="008D6333">
              <w:rPr>
                <w:rFonts w:ascii="Times New Roman" w:eastAsia="Times New Roman" w:hAnsi="Times New Roman"/>
                <w:color w:val="000000"/>
                <w:w w:val="97"/>
                <w:sz w:val="16"/>
                <w:lang w:val="ru-RU"/>
              </w:rPr>
              <w:t xml:space="preserve">Баллада Ф. Шиллера «Кубок». Сюжетное своеобразие. </w:t>
            </w:r>
            <w:r>
              <w:rPr>
                <w:rFonts w:ascii="Times New Roman" w:eastAsia="Times New Roman" w:hAnsi="Times New Roman"/>
                <w:color w:val="000000"/>
                <w:w w:val="97"/>
                <w:sz w:val="16"/>
              </w:rPr>
              <w:t>Внеклассное чтение</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4"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4" w:after="0" w:line="254" w:lineRule="auto"/>
              <w:ind w:left="74"/>
              <w:rPr>
                <w:lang w:val="ru-RU"/>
              </w:rPr>
            </w:pPr>
            <w:r w:rsidRPr="008D6333">
              <w:rPr>
                <w:rFonts w:ascii="Times New Roman" w:eastAsia="Times New Roman" w:hAnsi="Times New Roman"/>
                <w:color w:val="000000"/>
                <w:w w:val="97"/>
                <w:sz w:val="16"/>
                <w:lang w:val="ru-RU"/>
              </w:rPr>
              <w:t xml:space="preserve">Литературные роды и жанры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4" w:after="0" w:line="250" w:lineRule="auto"/>
              <w:ind w:left="74" w:right="144"/>
              <w:rPr>
                <w:lang w:val="ru-RU"/>
              </w:rPr>
            </w:pPr>
            <w:r w:rsidRPr="008D6333">
              <w:rPr>
                <w:rFonts w:ascii="Times New Roman" w:eastAsia="Times New Roman" w:hAnsi="Times New Roman"/>
                <w:color w:val="000000"/>
                <w:w w:val="97"/>
                <w:sz w:val="16"/>
                <w:lang w:val="ru-RU"/>
              </w:rPr>
              <w:t xml:space="preserve">Литературные роды и жанры Народные песни и баллады народов России и мира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576"/>
            </w:pPr>
            <w:r w:rsidRPr="008D6333">
              <w:rPr>
                <w:rFonts w:ascii="Times New Roman" w:eastAsia="Times New Roman" w:hAnsi="Times New Roman"/>
                <w:color w:val="000000"/>
                <w:w w:val="97"/>
                <w:sz w:val="16"/>
                <w:lang w:val="ru-RU"/>
              </w:rPr>
              <w:t xml:space="preserve">Баллада Ф. Шиллера «Перчатка». Проблемы благородства, достоинства и чести. </w:t>
            </w: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Литературные роды и жанры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0" w:lineRule="auto"/>
              <w:ind w:left="74" w:right="144"/>
              <w:rPr>
                <w:lang w:val="ru-RU"/>
              </w:rPr>
            </w:pPr>
            <w:r w:rsidRPr="008D6333">
              <w:rPr>
                <w:rFonts w:ascii="Times New Roman" w:eastAsia="Times New Roman" w:hAnsi="Times New Roman"/>
                <w:color w:val="000000"/>
                <w:w w:val="97"/>
                <w:sz w:val="16"/>
                <w:lang w:val="ru-RU"/>
              </w:rPr>
              <w:t xml:space="preserve">Литературные роды и жанры Народные песни и баллады народов России и мира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1204"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19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288"/>
            </w:pPr>
            <w:r w:rsidRPr="008D6333">
              <w:rPr>
                <w:rFonts w:ascii="Times New Roman" w:eastAsia="Times New Roman" w:hAnsi="Times New Roman"/>
                <w:color w:val="000000"/>
                <w:w w:val="97"/>
                <w:sz w:val="16"/>
                <w:lang w:val="ru-RU"/>
              </w:rPr>
              <w:t xml:space="preserve">Баллада Р. Л. Стивенсона «Вересковый мёд»: тема, идея, сюжет, композиция. </w:t>
            </w: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Литературные роды и жанры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0" w:lineRule="auto"/>
              <w:ind w:left="74" w:right="144"/>
              <w:rPr>
                <w:lang w:val="ru-RU"/>
              </w:rPr>
            </w:pPr>
            <w:r w:rsidRPr="008D6333">
              <w:rPr>
                <w:rFonts w:ascii="Times New Roman" w:eastAsia="Times New Roman" w:hAnsi="Times New Roman"/>
                <w:color w:val="000000"/>
                <w:w w:val="97"/>
                <w:sz w:val="16"/>
                <w:lang w:val="ru-RU"/>
              </w:rPr>
              <w:t xml:space="preserve">Литературные роды и жанры Народные песни и баллады народов России и мира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18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right="288"/>
            </w:pPr>
            <w:r w:rsidRPr="008D6333">
              <w:rPr>
                <w:rFonts w:ascii="Times New Roman" w:eastAsia="Times New Roman" w:hAnsi="Times New Roman"/>
                <w:color w:val="000000"/>
                <w:w w:val="97"/>
                <w:sz w:val="16"/>
                <w:lang w:val="ru-RU"/>
              </w:rPr>
              <w:t xml:space="preserve">Итоговый урок по теме «Жанр баллады в мировой литературе».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Литературные роды и жанры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4" w:right="144"/>
              <w:rPr>
                <w:lang w:val="ru-RU"/>
              </w:rPr>
            </w:pPr>
            <w:r w:rsidRPr="008D6333">
              <w:rPr>
                <w:rFonts w:ascii="Times New Roman" w:eastAsia="Times New Roman" w:hAnsi="Times New Roman"/>
                <w:color w:val="000000"/>
                <w:w w:val="97"/>
                <w:sz w:val="16"/>
                <w:lang w:val="ru-RU"/>
              </w:rPr>
              <w:t xml:space="preserve">Литературные роды и жанры Народные песни и баллады народов России и мира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576"/>
            </w:pPr>
            <w:r w:rsidRPr="008D6333">
              <w:rPr>
                <w:rFonts w:ascii="Times New Roman" w:eastAsia="Times New Roman" w:hAnsi="Times New Roman"/>
                <w:color w:val="000000"/>
                <w:w w:val="97"/>
                <w:sz w:val="16"/>
                <w:lang w:val="ru-RU"/>
              </w:rPr>
              <w:t xml:space="preserve">Древнерусская литература: основные жанры и особенности.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144"/>
              <w:rPr>
                <w:lang w:val="ru-RU"/>
              </w:rPr>
            </w:pPr>
            <w:r w:rsidRPr="008D6333">
              <w:rPr>
                <w:rFonts w:ascii="Times New Roman" w:eastAsia="Times New Roman" w:hAnsi="Times New Roman"/>
                <w:color w:val="000000"/>
                <w:w w:val="97"/>
                <w:sz w:val="16"/>
                <w:lang w:val="ru-RU"/>
              </w:rPr>
              <w:t xml:space="preserve">Литературные роды и жанры Система образов </w:t>
            </w:r>
            <w:r w:rsidRPr="008D6333">
              <w:rPr>
                <w:lang w:val="ru-RU"/>
              </w:rPr>
              <w:br/>
            </w:r>
            <w:r w:rsidRPr="008D6333">
              <w:rPr>
                <w:rFonts w:ascii="Times New Roman" w:eastAsia="Times New Roman" w:hAnsi="Times New Roman"/>
                <w:color w:val="000000"/>
                <w:w w:val="97"/>
                <w:sz w:val="16"/>
                <w:lang w:val="ru-RU"/>
              </w:rPr>
              <w:t xml:space="preserve">Факт, вымысел </w:t>
            </w:r>
            <w:r w:rsidRPr="008D6333">
              <w:rPr>
                <w:lang w:val="ru-RU"/>
              </w:rPr>
              <w:br/>
            </w:r>
            <w:r w:rsidRPr="008D6333">
              <w:rPr>
                <w:rFonts w:ascii="Times New Roman" w:eastAsia="Times New Roman" w:hAnsi="Times New Roman"/>
                <w:color w:val="000000"/>
                <w:w w:val="97"/>
                <w:sz w:val="16"/>
                <w:lang w:val="ru-RU"/>
              </w:rPr>
              <w:t xml:space="preserve">Фрагменты «Повести </w:t>
            </w:r>
            <w:r w:rsidRPr="008D6333">
              <w:rPr>
                <w:lang w:val="ru-RU"/>
              </w:rPr>
              <w:br/>
            </w:r>
            <w:r w:rsidRPr="008D6333">
              <w:rPr>
                <w:rFonts w:ascii="Times New Roman" w:eastAsia="Times New Roman" w:hAnsi="Times New Roman"/>
                <w:color w:val="000000"/>
                <w:w w:val="97"/>
                <w:sz w:val="16"/>
                <w:lang w:val="ru-RU"/>
              </w:rPr>
              <w:t>временных лет»</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20</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52" w:lineRule="auto"/>
              <w:ind w:left="72"/>
            </w:pPr>
            <w:r w:rsidRPr="008D6333">
              <w:rPr>
                <w:rFonts w:ascii="Times New Roman" w:eastAsia="Times New Roman" w:hAnsi="Times New Roman"/>
                <w:color w:val="000000"/>
                <w:w w:val="97"/>
                <w:sz w:val="16"/>
                <w:lang w:val="ru-RU"/>
              </w:rPr>
              <w:t xml:space="preserve">Древнерусская литература. «Повесть временных лет» (не менее одного фрагмента).Например, «Сказание о белго- родском киселе»,«Сказание о походе князя Олега на Царь- град», «Предание о смерти князя Олега». </w:t>
            </w:r>
            <w:r>
              <w:rPr>
                <w:rFonts w:ascii="Times New Roman" w:eastAsia="Times New Roman" w:hAnsi="Times New Roman"/>
                <w:color w:val="000000"/>
                <w:w w:val="97"/>
                <w:sz w:val="16"/>
              </w:rPr>
              <w:t xml:space="preserve">Древнерусские летописи. «Повесть </w:t>
            </w:r>
            <w:r>
              <w:br/>
            </w:r>
            <w:r>
              <w:rPr>
                <w:rFonts w:ascii="Times New Roman" w:eastAsia="Times New Roman" w:hAnsi="Times New Roman"/>
                <w:color w:val="000000"/>
                <w:w w:val="97"/>
                <w:sz w:val="16"/>
              </w:rPr>
              <w:t>временных лет»: «Сказание о белгородском киселе»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0" w:lineRule="auto"/>
              <w:ind w:left="74" w:right="144"/>
              <w:rPr>
                <w:lang w:val="ru-RU"/>
              </w:rPr>
            </w:pPr>
            <w:r w:rsidRPr="008D6333">
              <w:rPr>
                <w:rFonts w:ascii="Times New Roman" w:eastAsia="Times New Roman" w:hAnsi="Times New Roman"/>
                <w:color w:val="000000"/>
                <w:w w:val="97"/>
                <w:sz w:val="16"/>
                <w:lang w:val="ru-RU"/>
              </w:rPr>
              <w:t xml:space="preserve">Литературные роды и жанры Сюжет Система образов </w:t>
            </w:r>
            <w:r w:rsidRPr="008D6333">
              <w:rPr>
                <w:lang w:val="ru-RU"/>
              </w:rPr>
              <w:br/>
            </w:r>
            <w:r w:rsidRPr="008D6333">
              <w:rPr>
                <w:rFonts w:ascii="Times New Roman" w:eastAsia="Times New Roman" w:hAnsi="Times New Roman"/>
                <w:color w:val="000000"/>
                <w:w w:val="97"/>
                <w:sz w:val="16"/>
                <w:lang w:val="ru-RU"/>
              </w:rPr>
              <w:t xml:space="preserve">Фрагменты «Повести </w:t>
            </w:r>
            <w:r w:rsidRPr="008D6333">
              <w:rPr>
                <w:lang w:val="ru-RU"/>
              </w:rPr>
              <w:br/>
            </w:r>
            <w:r w:rsidRPr="008D6333">
              <w:rPr>
                <w:rFonts w:ascii="Times New Roman" w:eastAsia="Times New Roman" w:hAnsi="Times New Roman"/>
                <w:color w:val="000000"/>
                <w:w w:val="97"/>
                <w:sz w:val="16"/>
                <w:lang w:val="ru-RU"/>
              </w:rPr>
              <w:t>временных лет»</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2" w:lineRule="auto"/>
              <w:ind w:left="72"/>
            </w:pPr>
            <w:r w:rsidRPr="008D6333">
              <w:rPr>
                <w:rFonts w:ascii="Times New Roman" w:eastAsia="Times New Roman" w:hAnsi="Times New Roman"/>
                <w:color w:val="000000"/>
                <w:w w:val="97"/>
                <w:sz w:val="16"/>
                <w:lang w:val="ru-RU"/>
              </w:rPr>
              <w:t xml:space="preserve">Древнерусская литература. «Повесть временных лет» (не менее одного фрагмента).Например, «Сказание о белго- родском киселе»,«Сказание о походе князя Олега на Царь- град», «Предание о смерти князя Олега». </w:t>
            </w:r>
            <w:r>
              <w:rPr>
                <w:rFonts w:ascii="Times New Roman" w:eastAsia="Times New Roman" w:hAnsi="Times New Roman"/>
                <w:color w:val="000000"/>
                <w:w w:val="97"/>
                <w:sz w:val="16"/>
              </w:rPr>
              <w:t xml:space="preserve">Древнерусские летописи. «Повесть </w:t>
            </w:r>
            <w:r>
              <w:br/>
            </w:r>
            <w:r>
              <w:rPr>
                <w:rFonts w:ascii="Times New Roman" w:eastAsia="Times New Roman" w:hAnsi="Times New Roman"/>
                <w:color w:val="000000"/>
                <w:w w:val="97"/>
                <w:sz w:val="16"/>
              </w:rPr>
              <w:t>временных лет»: «Сказание о юноше-кожемяке»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ight="144"/>
              <w:rPr>
                <w:lang w:val="ru-RU"/>
              </w:rPr>
            </w:pPr>
            <w:r w:rsidRPr="008D6333">
              <w:rPr>
                <w:rFonts w:ascii="Times New Roman" w:eastAsia="Times New Roman" w:hAnsi="Times New Roman"/>
                <w:color w:val="000000"/>
                <w:w w:val="97"/>
                <w:sz w:val="16"/>
                <w:lang w:val="ru-RU"/>
              </w:rPr>
              <w:t xml:space="preserve">Три произведения разных жанров по выбору 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ight="144"/>
              <w:rPr>
                <w:lang w:val="ru-RU"/>
              </w:rPr>
            </w:pPr>
            <w:r w:rsidRPr="008D6333">
              <w:rPr>
                <w:rFonts w:ascii="Times New Roman" w:eastAsia="Times New Roman" w:hAnsi="Times New Roman"/>
                <w:color w:val="000000"/>
                <w:w w:val="97"/>
                <w:sz w:val="16"/>
                <w:lang w:val="ru-RU"/>
              </w:rPr>
              <w:t xml:space="preserve">Литературные роды и жанры Система образов </w:t>
            </w:r>
            <w:r w:rsidRPr="008D6333">
              <w:rPr>
                <w:lang w:val="ru-RU"/>
              </w:rPr>
              <w:br/>
            </w:r>
            <w:r w:rsidRPr="008D6333">
              <w:rPr>
                <w:rFonts w:ascii="Times New Roman" w:eastAsia="Times New Roman" w:hAnsi="Times New Roman"/>
                <w:color w:val="000000"/>
                <w:w w:val="97"/>
                <w:sz w:val="16"/>
                <w:lang w:val="ru-RU"/>
              </w:rPr>
              <w:t xml:space="preserve">Сюжет </w:t>
            </w:r>
            <w:r w:rsidRPr="008D6333">
              <w:rPr>
                <w:lang w:val="ru-RU"/>
              </w:rPr>
              <w:br/>
            </w:r>
            <w:r w:rsidRPr="008D6333">
              <w:rPr>
                <w:rFonts w:ascii="Times New Roman" w:eastAsia="Times New Roman" w:hAnsi="Times New Roman"/>
                <w:color w:val="000000"/>
                <w:w w:val="97"/>
                <w:sz w:val="16"/>
                <w:lang w:val="ru-RU"/>
              </w:rPr>
              <w:t xml:space="preserve">Фрагменты «Повести </w:t>
            </w:r>
            <w:r w:rsidRPr="008D6333">
              <w:rPr>
                <w:lang w:val="ru-RU"/>
              </w:rPr>
              <w:br/>
            </w:r>
            <w:r w:rsidRPr="008D6333">
              <w:rPr>
                <w:rFonts w:ascii="Times New Roman" w:eastAsia="Times New Roman" w:hAnsi="Times New Roman"/>
                <w:color w:val="000000"/>
                <w:w w:val="97"/>
                <w:sz w:val="16"/>
                <w:lang w:val="ru-RU"/>
              </w:rPr>
              <w:t>временных лет»</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6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288"/>
            </w:pPr>
            <w:r w:rsidRPr="008D6333">
              <w:rPr>
                <w:rFonts w:ascii="Times New Roman" w:eastAsia="Times New Roman" w:hAnsi="Times New Roman"/>
                <w:color w:val="000000"/>
                <w:w w:val="97"/>
                <w:sz w:val="16"/>
                <w:lang w:val="ru-RU"/>
              </w:rPr>
              <w:t xml:space="preserve">Итоговый урок по теме «Древнерусская литература».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 xml:space="preserve">Три произведения разных жанров по выбору 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144"/>
              <w:rPr>
                <w:lang w:val="ru-RU"/>
              </w:rPr>
            </w:pPr>
            <w:r w:rsidRPr="008D6333">
              <w:rPr>
                <w:rFonts w:ascii="Times New Roman" w:eastAsia="Times New Roman" w:hAnsi="Times New Roman"/>
                <w:color w:val="000000"/>
                <w:w w:val="97"/>
                <w:sz w:val="16"/>
                <w:lang w:val="ru-RU"/>
              </w:rPr>
              <w:t xml:space="preserve">Литературные роды и жанры Система образов </w:t>
            </w:r>
            <w:r w:rsidRPr="008D6333">
              <w:rPr>
                <w:lang w:val="ru-RU"/>
              </w:rPr>
              <w:br/>
            </w:r>
            <w:r w:rsidRPr="008D6333">
              <w:rPr>
                <w:rFonts w:ascii="Times New Roman" w:eastAsia="Times New Roman" w:hAnsi="Times New Roman"/>
                <w:color w:val="000000"/>
                <w:w w:val="97"/>
                <w:sz w:val="16"/>
                <w:lang w:val="ru-RU"/>
              </w:rPr>
              <w:t xml:space="preserve">Сюжет </w:t>
            </w:r>
            <w:r w:rsidRPr="008D6333">
              <w:rPr>
                <w:lang w:val="ru-RU"/>
              </w:rPr>
              <w:br/>
            </w:r>
            <w:r w:rsidRPr="008D6333">
              <w:rPr>
                <w:rFonts w:ascii="Times New Roman" w:eastAsia="Times New Roman" w:hAnsi="Times New Roman"/>
                <w:color w:val="000000"/>
                <w:w w:val="97"/>
                <w:sz w:val="16"/>
                <w:lang w:val="ru-RU"/>
              </w:rPr>
              <w:t xml:space="preserve">Фрагменты «Повести </w:t>
            </w:r>
            <w:r w:rsidRPr="008D6333">
              <w:rPr>
                <w:lang w:val="ru-RU"/>
              </w:rPr>
              <w:br/>
            </w:r>
            <w:r w:rsidRPr="008D6333">
              <w:rPr>
                <w:rFonts w:ascii="Times New Roman" w:eastAsia="Times New Roman" w:hAnsi="Times New Roman"/>
                <w:color w:val="000000"/>
                <w:w w:val="97"/>
                <w:sz w:val="16"/>
                <w:lang w:val="ru-RU"/>
              </w:rPr>
              <w:t>временных лет»</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562"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2" w:right="288"/>
            </w:pPr>
            <w:r w:rsidRPr="008D6333">
              <w:rPr>
                <w:rFonts w:ascii="Times New Roman" w:eastAsia="Times New Roman" w:hAnsi="Times New Roman"/>
                <w:color w:val="000000"/>
                <w:w w:val="97"/>
                <w:sz w:val="16"/>
                <w:lang w:val="ru-RU"/>
              </w:rPr>
              <w:t xml:space="preserve">А. С. Пушкин. Стихотворения (не менее трёх). «Песнь о вещем Олеге», «Зимняя дорога», «Узник», «Туча» и др. </w:t>
            </w:r>
            <w:r>
              <w:rPr>
                <w:rFonts w:ascii="Times New Roman" w:eastAsia="Times New Roman" w:hAnsi="Times New Roman"/>
                <w:color w:val="000000"/>
                <w:w w:val="97"/>
                <w:sz w:val="16"/>
              </w:rPr>
              <w:t>Роман</w:t>
            </w:r>
            <w:r>
              <w:br/>
            </w:r>
            <w:r>
              <w:rPr>
                <w:rFonts w:ascii="Times New Roman" w:eastAsia="Times New Roman" w:hAnsi="Times New Roman"/>
                <w:color w:val="000000"/>
                <w:w w:val="97"/>
                <w:sz w:val="16"/>
              </w:rPr>
              <w:t>«Дубровский». А. С. Пушкин. «Песнь о вещем Олеге»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 xml:space="preserve">А.С. Пушкин. Стихотворения: «К Чаадаеву»,«Песнь о вещем Олеге», «К морю», «Няне»,«К***» («Я помню чудное мгновенье…»), «19 октября» («Роняет лес багряный свой убор…»),«И.И. Пущину»*, «Пророк», «Зимняя дорога»,«Анчар», «На холмах Грузии лежит ночная мгла…», «Я вас любил: любовь ещё, быть </w:t>
            </w:r>
            <w:r w:rsidRPr="008D6333">
              <w:rPr>
                <w:lang w:val="ru-RU"/>
              </w:rPr>
              <w:br/>
            </w:r>
            <w:r w:rsidRPr="008D6333">
              <w:rPr>
                <w:rFonts w:ascii="Times New Roman" w:eastAsia="Times New Roman" w:hAnsi="Times New Roman"/>
                <w:color w:val="000000"/>
                <w:w w:val="97"/>
                <w:sz w:val="16"/>
                <w:lang w:val="ru-RU"/>
              </w:rPr>
              <w:t xml:space="preserve">может…», «Зимнее утро», «Бесы», «Туча», «Я памятник себе воздвиг нерукотворный…», «Не пой, красавица, при мне…»*, «Вакхическая песня»* </w:t>
            </w:r>
            <w:r w:rsidRPr="008D6333">
              <w:rPr>
                <w:lang w:val="ru-RU"/>
              </w:rPr>
              <w:br/>
            </w:r>
            <w:r w:rsidRPr="008D6333">
              <w:rPr>
                <w:rFonts w:ascii="Times New Roman" w:eastAsia="Times New Roman" w:hAnsi="Times New Roman"/>
                <w:color w:val="000000"/>
                <w:w w:val="97"/>
                <w:sz w:val="16"/>
                <w:lang w:val="ru-RU"/>
              </w:rPr>
              <w:t>Три произведения разных жанров по выбору 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А.С. Пушкин. Стихотворения«Песнь о вещем Олеге»,</w:t>
            </w:r>
            <w:r w:rsidRPr="008D6333">
              <w:rPr>
                <w:lang w:val="ru-RU"/>
              </w:rPr>
              <w:br/>
            </w:r>
            <w:r w:rsidRPr="008D6333">
              <w:rPr>
                <w:rFonts w:ascii="Times New Roman" w:eastAsia="Times New Roman" w:hAnsi="Times New Roman"/>
                <w:color w:val="000000"/>
                <w:w w:val="97"/>
                <w:sz w:val="16"/>
                <w:lang w:val="ru-RU"/>
              </w:rPr>
              <w:t xml:space="preserve">«Зимняя дорога», «Узник» и др. 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33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2" w:right="144"/>
              <w:rPr>
                <w:lang w:val="ru-RU"/>
              </w:rPr>
            </w:pPr>
            <w:r w:rsidRPr="008D6333">
              <w:rPr>
                <w:rFonts w:ascii="Times New Roman" w:eastAsia="Times New Roman" w:hAnsi="Times New Roman"/>
                <w:color w:val="000000"/>
                <w:w w:val="97"/>
                <w:sz w:val="16"/>
                <w:lang w:val="ru-RU"/>
              </w:rPr>
              <w:t>А. С. Пушкин. Стихотворения (не менее трёх). «Песнь о вещем Олеге», «Зимняя дорога», «Узник», «Туча» и др. Роман</w:t>
            </w:r>
            <w:r w:rsidRPr="008D6333">
              <w:rPr>
                <w:lang w:val="ru-RU"/>
              </w:rPr>
              <w:br/>
            </w:r>
            <w:r w:rsidRPr="008D6333">
              <w:rPr>
                <w:rFonts w:ascii="Times New Roman" w:eastAsia="Times New Roman" w:hAnsi="Times New Roman"/>
                <w:color w:val="000000"/>
                <w:w w:val="97"/>
                <w:sz w:val="16"/>
                <w:lang w:val="ru-RU"/>
              </w:rPr>
              <w:t>«Дубровский». А. С. Пушкин. «Зимняя дорога» «Узник», «Туча»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ight="144"/>
              <w:rPr>
                <w:lang w:val="ru-RU"/>
              </w:rPr>
            </w:pPr>
            <w:r w:rsidRPr="008D6333">
              <w:rPr>
                <w:rFonts w:ascii="Times New Roman" w:eastAsia="Times New Roman" w:hAnsi="Times New Roman"/>
                <w:color w:val="000000"/>
                <w:w w:val="97"/>
                <w:sz w:val="16"/>
                <w:lang w:val="ru-RU"/>
              </w:rPr>
              <w:t xml:space="preserve">А.С. Пушкин. Стихотворения: «К Чаадаеву»,«Песнь о вещем Олеге», «К морю», «Няне»,«К***» («Я помню чудное мгновенье…»), «19 октября» («Роняет лес багряный свой убор…»),«И.И. Пущину»*, «Пророк», «Зимняя дорога»,«Анчар», «На холмах Грузии лежит ночная мгла…», «Я вас любил: любовь ещё, быть </w:t>
            </w:r>
            <w:r w:rsidRPr="008D6333">
              <w:rPr>
                <w:lang w:val="ru-RU"/>
              </w:rPr>
              <w:br/>
            </w:r>
            <w:r w:rsidRPr="008D6333">
              <w:rPr>
                <w:rFonts w:ascii="Times New Roman" w:eastAsia="Times New Roman" w:hAnsi="Times New Roman"/>
                <w:color w:val="000000"/>
                <w:w w:val="97"/>
                <w:sz w:val="16"/>
                <w:lang w:val="ru-RU"/>
              </w:rPr>
              <w:t xml:space="preserve">может…», «Зимнее утро», «Бесы», «Туча», «Я памятник себе воздвиг нерукотворный…», «Не пой, красавица, при мне…»*, «Вакхическая песня»* </w:t>
            </w:r>
            <w:r w:rsidRPr="008D6333">
              <w:rPr>
                <w:lang w:val="ru-RU"/>
              </w:rPr>
              <w:br/>
            </w:r>
            <w:r w:rsidRPr="008D6333">
              <w:rPr>
                <w:rFonts w:ascii="Times New Roman" w:eastAsia="Times New Roman" w:hAnsi="Times New Roman"/>
                <w:color w:val="000000"/>
                <w:w w:val="97"/>
                <w:sz w:val="16"/>
                <w:lang w:val="ru-RU"/>
              </w:rPr>
              <w:t>Три произведения разных жанров по выбору 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А.С. Пушкин. Стихотворения«Песнь о вещем Олеге»,</w:t>
            </w:r>
            <w:r w:rsidRPr="008D6333">
              <w:rPr>
                <w:lang w:val="ru-RU"/>
              </w:rPr>
              <w:br/>
            </w:r>
            <w:r w:rsidRPr="008D6333">
              <w:rPr>
                <w:rFonts w:ascii="Times New Roman" w:eastAsia="Times New Roman" w:hAnsi="Times New Roman"/>
                <w:color w:val="000000"/>
                <w:w w:val="97"/>
                <w:sz w:val="16"/>
                <w:lang w:val="ru-RU"/>
              </w:rPr>
              <w:t xml:space="preserve">«Зимняя дорога», «Узник» и др. 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Лирический герой </w:t>
            </w:r>
            <w:r w:rsidRPr="008D6333">
              <w:rPr>
                <w:lang w:val="ru-RU"/>
              </w:rPr>
              <w:br/>
            </w:r>
            <w:r w:rsidRPr="008D6333">
              <w:rPr>
                <w:rFonts w:ascii="Times New Roman" w:eastAsia="Times New Roman" w:hAnsi="Times New Roman"/>
                <w:color w:val="000000"/>
                <w:w w:val="97"/>
                <w:sz w:val="16"/>
                <w:lang w:val="ru-RU"/>
              </w:rPr>
              <w:t>Основы стихосложения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color w:val="000000"/>
                <w:w w:val="97"/>
                <w:sz w:val="16"/>
                <w:lang w:val="ru-RU"/>
              </w:rPr>
              <w:t>Двусложные размеры стиха. 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4" w:lineRule="auto"/>
              <w:ind w:left="74" w:right="144"/>
            </w:pPr>
            <w:r w:rsidRPr="008D6333">
              <w:rPr>
                <w:rFonts w:ascii="Times New Roman" w:eastAsia="Times New Roman" w:hAnsi="Times New Roman"/>
                <w:color w:val="000000"/>
                <w:w w:val="97"/>
                <w:sz w:val="16"/>
                <w:lang w:val="ru-RU"/>
              </w:rPr>
              <w:t xml:space="preserve">А.С. Пушкин. Стихотворения: «К Чаадаеву»,«Песнь о вещем Олеге», «К морю», «Няне»,«К***» («Я помню чудное мгновенье…»), «19 октября» («Роняет лес багряный свой убор…»),«И.И. Пущину»*, «Пророк», «Зимняя дорога»,«Анчар», «На холмах Грузии лежит ночная мгла…», «Я вас любил: любовь ещё, быть </w:t>
            </w:r>
            <w:r w:rsidRPr="008D6333">
              <w:rPr>
                <w:lang w:val="ru-RU"/>
              </w:rPr>
              <w:br/>
            </w:r>
            <w:r w:rsidRPr="008D6333">
              <w:rPr>
                <w:rFonts w:ascii="Times New Roman" w:eastAsia="Times New Roman" w:hAnsi="Times New Roman"/>
                <w:color w:val="000000"/>
                <w:w w:val="97"/>
                <w:sz w:val="16"/>
                <w:lang w:val="ru-RU"/>
              </w:rPr>
              <w:t xml:space="preserve">может…», «Зимнее утро», «Бесы», «Туча», «Я памятник себе воздвиг нерукотворный…», «Не пой, красавица, при мне…»*, «Вакхическая песня»* </w:t>
            </w:r>
            <w:r w:rsidRPr="008D6333">
              <w:rPr>
                <w:lang w:val="ru-RU"/>
              </w:rPr>
              <w:br/>
            </w:r>
            <w:r w:rsidRPr="008D6333">
              <w:rPr>
                <w:rFonts w:ascii="Times New Roman" w:eastAsia="Times New Roman" w:hAnsi="Times New Roman"/>
                <w:color w:val="000000"/>
                <w:w w:val="97"/>
                <w:sz w:val="16"/>
                <w:lang w:val="ru-RU"/>
              </w:rPr>
              <w:t xml:space="preserve">Проза и поэзия. </w:t>
            </w:r>
            <w:r>
              <w:rPr>
                <w:rFonts w:ascii="Times New Roman" w:eastAsia="Times New Roman" w:hAnsi="Times New Roman"/>
                <w:color w:val="000000"/>
                <w:w w:val="97"/>
                <w:sz w:val="16"/>
              </w:rPr>
              <w:t xml:space="preserve">Основы стихосложения: </w:t>
            </w:r>
            <w:r>
              <w:br/>
            </w:r>
            <w:r>
              <w:rPr>
                <w:rFonts w:ascii="Times New Roman" w:eastAsia="Times New Roman" w:hAnsi="Times New Roman"/>
                <w:color w:val="000000"/>
                <w:w w:val="97"/>
                <w:sz w:val="16"/>
              </w:rPr>
              <w:t>стихотворный размер, ритм, рифма, строфа</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4"/>
              <w:rPr>
                <w:lang w:val="ru-RU"/>
              </w:rPr>
            </w:pPr>
            <w:r w:rsidRPr="008D6333">
              <w:rPr>
                <w:rFonts w:ascii="Times New Roman" w:eastAsia="Times New Roman" w:hAnsi="Times New Roman"/>
                <w:color w:val="000000"/>
                <w:w w:val="97"/>
                <w:sz w:val="16"/>
                <w:lang w:val="ru-RU"/>
              </w:rPr>
              <w:t>А.С. Пушкин. Стихотворения«Песнь о вещем Олеге»,</w:t>
            </w:r>
            <w:r w:rsidRPr="008D6333">
              <w:rPr>
                <w:lang w:val="ru-RU"/>
              </w:rPr>
              <w:br/>
            </w:r>
            <w:r w:rsidRPr="008D6333">
              <w:rPr>
                <w:rFonts w:ascii="Times New Roman" w:eastAsia="Times New Roman" w:hAnsi="Times New Roman"/>
                <w:color w:val="000000"/>
                <w:w w:val="97"/>
                <w:sz w:val="16"/>
                <w:lang w:val="ru-RU"/>
              </w:rPr>
              <w:t>«Зимняя дорога», «Узник» и др.</w:t>
            </w:r>
          </w:p>
          <w:p w:rsidR="00541810" w:rsidRPr="008D6333" w:rsidRDefault="008D6333">
            <w:pPr>
              <w:autoSpaceDE w:val="0"/>
              <w:autoSpaceDN w:val="0"/>
              <w:spacing w:before="20" w:after="0" w:line="247" w:lineRule="auto"/>
              <w:ind w:left="74" w:right="284"/>
              <w:jc w:val="both"/>
              <w:rPr>
                <w:lang w:val="ru-RU"/>
              </w:rPr>
            </w:pPr>
            <w:r w:rsidRPr="008D6333">
              <w:rPr>
                <w:rFonts w:ascii="Times New Roman" w:eastAsia="Times New Roman" w:hAnsi="Times New Roman"/>
                <w:color w:val="000000"/>
                <w:w w:val="97"/>
                <w:sz w:val="16"/>
                <w:lang w:val="ru-RU"/>
              </w:rPr>
              <w:t>Стихотворные размеры: ямб, хорей, дактиль, амфибрахий, анапест</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26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0" w:lineRule="auto"/>
              <w:ind w:left="72" w:right="288"/>
            </w:pPr>
            <w:r w:rsidRPr="008D6333">
              <w:rPr>
                <w:rFonts w:ascii="Times New Roman" w:eastAsia="Times New Roman" w:hAnsi="Times New Roman"/>
                <w:color w:val="000000"/>
                <w:w w:val="97"/>
                <w:sz w:val="16"/>
                <w:lang w:val="ru-RU"/>
              </w:rPr>
              <w:t>А. С. Пушкин. Стихотворения (не менее трёх). «Песнь о вещем Олеге», «Зимняя дорога», «Узник», «Туча» и др. Роман</w:t>
            </w:r>
            <w:r w:rsidRPr="008D6333">
              <w:rPr>
                <w:lang w:val="ru-RU"/>
              </w:rPr>
              <w:br/>
            </w:r>
            <w:r w:rsidRPr="008D6333">
              <w:rPr>
                <w:rFonts w:ascii="Times New Roman" w:eastAsia="Times New Roman" w:hAnsi="Times New Roman"/>
                <w:color w:val="000000"/>
                <w:w w:val="97"/>
                <w:sz w:val="16"/>
                <w:lang w:val="ru-RU"/>
              </w:rPr>
              <w:t xml:space="preserve">«Дубровский». А. С. Пушкин. Роман «Дубровский»: история создания; тема, идея романа. </w:t>
            </w:r>
            <w:r>
              <w:rPr>
                <w:rFonts w:ascii="Times New Roman" w:eastAsia="Times New Roman" w:hAnsi="Times New Roman"/>
                <w:color w:val="000000"/>
                <w:w w:val="97"/>
                <w:sz w:val="16"/>
              </w:rPr>
              <w:t>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ight="144"/>
              <w:rPr>
                <w:lang w:val="ru-RU"/>
              </w:rPr>
            </w:pPr>
            <w:r w:rsidRPr="008D6333">
              <w:rPr>
                <w:rFonts w:ascii="Times New Roman" w:eastAsia="Times New Roman" w:hAnsi="Times New Roman"/>
                <w:color w:val="000000"/>
                <w:w w:val="97"/>
                <w:sz w:val="16"/>
                <w:lang w:val="ru-RU"/>
              </w:rPr>
              <w:t>А.С. Пушкин. Роман</w:t>
            </w:r>
            <w:r w:rsidRPr="008D6333">
              <w:rPr>
                <w:lang w:val="ru-RU"/>
              </w:rPr>
              <w:br/>
            </w:r>
            <w:r w:rsidRPr="008D6333">
              <w:rPr>
                <w:rFonts w:ascii="Times New Roman" w:eastAsia="Times New Roman" w:hAnsi="Times New Roman"/>
                <w:color w:val="000000"/>
                <w:w w:val="97"/>
                <w:sz w:val="16"/>
                <w:lang w:val="ru-RU"/>
              </w:rPr>
              <w:t>«Дубровский»</w:t>
            </w:r>
            <w:r w:rsidRPr="008D6333">
              <w:rPr>
                <w:lang w:val="ru-RU"/>
              </w:rPr>
              <w:br/>
            </w:r>
            <w:r w:rsidRPr="008D6333">
              <w:rPr>
                <w:rFonts w:ascii="Times New Roman" w:eastAsia="Times New Roman" w:hAnsi="Times New Roman"/>
                <w:color w:val="000000"/>
                <w:w w:val="97"/>
                <w:sz w:val="16"/>
                <w:lang w:val="ru-RU"/>
              </w:rPr>
              <w:t xml:space="preserve">Литературные роды и жанры Сюжет </w:t>
            </w:r>
            <w:r w:rsidRPr="008D6333">
              <w:rPr>
                <w:lang w:val="ru-RU"/>
              </w:rPr>
              <w:br/>
            </w:r>
            <w:r w:rsidRPr="008D6333">
              <w:rPr>
                <w:rFonts w:ascii="Times New Roman" w:eastAsia="Times New Roman" w:hAnsi="Times New Roman"/>
                <w:color w:val="000000"/>
                <w:w w:val="97"/>
                <w:sz w:val="16"/>
                <w:lang w:val="ru-RU"/>
              </w:rPr>
              <w:t>Факт, вымысел</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304"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27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2" w:right="288"/>
            </w:pPr>
            <w:r w:rsidRPr="008D6333">
              <w:rPr>
                <w:rFonts w:ascii="Times New Roman" w:eastAsia="Times New Roman" w:hAnsi="Times New Roman"/>
                <w:color w:val="000000"/>
                <w:w w:val="97"/>
                <w:sz w:val="16"/>
                <w:lang w:val="ru-RU"/>
              </w:rPr>
              <w:t xml:space="preserve">А. С. Пушкин. Стихотворения (не менее трёх). «Песнь о вещем Олеге», «Зимняя дорога», «Узник», «Туча» и др. </w:t>
            </w:r>
            <w:r>
              <w:rPr>
                <w:rFonts w:ascii="Times New Roman" w:eastAsia="Times New Roman" w:hAnsi="Times New Roman"/>
                <w:color w:val="000000"/>
                <w:w w:val="97"/>
                <w:sz w:val="16"/>
              </w:rPr>
              <w:t>Роман</w:t>
            </w:r>
            <w:r>
              <w:br/>
            </w:r>
            <w:r>
              <w:rPr>
                <w:rFonts w:ascii="Times New Roman" w:eastAsia="Times New Roman" w:hAnsi="Times New Roman"/>
                <w:color w:val="000000"/>
                <w:w w:val="97"/>
                <w:sz w:val="16"/>
              </w:rPr>
              <w:t>«Дубровский». А. С. Пушкин. «Дубровский»: сюжет и фабула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А.С. Пушкин. Роман</w:t>
            </w:r>
            <w:r w:rsidRPr="008D6333">
              <w:rPr>
                <w:lang w:val="ru-RU"/>
              </w:rPr>
              <w:br/>
            </w:r>
            <w:r w:rsidRPr="008D6333">
              <w:rPr>
                <w:rFonts w:ascii="Times New Roman" w:eastAsia="Times New Roman" w:hAnsi="Times New Roman"/>
                <w:color w:val="000000"/>
                <w:w w:val="97"/>
                <w:sz w:val="16"/>
                <w:lang w:val="ru-RU"/>
              </w:rPr>
              <w:t>«Дубровский»</w:t>
            </w:r>
            <w:r w:rsidRPr="008D6333">
              <w:rPr>
                <w:lang w:val="ru-RU"/>
              </w:rPr>
              <w:br/>
            </w:r>
            <w:r w:rsidRPr="008D6333">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323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2"/>
            </w:pPr>
            <w:r>
              <w:rPr>
                <w:rFonts w:ascii="Times New Roman" w:eastAsia="Times New Roman" w:hAnsi="Times New Roman"/>
                <w:color w:val="000000"/>
                <w:w w:val="97"/>
                <w:sz w:val="16"/>
              </w:rPr>
              <w:t>28</w:t>
            </w:r>
          </w:p>
        </w:tc>
        <w:tc>
          <w:tcPr>
            <w:tcW w:w="473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80" w:after="0" w:line="250" w:lineRule="auto"/>
              <w:ind w:left="72"/>
            </w:pPr>
            <w:r w:rsidRPr="008D6333">
              <w:rPr>
                <w:rFonts w:ascii="Times New Roman" w:eastAsia="Times New Roman" w:hAnsi="Times New Roman"/>
                <w:color w:val="000000"/>
                <w:w w:val="97"/>
                <w:sz w:val="16"/>
                <w:lang w:val="ru-RU"/>
              </w:rPr>
              <w:t>А. С. Пушкин. Стихотворения (не менее трёх). «Песнь о вещем Олеге», «Зимняя дорога», «Узник», «Туча» и др. Роман</w:t>
            </w:r>
            <w:r w:rsidRPr="008D6333">
              <w:rPr>
                <w:lang w:val="ru-RU"/>
              </w:rPr>
              <w:br/>
            </w:r>
            <w:r w:rsidRPr="008D6333">
              <w:rPr>
                <w:rFonts w:ascii="Times New Roman" w:eastAsia="Times New Roman" w:hAnsi="Times New Roman"/>
                <w:color w:val="000000"/>
                <w:w w:val="97"/>
                <w:sz w:val="16"/>
                <w:lang w:val="ru-RU"/>
              </w:rPr>
              <w:t xml:space="preserve">«Дубровский». А. С. Пушкин. «Дубровский»: Дубровский-старший и Троекуров. </w:t>
            </w:r>
            <w:r>
              <w:rPr>
                <w:rFonts w:ascii="Times New Roman" w:eastAsia="Times New Roman" w:hAnsi="Times New Roman"/>
                <w:color w:val="000000"/>
                <w:w w:val="97"/>
                <w:sz w:val="16"/>
              </w:rPr>
              <w:t>Сопоставительная характеристика; система образов</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8D6333" w:rsidRDefault="008D6333">
            <w:pPr>
              <w:autoSpaceDE w:val="0"/>
              <w:autoSpaceDN w:val="0"/>
              <w:spacing w:before="80" w:after="0" w:line="254"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8D6333" w:rsidRDefault="008D6333">
            <w:pPr>
              <w:autoSpaceDE w:val="0"/>
              <w:autoSpaceDN w:val="0"/>
              <w:spacing w:before="80" w:after="0" w:line="252" w:lineRule="auto"/>
              <w:ind w:left="74" w:right="144"/>
              <w:rPr>
                <w:lang w:val="ru-RU"/>
              </w:rPr>
            </w:pPr>
            <w:r w:rsidRPr="008D6333">
              <w:rPr>
                <w:rFonts w:ascii="Times New Roman" w:eastAsia="Times New Roman" w:hAnsi="Times New Roman"/>
                <w:color w:val="000000"/>
                <w:w w:val="97"/>
                <w:sz w:val="16"/>
                <w:lang w:val="ru-RU"/>
              </w:rPr>
              <w:t xml:space="preserve">Авторская позиция </w:t>
            </w:r>
            <w:r w:rsidRPr="008D6333">
              <w:rPr>
                <w:lang w:val="ru-RU"/>
              </w:rPr>
              <w:br/>
            </w:r>
            <w:r w:rsidRPr="008D6333">
              <w:rPr>
                <w:rFonts w:ascii="Times New Roman" w:eastAsia="Times New Roman" w:hAnsi="Times New Roman"/>
                <w:color w:val="000000"/>
                <w:w w:val="97"/>
                <w:sz w:val="16"/>
                <w:lang w:val="ru-RU"/>
              </w:rPr>
              <w:t>А.С. Пушкин. Роман</w:t>
            </w:r>
            <w:r w:rsidRPr="008D6333">
              <w:rPr>
                <w:lang w:val="ru-RU"/>
              </w:rPr>
              <w:br/>
            </w:r>
            <w:r w:rsidRPr="008D6333">
              <w:rPr>
                <w:rFonts w:ascii="Times New Roman" w:eastAsia="Times New Roman" w:hAnsi="Times New Roman"/>
                <w:color w:val="000000"/>
                <w:w w:val="97"/>
                <w:sz w:val="16"/>
                <w:lang w:val="ru-RU"/>
              </w:rPr>
              <w:t>«Дубровский»</w:t>
            </w:r>
            <w:r w:rsidRPr="008D6333">
              <w:rPr>
                <w:lang w:val="ru-RU"/>
              </w:rPr>
              <w:br/>
            </w:r>
            <w:r w:rsidRPr="008D6333">
              <w:rPr>
                <w:rFonts w:ascii="Times New Roman" w:eastAsia="Times New Roman" w:hAnsi="Times New Roman"/>
                <w:color w:val="000000"/>
                <w:w w:val="97"/>
                <w:sz w:val="16"/>
                <w:lang w:val="ru-RU"/>
              </w:rPr>
              <w:t xml:space="preserve">Конфликт </w:t>
            </w:r>
            <w:r w:rsidRPr="008D6333">
              <w:rPr>
                <w:lang w:val="ru-RU"/>
              </w:rPr>
              <w:br/>
            </w: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Образ автора. Повествователь.</w:t>
            </w:r>
          </w:p>
          <w:p w:rsidR="00541810" w:rsidRPr="008D6333" w:rsidRDefault="008D6333">
            <w:pPr>
              <w:autoSpaceDE w:val="0"/>
              <w:autoSpaceDN w:val="0"/>
              <w:spacing w:before="18" w:after="0" w:line="254" w:lineRule="auto"/>
              <w:ind w:left="74" w:right="288"/>
              <w:rPr>
                <w:lang w:val="ru-RU"/>
              </w:rPr>
            </w:pPr>
            <w:r w:rsidRPr="008D6333">
              <w:rPr>
                <w:rFonts w:ascii="Times New Roman" w:eastAsia="Times New Roman" w:hAnsi="Times New Roman"/>
                <w:color w:val="000000"/>
                <w:w w:val="97"/>
                <w:sz w:val="16"/>
                <w:lang w:val="ru-RU"/>
              </w:rPr>
              <w:t xml:space="preserve">Рассказчик </w:t>
            </w:r>
            <w:r w:rsidRPr="008D6333">
              <w:rPr>
                <w:lang w:val="ru-RU"/>
              </w:rPr>
              <w:br/>
            </w:r>
            <w:r w:rsidRPr="008D6333">
              <w:rPr>
                <w:rFonts w:ascii="Times New Roman" w:eastAsia="Times New Roman" w:hAnsi="Times New Roman"/>
                <w:color w:val="000000"/>
                <w:w w:val="97"/>
                <w:sz w:val="16"/>
                <w:lang w:val="ru-RU"/>
              </w:rPr>
              <w:t xml:space="preserve">Пейзаж </w:t>
            </w:r>
            <w:r w:rsidRPr="008D6333">
              <w:rPr>
                <w:lang w:val="ru-RU"/>
              </w:rPr>
              <w:br/>
            </w:r>
            <w:r w:rsidRPr="008D6333">
              <w:rPr>
                <w:rFonts w:ascii="Times New Roman" w:eastAsia="Times New Roman" w:hAnsi="Times New Roman"/>
                <w:color w:val="000000"/>
                <w:w w:val="97"/>
                <w:sz w:val="16"/>
                <w:lang w:val="ru-RU"/>
              </w:rPr>
              <w:t xml:space="preserve">Портрет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Композиция </w:t>
            </w:r>
            <w:r w:rsidRPr="008D6333">
              <w:rPr>
                <w:lang w:val="ru-RU"/>
              </w:rPr>
              <w:br/>
            </w:r>
            <w:r w:rsidRPr="008D6333">
              <w:rPr>
                <w:rFonts w:ascii="Times New Roman" w:eastAsia="Times New Roman" w:hAnsi="Times New Roman"/>
                <w:color w:val="000000"/>
                <w:w w:val="97"/>
                <w:sz w:val="16"/>
                <w:lang w:val="ru-RU"/>
              </w:rPr>
              <w:t xml:space="preserve">Тема. Идея. Проблематика Форма и содержание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Художественная деталь </w:t>
            </w:r>
            <w:r w:rsidRPr="008D6333">
              <w:rPr>
                <w:lang w:val="ru-RU"/>
              </w:rPr>
              <w:br/>
            </w:r>
            <w:r w:rsidRPr="008D6333">
              <w:rPr>
                <w:rFonts w:ascii="Times New Roman" w:eastAsia="Times New Roman" w:hAnsi="Times New Roman"/>
                <w:color w:val="000000"/>
                <w:w w:val="97"/>
                <w:sz w:val="16"/>
                <w:lang w:val="ru-RU"/>
              </w:rPr>
              <w:t>Художественный образ</w:t>
            </w:r>
          </w:p>
        </w:tc>
        <w:tc>
          <w:tcPr>
            <w:tcW w:w="102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321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29</w:t>
            </w:r>
          </w:p>
        </w:tc>
        <w:tc>
          <w:tcPr>
            <w:tcW w:w="473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0" w:lineRule="auto"/>
              <w:ind w:left="72" w:right="144"/>
            </w:pPr>
            <w:r w:rsidRPr="008D6333">
              <w:rPr>
                <w:rFonts w:ascii="Times New Roman" w:eastAsia="Times New Roman" w:hAnsi="Times New Roman"/>
                <w:color w:val="000000"/>
                <w:w w:val="97"/>
                <w:sz w:val="16"/>
                <w:lang w:val="ru-RU"/>
              </w:rPr>
              <w:t xml:space="preserve">А. С. Пушкин. Стихотворения (не менее трёх). «Песнь о вещем Олеге», «Зимняя дорога», «Узник», «Туча» и др. </w:t>
            </w:r>
            <w:r>
              <w:rPr>
                <w:rFonts w:ascii="Times New Roman" w:eastAsia="Times New Roman" w:hAnsi="Times New Roman"/>
                <w:color w:val="000000"/>
                <w:w w:val="97"/>
                <w:sz w:val="16"/>
              </w:rPr>
              <w:t>Роман</w:t>
            </w:r>
            <w:r>
              <w:br/>
            </w:r>
            <w:r>
              <w:rPr>
                <w:rFonts w:ascii="Times New Roman" w:eastAsia="Times New Roman" w:hAnsi="Times New Roman"/>
                <w:color w:val="000000"/>
                <w:w w:val="97"/>
                <w:sz w:val="16"/>
              </w:rPr>
              <w:t>«Дубровский». А. С. Пушкин. «Дубровский»: образ главного героя</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ight="144"/>
              <w:rPr>
                <w:lang w:val="ru-RU"/>
              </w:rPr>
            </w:pPr>
            <w:r w:rsidRPr="008D6333">
              <w:rPr>
                <w:rFonts w:ascii="Times New Roman" w:eastAsia="Times New Roman" w:hAnsi="Times New Roman"/>
                <w:color w:val="000000"/>
                <w:w w:val="97"/>
                <w:sz w:val="16"/>
                <w:lang w:val="ru-RU"/>
              </w:rPr>
              <w:t xml:space="preserve">Авторская позиция </w:t>
            </w:r>
            <w:r w:rsidRPr="008D6333">
              <w:rPr>
                <w:lang w:val="ru-RU"/>
              </w:rPr>
              <w:br/>
            </w:r>
            <w:r w:rsidRPr="008D6333">
              <w:rPr>
                <w:rFonts w:ascii="Times New Roman" w:eastAsia="Times New Roman" w:hAnsi="Times New Roman"/>
                <w:color w:val="000000"/>
                <w:w w:val="97"/>
                <w:sz w:val="16"/>
                <w:lang w:val="ru-RU"/>
              </w:rPr>
              <w:t>А.С. Пушкин. Роман</w:t>
            </w:r>
            <w:r w:rsidRPr="008D6333">
              <w:rPr>
                <w:lang w:val="ru-RU"/>
              </w:rPr>
              <w:br/>
            </w:r>
            <w:r w:rsidRPr="008D6333">
              <w:rPr>
                <w:rFonts w:ascii="Times New Roman" w:eastAsia="Times New Roman" w:hAnsi="Times New Roman"/>
                <w:color w:val="000000"/>
                <w:w w:val="97"/>
                <w:sz w:val="16"/>
                <w:lang w:val="ru-RU"/>
              </w:rPr>
              <w:t>«Дубровский»</w:t>
            </w:r>
            <w:r w:rsidRPr="008D6333">
              <w:rPr>
                <w:lang w:val="ru-RU"/>
              </w:rPr>
              <w:br/>
            </w:r>
            <w:r w:rsidRPr="008D6333">
              <w:rPr>
                <w:rFonts w:ascii="Times New Roman" w:eastAsia="Times New Roman" w:hAnsi="Times New Roman"/>
                <w:color w:val="000000"/>
                <w:w w:val="97"/>
                <w:sz w:val="16"/>
                <w:lang w:val="ru-RU"/>
              </w:rPr>
              <w:t xml:space="preserve">Конфликт </w:t>
            </w:r>
            <w:r w:rsidRPr="008D6333">
              <w:rPr>
                <w:lang w:val="ru-RU"/>
              </w:rPr>
              <w:br/>
            </w: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Образ автора. Повествователь.</w:t>
            </w:r>
          </w:p>
          <w:p w:rsidR="00541810" w:rsidRPr="008D6333" w:rsidRDefault="008D6333">
            <w:pPr>
              <w:autoSpaceDE w:val="0"/>
              <w:autoSpaceDN w:val="0"/>
              <w:spacing w:before="18" w:after="0" w:line="254" w:lineRule="auto"/>
              <w:ind w:left="74" w:right="288"/>
              <w:rPr>
                <w:lang w:val="ru-RU"/>
              </w:rPr>
            </w:pPr>
            <w:r w:rsidRPr="008D6333">
              <w:rPr>
                <w:rFonts w:ascii="Times New Roman" w:eastAsia="Times New Roman" w:hAnsi="Times New Roman"/>
                <w:color w:val="000000"/>
                <w:w w:val="97"/>
                <w:sz w:val="16"/>
                <w:lang w:val="ru-RU"/>
              </w:rPr>
              <w:t xml:space="preserve">Рассказчик </w:t>
            </w:r>
            <w:r w:rsidRPr="008D6333">
              <w:rPr>
                <w:lang w:val="ru-RU"/>
              </w:rPr>
              <w:br/>
            </w:r>
            <w:r w:rsidRPr="008D6333">
              <w:rPr>
                <w:rFonts w:ascii="Times New Roman" w:eastAsia="Times New Roman" w:hAnsi="Times New Roman"/>
                <w:color w:val="000000"/>
                <w:w w:val="97"/>
                <w:sz w:val="16"/>
                <w:lang w:val="ru-RU"/>
              </w:rPr>
              <w:t xml:space="preserve">Пейзаж </w:t>
            </w:r>
            <w:r w:rsidRPr="008D6333">
              <w:rPr>
                <w:lang w:val="ru-RU"/>
              </w:rPr>
              <w:br/>
            </w:r>
            <w:r w:rsidRPr="008D6333">
              <w:rPr>
                <w:rFonts w:ascii="Times New Roman" w:eastAsia="Times New Roman" w:hAnsi="Times New Roman"/>
                <w:color w:val="000000"/>
                <w:w w:val="97"/>
                <w:sz w:val="16"/>
                <w:lang w:val="ru-RU"/>
              </w:rPr>
              <w:t xml:space="preserve">Портрет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Композиция </w:t>
            </w:r>
            <w:r w:rsidRPr="008D6333">
              <w:rPr>
                <w:lang w:val="ru-RU"/>
              </w:rPr>
              <w:br/>
            </w:r>
            <w:r w:rsidRPr="008D6333">
              <w:rPr>
                <w:rFonts w:ascii="Times New Roman" w:eastAsia="Times New Roman" w:hAnsi="Times New Roman"/>
                <w:color w:val="000000"/>
                <w:w w:val="97"/>
                <w:sz w:val="16"/>
                <w:lang w:val="ru-RU"/>
              </w:rPr>
              <w:t xml:space="preserve">Тема. Идея. Проблематика Форма и содержание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Художественная деталь </w:t>
            </w:r>
            <w:r w:rsidRPr="008D6333">
              <w:rPr>
                <w:lang w:val="ru-RU"/>
              </w:rPr>
              <w:br/>
            </w:r>
            <w:r w:rsidRPr="008D6333">
              <w:rPr>
                <w:rFonts w:ascii="Times New Roman" w:eastAsia="Times New Roman" w:hAnsi="Times New Roman"/>
                <w:color w:val="000000"/>
                <w:w w:val="97"/>
                <w:sz w:val="16"/>
                <w:lang w:val="ru-RU"/>
              </w:rPr>
              <w:t>Художественный образ</w:t>
            </w:r>
          </w:p>
        </w:tc>
        <w:tc>
          <w:tcPr>
            <w:tcW w:w="102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1440"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30</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0" w:lineRule="auto"/>
              <w:ind w:left="72" w:right="144"/>
              <w:rPr>
                <w:lang w:val="ru-RU"/>
              </w:rPr>
            </w:pPr>
            <w:r w:rsidRPr="008D6333">
              <w:rPr>
                <w:rFonts w:ascii="Times New Roman" w:eastAsia="Times New Roman" w:hAnsi="Times New Roman"/>
                <w:color w:val="000000"/>
                <w:w w:val="97"/>
                <w:sz w:val="16"/>
                <w:lang w:val="ru-RU"/>
              </w:rPr>
              <w:t>А. С. Пушкин. Стихотворения (не менее трёх). «Песнь о вещем Олеге», «Зимняя дорога», «Узник», «Туча» и др. Роман</w:t>
            </w:r>
            <w:r w:rsidRPr="008D6333">
              <w:rPr>
                <w:lang w:val="ru-RU"/>
              </w:rPr>
              <w:br/>
            </w:r>
            <w:r w:rsidRPr="008D6333">
              <w:rPr>
                <w:rFonts w:ascii="Times New Roman" w:eastAsia="Times New Roman" w:hAnsi="Times New Roman"/>
                <w:color w:val="000000"/>
                <w:w w:val="97"/>
                <w:sz w:val="16"/>
                <w:lang w:val="ru-RU"/>
              </w:rPr>
              <w:t>«Дубровский». А. С. Пушкин. «Дубровский». Владимир и Маша: история любви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144"/>
              <w:rPr>
                <w:lang w:val="ru-RU"/>
              </w:rPr>
            </w:pPr>
            <w:r w:rsidRPr="008D6333">
              <w:rPr>
                <w:rFonts w:ascii="Times New Roman" w:eastAsia="Times New Roman" w:hAnsi="Times New Roman"/>
                <w:color w:val="000000"/>
                <w:w w:val="97"/>
                <w:sz w:val="16"/>
                <w:lang w:val="ru-RU"/>
              </w:rPr>
              <w:t xml:space="preserve">Авторская позиция </w:t>
            </w:r>
            <w:r w:rsidRPr="008D6333">
              <w:rPr>
                <w:lang w:val="ru-RU"/>
              </w:rPr>
              <w:br/>
            </w:r>
            <w:r w:rsidRPr="008D6333">
              <w:rPr>
                <w:rFonts w:ascii="Times New Roman" w:eastAsia="Times New Roman" w:hAnsi="Times New Roman"/>
                <w:color w:val="000000"/>
                <w:w w:val="97"/>
                <w:sz w:val="16"/>
                <w:lang w:val="ru-RU"/>
              </w:rPr>
              <w:t>А.С. Пушкин. Роман</w:t>
            </w:r>
            <w:r w:rsidRPr="008D6333">
              <w:rPr>
                <w:lang w:val="ru-RU"/>
              </w:rPr>
              <w:br/>
            </w:r>
            <w:r w:rsidRPr="008D6333">
              <w:rPr>
                <w:rFonts w:ascii="Times New Roman" w:eastAsia="Times New Roman" w:hAnsi="Times New Roman"/>
                <w:color w:val="000000"/>
                <w:w w:val="97"/>
                <w:sz w:val="16"/>
                <w:lang w:val="ru-RU"/>
              </w:rPr>
              <w:t>«Дубровский»</w:t>
            </w:r>
            <w:r w:rsidRPr="008D6333">
              <w:rPr>
                <w:lang w:val="ru-RU"/>
              </w:rPr>
              <w:br/>
            </w:r>
            <w:r w:rsidRPr="008D6333">
              <w:rPr>
                <w:rFonts w:ascii="Times New Roman" w:eastAsia="Times New Roman" w:hAnsi="Times New Roman"/>
                <w:color w:val="000000"/>
                <w:w w:val="97"/>
                <w:sz w:val="16"/>
                <w:lang w:val="ru-RU"/>
              </w:rPr>
              <w:t xml:space="preserve">Конфликт </w:t>
            </w:r>
            <w:r w:rsidRPr="008D6333">
              <w:rPr>
                <w:lang w:val="ru-RU"/>
              </w:rPr>
              <w:br/>
            </w: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Образ автора. Повествователь.</w:t>
            </w:r>
          </w:p>
          <w:p w:rsidR="00541810" w:rsidRPr="008D6333" w:rsidRDefault="008D6333">
            <w:pPr>
              <w:autoSpaceDE w:val="0"/>
              <w:autoSpaceDN w:val="0"/>
              <w:spacing w:before="20" w:after="0" w:line="254" w:lineRule="auto"/>
              <w:ind w:left="74" w:right="288"/>
              <w:rPr>
                <w:lang w:val="ru-RU"/>
              </w:rPr>
            </w:pPr>
            <w:r w:rsidRPr="008D6333">
              <w:rPr>
                <w:rFonts w:ascii="Times New Roman" w:eastAsia="Times New Roman" w:hAnsi="Times New Roman"/>
                <w:color w:val="000000"/>
                <w:w w:val="97"/>
                <w:sz w:val="16"/>
                <w:lang w:val="ru-RU"/>
              </w:rPr>
              <w:t xml:space="preserve">Рассказчик </w:t>
            </w:r>
            <w:r w:rsidRPr="008D6333">
              <w:rPr>
                <w:lang w:val="ru-RU"/>
              </w:rPr>
              <w:br/>
            </w:r>
            <w:r w:rsidRPr="008D6333">
              <w:rPr>
                <w:rFonts w:ascii="Times New Roman" w:eastAsia="Times New Roman" w:hAnsi="Times New Roman"/>
                <w:color w:val="000000"/>
                <w:w w:val="97"/>
                <w:sz w:val="16"/>
                <w:lang w:val="ru-RU"/>
              </w:rPr>
              <w:t xml:space="preserve">Пейзаж </w:t>
            </w:r>
            <w:r w:rsidRPr="008D6333">
              <w:rPr>
                <w:lang w:val="ru-RU"/>
              </w:rPr>
              <w:br/>
            </w:r>
            <w:r w:rsidRPr="008D6333">
              <w:rPr>
                <w:rFonts w:ascii="Times New Roman" w:eastAsia="Times New Roman" w:hAnsi="Times New Roman"/>
                <w:color w:val="000000"/>
                <w:w w:val="97"/>
                <w:sz w:val="16"/>
                <w:lang w:val="ru-RU"/>
              </w:rPr>
              <w:t xml:space="preserve">Портрет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Композиция </w:t>
            </w:r>
            <w:r w:rsidRPr="008D6333">
              <w:rPr>
                <w:lang w:val="ru-RU"/>
              </w:rPr>
              <w:br/>
            </w:r>
            <w:r w:rsidRPr="008D6333">
              <w:rPr>
                <w:rFonts w:ascii="Times New Roman" w:eastAsia="Times New Roman" w:hAnsi="Times New Roman"/>
                <w:color w:val="000000"/>
                <w:w w:val="97"/>
                <w:sz w:val="16"/>
                <w:lang w:val="ru-RU"/>
              </w:rPr>
              <w:t xml:space="preserve">Тема. Идея. Проблематика Форма и содержание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Художественная деталь </w:t>
            </w:r>
            <w:r w:rsidRPr="008D6333">
              <w:rPr>
                <w:lang w:val="ru-RU"/>
              </w:rPr>
              <w:br/>
            </w:r>
            <w:r w:rsidRPr="008D6333">
              <w:rPr>
                <w:rFonts w:ascii="Times New Roman" w:eastAsia="Times New Roman" w:hAnsi="Times New Roman"/>
                <w:color w:val="000000"/>
                <w:w w:val="97"/>
                <w:sz w:val="16"/>
                <w:lang w:val="ru-RU"/>
              </w:rPr>
              <w:t>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31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2" w:right="288"/>
              <w:rPr>
                <w:lang w:val="ru-RU"/>
              </w:rPr>
            </w:pPr>
            <w:r w:rsidRPr="008D6333">
              <w:rPr>
                <w:rFonts w:ascii="Times New Roman" w:eastAsia="Times New Roman" w:hAnsi="Times New Roman"/>
                <w:color w:val="000000"/>
                <w:w w:val="97"/>
                <w:sz w:val="16"/>
                <w:lang w:val="ru-RU"/>
              </w:rPr>
              <w:t>А. С. Пушкин. Стихотворения (не менее трёх). «Песнь о вещем Олеге», «Зимняя дорога», «Узник», «Туча» и др. Роман</w:t>
            </w:r>
            <w:r w:rsidRPr="008D6333">
              <w:rPr>
                <w:lang w:val="ru-RU"/>
              </w:rPr>
              <w:br/>
            </w:r>
            <w:r w:rsidRPr="008D6333">
              <w:rPr>
                <w:rFonts w:ascii="Times New Roman" w:eastAsia="Times New Roman" w:hAnsi="Times New Roman"/>
                <w:color w:val="000000"/>
                <w:w w:val="97"/>
                <w:sz w:val="16"/>
                <w:lang w:val="ru-RU"/>
              </w:rPr>
              <w:t>«Дубровский». А. С. Пушкин. «Дубровский»: второстепенные персонажи в романе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ight="144"/>
              <w:rPr>
                <w:lang w:val="ru-RU"/>
              </w:rPr>
            </w:pPr>
            <w:r w:rsidRPr="008D6333">
              <w:rPr>
                <w:rFonts w:ascii="Times New Roman" w:eastAsia="Times New Roman" w:hAnsi="Times New Roman"/>
                <w:color w:val="000000"/>
                <w:w w:val="97"/>
                <w:sz w:val="16"/>
                <w:lang w:val="ru-RU"/>
              </w:rPr>
              <w:t xml:space="preserve">Авторская позиция </w:t>
            </w:r>
            <w:r w:rsidRPr="008D6333">
              <w:rPr>
                <w:lang w:val="ru-RU"/>
              </w:rPr>
              <w:br/>
            </w:r>
            <w:r w:rsidRPr="008D6333">
              <w:rPr>
                <w:rFonts w:ascii="Times New Roman" w:eastAsia="Times New Roman" w:hAnsi="Times New Roman"/>
                <w:color w:val="000000"/>
                <w:w w:val="97"/>
                <w:sz w:val="16"/>
                <w:lang w:val="ru-RU"/>
              </w:rPr>
              <w:t>А.С. Пушкин. Роман</w:t>
            </w:r>
            <w:r w:rsidRPr="008D6333">
              <w:rPr>
                <w:lang w:val="ru-RU"/>
              </w:rPr>
              <w:br/>
            </w:r>
            <w:r w:rsidRPr="008D6333">
              <w:rPr>
                <w:rFonts w:ascii="Times New Roman" w:eastAsia="Times New Roman" w:hAnsi="Times New Roman"/>
                <w:color w:val="000000"/>
                <w:w w:val="97"/>
                <w:sz w:val="16"/>
                <w:lang w:val="ru-RU"/>
              </w:rPr>
              <w:t>«Дубровский»</w:t>
            </w:r>
            <w:r w:rsidRPr="008D6333">
              <w:rPr>
                <w:lang w:val="ru-RU"/>
              </w:rPr>
              <w:br/>
            </w:r>
            <w:r w:rsidRPr="008D6333">
              <w:rPr>
                <w:rFonts w:ascii="Times New Roman" w:eastAsia="Times New Roman" w:hAnsi="Times New Roman"/>
                <w:color w:val="000000"/>
                <w:w w:val="97"/>
                <w:sz w:val="16"/>
                <w:lang w:val="ru-RU"/>
              </w:rPr>
              <w:t xml:space="preserve">Конфликт </w:t>
            </w:r>
            <w:r w:rsidRPr="008D6333">
              <w:rPr>
                <w:lang w:val="ru-RU"/>
              </w:rPr>
              <w:br/>
            </w: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Образ автора. Повествователь.</w:t>
            </w:r>
          </w:p>
          <w:p w:rsidR="00541810" w:rsidRPr="008D6333" w:rsidRDefault="008D6333">
            <w:pPr>
              <w:autoSpaceDE w:val="0"/>
              <w:autoSpaceDN w:val="0"/>
              <w:spacing w:before="20" w:after="0" w:line="254" w:lineRule="auto"/>
              <w:ind w:left="74" w:right="288"/>
              <w:rPr>
                <w:lang w:val="ru-RU"/>
              </w:rPr>
            </w:pPr>
            <w:r w:rsidRPr="008D6333">
              <w:rPr>
                <w:rFonts w:ascii="Times New Roman" w:eastAsia="Times New Roman" w:hAnsi="Times New Roman"/>
                <w:color w:val="000000"/>
                <w:w w:val="97"/>
                <w:sz w:val="16"/>
                <w:lang w:val="ru-RU"/>
              </w:rPr>
              <w:t xml:space="preserve">Рассказчик </w:t>
            </w:r>
            <w:r w:rsidRPr="008D6333">
              <w:rPr>
                <w:lang w:val="ru-RU"/>
              </w:rPr>
              <w:br/>
            </w:r>
            <w:r w:rsidRPr="008D6333">
              <w:rPr>
                <w:rFonts w:ascii="Times New Roman" w:eastAsia="Times New Roman" w:hAnsi="Times New Roman"/>
                <w:color w:val="000000"/>
                <w:w w:val="97"/>
                <w:sz w:val="16"/>
                <w:lang w:val="ru-RU"/>
              </w:rPr>
              <w:t xml:space="preserve">Пейзаж </w:t>
            </w:r>
            <w:r w:rsidRPr="008D6333">
              <w:rPr>
                <w:lang w:val="ru-RU"/>
              </w:rPr>
              <w:br/>
            </w:r>
            <w:r w:rsidRPr="008D6333">
              <w:rPr>
                <w:rFonts w:ascii="Times New Roman" w:eastAsia="Times New Roman" w:hAnsi="Times New Roman"/>
                <w:color w:val="000000"/>
                <w:w w:val="97"/>
                <w:sz w:val="16"/>
                <w:lang w:val="ru-RU"/>
              </w:rPr>
              <w:t xml:space="preserve">Портрет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Композиция </w:t>
            </w:r>
            <w:r w:rsidRPr="008D6333">
              <w:rPr>
                <w:lang w:val="ru-RU"/>
              </w:rPr>
              <w:br/>
            </w:r>
            <w:r w:rsidRPr="008D6333">
              <w:rPr>
                <w:rFonts w:ascii="Times New Roman" w:eastAsia="Times New Roman" w:hAnsi="Times New Roman"/>
                <w:color w:val="000000"/>
                <w:w w:val="97"/>
                <w:sz w:val="16"/>
                <w:lang w:val="ru-RU"/>
              </w:rPr>
              <w:t xml:space="preserve">Тема. Идея. Проблематика Форма и содержание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Художественная деталь </w:t>
            </w:r>
            <w:r w:rsidRPr="008D6333">
              <w:rPr>
                <w:lang w:val="ru-RU"/>
              </w:rPr>
              <w:br/>
            </w:r>
            <w:r w:rsidRPr="008D6333">
              <w:rPr>
                <w:rFonts w:ascii="Times New Roman" w:eastAsia="Times New Roman" w:hAnsi="Times New Roman"/>
                <w:color w:val="000000"/>
                <w:w w:val="97"/>
                <w:sz w:val="16"/>
                <w:lang w:val="ru-RU"/>
              </w:rPr>
              <w:t>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32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2" w:right="288"/>
              <w:rPr>
                <w:lang w:val="ru-RU"/>
              </w:rPr>
            </w:pPr>
            <w:r w:rsidRPr="008D6333">
              <w:rPr>
                <w:rFonts w:ascii="Times New Roman" w:eastAsia="Times New Roman" w:hAnsi="Times New Roman"/>
                <w:color w:val="000000"/>
                <w:w w:val="97"/>
                <w:sz w:val="16"/>
                <w:lang w:val="ru-RU"/>
              </w:rPr>
              <w:t>А. С. Пушкин. Стихотворения (не менее трёх). «Песнь о вещем Олеге», «Зимняя дорога», «Узник», «Туча» и др. Роман</w:t>
            </w:r>
            <w:r w:rsidRPr="008D6333">
              <w:rPr>
                <w:lang w:val="ru-RU"/>
              </w:rPr>
              <w:br/>
            </w:r>
            <w:r w:rsidRPr="008D6333">
              <w:rPr>
                <w:rFonts w:ascii="Times New Roman" w:eastAsia="Times New Roman" w:hAnsi="Times New Roman"/>
                <w:color w:val="000000"/>
                <w:w w:val="97"/>
                <w:sz w:val="16"/>
                <w:lang w:val="ru-RU"/>
              </w:rPr>
              <w:t>«Дубровский». А. С. Пушкин. «Дубровский»: финал романа.</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color w:val="000000"/>
                <w:w w:val="97"/>
                <w:sz w:val="16"/>
                <w:lang w:val="ru-RU"/>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ight="14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ight="144"/>
              <w:rPr>
                <w:lang w:val="ru-RU"/>
              </w:rPr>
            </w:pPr>
            <w:r w:rsidRPr="008D6333">
              <w:rPr>
                <w:rFonts w:ascii="Times New Roman" w:eastAsia="Times New Roman" w:hAnsi="Times New Roman"/>
                <w:color w:val="000000"/>
                <w:w w:val="97"/>
                <w:sz w:val="16"/>
                <w:lang w:val="ru-RU"/>
              </w:rPr>
              <w:t>А.С. Пушкин. Роман</w:t>
            </w:r>
            <w:r w:rsidRPr="008D6333">
              <w:rPr>
                <w:lang w:val="ru-RU"/>
              </w:rPr>
              <w:br/>
            </w:r>
            <w:r w:rsidRPr="008D6333">
              <w:rPr>
                <w:rFonts w:ascii="Times New Roman" w:eastAsia="Times New Roman" w:hAnsi="Times New Roman"/>
                <w:color w:val="000000"/>
                <w:w w:val="97"/>
                <w:sz w:val="16"/>
                <w:lang w:val="ru-RU"/>
              </w:rPr>
              <w:t>«Дубровский»</w:t>
            </w:r>
            <w:r w:rsidRPr="008D6333">
              <w:rPr>
                <w:lang w:val="ru-RU"/>
              </w:rPr>
              <w:br/>
            </w:r>
            <w:r w:rsidRPr="008D6333">
              <w:rPr>
                <w:rFonts w:ascii="Times New Roman" w:eastAsia="Times New Roman" w:hAnsi="Times New Roman"/>
                <w:color w:val="000000"/>
                <w:w w:val="97"/>
                <w:sz w:val="16"/>
                <w:lang w:val="ru-RU"/>
              </w:rPr>
              <w:t>Стадии развития действия: экспозиция, завязка, развитие действия, развязка, эпилог</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1440"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47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sidRPr="008D6333">
              <w:rPr>
                <w:rFonts w:ascii="Times New Roman" w:eastAsia="Times New Roman" w:hAnsi="Times New Roman"/>
                <w:color w:val="000000"/>
                <w:w w:val="97"/>
                <w:sz w:val="16"/>
                <w:lang w:val="ru-RU"/>
              </w:rPr>
              <w:t xml:space="preserve">Итоговый урок по творчеству А. С. Пушкина.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 xml:space="preserve">А.С. Пушкин. Стихотворения: «К Чаадаеву»,«Песнь о вещем Олеге», «К морю», «Няне»,«К***» («Я помню чудное мгновенье…»), «19 октября» («Роняет лес багряный свой убор…»),«И.И. Пущину»*, «Пророк», «Зимняя дорога»,«Анчар», «На холмах Грузии лежит ночная </w:t>
            </w:r>
            <w:r w:rsidRPr="008D6333">
              <w:rPr>
                <w:lang w:val="ru-RU"/>
              </w:rPr>
              <w:br/>
            </w:r>
            <w:r w:rsidRPr="008D6333">
              <w:rPr>
                <w:rFonts w:ascii="Times New Roman" w:eastAsia="Times New Roman" w:hAnsi="Times New Roman"/>
                <w:color w:val="000000"/>
                <w:w w:val="97"/>
                <w:sz w:val="16"/>
                <w:lang w:val="ru-RU"/>
              </w:rPr>
              <w:t xml:space="preserve">мгла…», «Я вас любил: любовь ещё, быть </w:t>
            </w:r>
            <w:r w:rsidRPr="008D6333">
              <w:rPr>
                <w:lang w:val="ru-RU"/>
              </w:rPr>
              <w:br/>
            </w:r>
            <w:r w:rsidRPr="008D6333">
              <w:rPr>
                <w:rFonts w:ascii="Times New Roman" w:eastAsia="Times New Roman" w:hAnsi="Times New Roman"/>
                <w:color w:val="000000"/>
                <w:w w:val="97"/>
                <w:sz w:val="16"/>
                <w:lang w:val="ru-RU"/>
              </w:rPr>
              <w:t xml:space="preserve">может…», «Зимнее утро», «Бесы», «Туча», «Я памятник себе воздвиг нерукотворный…», «Не пой, красавица, при мне…»*, «Вакхическая песня»* </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экспозиция, завязка, кульминация, развязка, эпилог; лирическое отступление; конфликт; 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 Язык художественного произведения.</w:t>
            </w:r>
          </w:p>
          <w:p w:rsidR="00541810" w:rsidRDefault="008D6333">
            <w:pPr>
              <w:autoSpaceDE w:val="0"/>
              <w:autoSpaceDN w:val="0"/>
              <w:spacing w:before="20" w:after="0" w:line="247"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Авторская позиция </w:t>
            </w:r>
            <w:r w:rsidRPr="008D6333">
              <w:rPr>
                <w:lang w:val="ru-RU"/>
              </w:rPr>
              <w:br/>
            </w:r>
            <w:r w:rsidRPr="008D6333">
              <w:rPr>
                <w:rFonts w:ascii="Times New Roman" w:eastAsia="Times New Roman" w:hAnsi="Times New Roman"/>
                <w:color w:val="000000"/>
                <w:w w:val="97"/>
                <w:sz w:val="16"/>
                <w:lang w:val="ru-RU"/>
              </w:rPr>
              <w:t>А.С. Пушкин. Роман</w:t>
            </w:r>
            <w:r w:rsidRPr="008D6333">
              <w:rPr>
                <w:lang w:val="ru-RU"/>
              </w:rPr>
              <w:br/>
            </w:r>
            <w:r w:rsidRPr="008D6333">
              <w:rPr>
                <w:rFonts w:ascii="Times New Roman" w:eastAsia="Times New Roman" w:hAnsi="Times New Roman"/>
                <w:color w:val="000000"/>
                <w:w w:val="97"/>
                <w:sz w:val="16"/>
                <w:lang w:val="ru-RU"/>
              </w:rPr>
              <w:t>«Дубровский»</w:t>
            </w:r>
            <w:r w:rsidRPr="008D6333">
              <w:rPr>
                <w:lang w:val="ru-RU"/>
              </w:rPr>
              <w:br/>
            </w:r>
            <w:r w:rsidRPr="008D6333">
              <w:rPr>
                <w:rFonts w:ascii="Times New Roman" w:eastAsia="Times New Roman" w:hAnsi="Times New Roman"/>
                <w:color w:val="000000"/>
                <w:w w:val="97"/>
                <w:sz w:val="16"/>
                <w:lang w:val="ru-RU"/>
              </w:rPr>
              <w:t>А.С. Пушкин. Стихотворения«Песнь о вещем Олеге»,</w:t>
            </w:r>
            <w:r w:rsidRPr="008D6333">
              <w:rPr>
                <w:lang w:val="ru-RU"/>
              </w:rPr>
              <w:br/>
            </w:r>
            <w:r w:rsidRPr="008D6333">
              <w:rPr>
                <w:rFonts w:ascii="Times New Roman" w:eastAsia="Times New Roman" w:hAnsi="Times New Roman"/>
                <w:color w:val="000000"/>
                <w:w w:val="97"/>
                <w:sz w:val="16"/>
                <w:lang w:val="ru-RU"/>
              </w:rPr>
              <w:t>«Зимняя дорога», «Узник» и др.</w:t>
            </w:r>
          </w:p>
          <w:p w:rsidR="00541810" w:rsidRPr="008D6333" w:rsidRDefault="008D6333">
            <w:pPr>
              <w:autoSpaceDE w:val="0"/>
              <w:autoSpaceDN w:val="0"/>
              <w:spacing w:before="20" w:after="0" w:line="247" w:lineRule="auto"/>
              <w:ind w:left="74" w:right="144"/>
              <w:rPr>
                <w:lang w:val="ru-RU"/>
              </w:rPr>
            </w:pPr>
            <w:r w:rsidRPr="008D6333">
              <w:rPr>
                <w:rFonts w:ascii="Times New Roman" w:eastAsia="Times New Roman" w:hAnsi="Times New Roman"/>
                <w:color w:val="000000"/>
                <w:w w:val="97"/>
                <w:sz w:val="16"/>
                <w:lang w:val="ru-RU"/>
              </w:rPr>
              <w:t xml:space="preserve">Конфликт </w:t>
            </w:r>
            <w:r w:rsidRPr="008D6333">
              <w:rPr>
                <w:lang w:val="ru-RU"/>
              </w:rPr>
              <w:br/>
            </w: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Образ автора. Повествователь.</w:t>
            </w:r>
          </w:p>
          <w:p w:rsidR="00541810" w:rsidRPr="008D6333" w:rsidRDefault="008D6333">
            <w:pPr>
              <w:autoSpaceDE w:val="0"/>
              <w:autoSpaceDN w:val="0"/>
              <w:spacing w:before="20" w:after="0" w:line="254" w:lineRule="auto"/>
              <w:ind w:left="74" w:right="288"/>
              <w:rPr>
                <w:lang w:val="ru-RU"/>
              </w:rPr>
            </w:pPr>
            <w:r w:rsidRPr="008D6333">
              <w:rPr>
                <w:rFonts w:ascii="Times New Roman" w:eastAsia="Times New Roman" w:hAnsi="Times New Roman"/>
                <w:color w:val="000000"/>
                <w:w w:val="97"/>
                <w:sz w:val="16"/>
                <w:lang w:val="ru-RU"/>
              </w:rPr>
              <w:t xml:space="preserve">Рассказчик </w:t>
            </w:r>
            <w:r w:rsidRPr="008D6333">
              <w:rPr>
                <w:lang w:val="ru-RU"/>
              </w:rPr>
              <w:br/>
            </w:r>
            <w:r w:rsidRPr="008D6333">
              <w:rPr>
                <w:rFonts w:ascii="Times New Roman" w:eastAsia="Times New Roman" w:hAnsi="Times New Roman"/>
                <w:color w:val="000000"/>
                <w:w w:val="97"/>
                <w:sz w:val="16"/>
                <w:lang w:val="ru-RU"/>
              </w:rPr>
              <w:t xml:space="preserve">Пейзаж </w:t>
            </w:r>
            <w:r w:rsidRPr="008D6333">
              <w:rPr>
                <w:lang w:val="ru-RU"/>
              </w:rPr>
              <w:br/>
            </w:r>
            <w:r w:rsidRPr="008D6333">
              <w:rPr>
                <w:rFonts w:ascii="Times New Roman" w:eastAsia="Times New Roman" w:hAnsi="Times New Roman"/>
                <w:color w:val="000000"/>
                <w:w w:val="97"/>
                <w:sz w:val="16"/>
                <w:lang w:val="ru-RU"/>
              </w:rPr>
              <w:t xml:space="preserve">Портрет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Композиция </w:t>
            </w:r>
            <w:r w:rsidRPr="008D6333">
              <w:rPr>
                <w:lang w:val="ru-RU"/>
              </w:rPr>
              <w:br/>
            </w:r>
            <w:r w:rsidRPr="008D6333">
              <w:rPr>
                <w:rFonts w:ascii="Times New Roman" w:eastAsia="Times New Roman" w:hAnsi="Times New Roman"/>
                <w:color w:val="000000"/>
                <w:w w:val="97"/>
                <w:sz w:val="16"/>
                <w:lang w:val="ru-RU"/>
              </w:rPr>
              <w:t xml:space="preserve">Тема. Идея. Проблематика Форма и содержание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Художественная деталь </w:t>
            </w:r>
            <w:r w:rsidRPr="008D6333">
              <w:rPr>
                <w:lang w:val="ru-RU"/>
              </w:rPr>
              <w:br/>
            </w:r>
            <w:r w:rsidRPr="008D6333">
              <w:rPr>
                <w:rFonts w:ascii="Times New Roman" w:eastAsia="Times New Roman" w:hAnsi="Times New Roman"/>
                <w:color w:val="000000"/>
                <w:w w:val="97"/>
                <w:sz w:val="16"/>
                <w:lang w:val="ru-RU"/>
              </w:rPr>
              <w:t>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144"/>
            </w:pPr>
            <w:r w:rsidRPr="008D6333">
              <w:rPr>
                <w:rFonts w:ascii="Times New Roman" w:eastAsia="Times New Roman" w:hAnsi="Times New Roman"/>
                <w:color w:val="000000"/>
                <w:w w:val="97"/>
                <w:sz w:val="16"/>
                <w:lang w:val="ru-RU"/>
              </w:rPr>
              <w:t xml:space="preserve">М. Ю. Лермонтов. Стихотворения (не менее трёх). «Три пальмы»,«Листок», «Утёс» и др. </w:t>
            </w:r>
            <w:r>
              <w:rPr>
                <w:rFonts w:ascii="Times New Roman" w:eastAsia="Times New Roman" w:hAnsi="Times New Roman"/>
                <w:color w:val="000000"/>
                <w:w w:val="97"/>
                <w:sz w:val="16"/>
              </w:rPr>
              <w:t>М. Ю. Лермонтов. «Три пальмы»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М.Ю. Лермонтов. Стихотворения: «Парус»,</w:t>
            </w:r>
            <w:r w:rsidRPr="008D6333">
              <w:rPr>
                <w:lang w:val="ru-RU"/>
              </w:rPr>
              <w:br/>
            </w:r>
            <w:r w:rsidRPr="008D6333">
              <w:rPr>
                <w:rFonts w:ascii="Times New Roman" w:eastAsia="Times New Roman" w:hAnsi="Times New Roman"/>
                <w:color w:val="000000"/>
                <w:w w:val="97"/>
                <w:sz w:val="16"/>
                <w:lang w:val="ru-RU"/>
              </w:rPr>
              <w:t xml:space="preserve">«Смерть Поэта», «Бородино», «Когда волнуется желтеющая нива…», «Дума», «Поэт» («Отделкой золотой блистает мой кинжал…»), «Три </w:t>
            </w:r>
            <w:r w:rsidRPr="008D6333">
              <w:rPr>
                <w:lang w:val="ru-RU"/>
              </w:rPr>
              <w:br/>
            </w:r>
            <w:r w:rsidRPr="008D6333">
              <w:rPr>
                <w:rFonts w:ascii="Times New Roman" w:eastAsia="Times New Roman" w:hAnsi="Times New Roman"/>
                <w:color w:val="000000"/>
                <w:w w:val="97"/>
                <w:sz w:val="16"/>
                <w:lang w:val="ru-RU"/>
              </w:rPr>
              <w:t xml:space="preserve">пальмы», «Молитва» («В минуту жизни </w:t>
            </w:r>
            <w:r w:rsidRPr="008D6333">
              <w:rPr>
                <w:lang w:val="ru-RU"/>
              </w:rPr>
              <w:br/>
            </w:r>
            <w:r w:rsidRPr="008D6333">
              <w:rPr>
                <w:rFonts w:ascii="Times New Roman" w:eastAsia="Times New Roman" w:hAnsi="Times New Roman"/>
                <w:color w:val="000000"/>
                <w:w w:val="97"/>
                <w:sz w:val="16"/>
                <w:lang w:val="ru-RU"/>
              </w:rPr>
              <w:t>трудную…»), «И скучно и грустно», «Нет, не тебя так пылко я люблю…», «Родина»,</w:t>
            </w:r>
            <w:r w:rsidRPr="008D6333">
              <w:rPr>
                <w:lang w:val="ru-RU"/>
              </w:rPr>
              <w:br/>
            </w:r>
            <w:r w:rsidRPr="008D6333">
              <w:rPr>
                <w:rFonts w:ascii="Times New Roman" w:eastAsia="Times New Roman" w:hAnsi="Times New Roman"/>
                <w:color w:val="000000"/>
                <w:w w:val="97"/>
                <w:sz w:val="16"/>
                <w:lang w:val="ru-RU"/>
              </w:rPr>
              <w:t>«Пророк», «Тучи»*, «Листок»*, «Ангел»</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М.Ю. Лермонтов.</w:t>
            </w:r>
          </w:p>
          <w:p w:rsidR="00541810" w:rsidRPr="008D6333" w:rsidRDefault="008D6333">
            <w:pPr>
              <w:autoSpaceDE w:val="0"/>
              <w:autoSpaceDN w:val="0"/>
              <w:spacing w:before="18" w:after="0" w:line="245" w:lineRule="auto"/>
              <w:ind w:left="74" w:right="144"/>
              <w:rPr>
                <w:lang w:val="ru-RU"/>
              </w:rPr>
            </w:pPr>
            <w:r w:rsidRPr="008D6333">
              <w:rPr>
                <w:rFonts w:ascii="Times New Roman" w:eastAsia="Times New Roman" w:hAnsi="Times New Roman"/>
                <w:color w:val="000000"/>
                <w:w w:val="97"/>
                <w:sz w:val="16"/>
                <w:lang w:val="ru-RU"/>
              </w:rPr>
              <w:t>Стихотворения «Три пальмы»,«Утес», «Листок» и др.</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144"/>
            </w:pPr>
            <w:r w:rsidRPr="008D6333">
              <w:rPr>
                <w:rFonts w:ascii="Times New Roman" w:eastAsia="Times New Roman" w:hAnsi="Times New Roman"/>
                <w:color w:val="000000"/>
                <w:w w:val="97"/>
                <w:sz w:val="16"/>
                <w:lang w:val="ru-RU"/>
              </w:rPr>
              <w:t xml:space="preserve">М. Ю. Лермонтов. Стихотворения (не менее трёх). «Три пальмы»,«Листок», «Утёс» и др. </w:t>
            </w:r>
            <w:r>
              <w:rPr>
                <w:rFonts w:ascii="Times New Roman" w:eastAsia="Times New Roman" w:hAnsi="Times New Roman"/>
                <w:color w:val="000000"/>
                <w:w w:val="97"/>
                <w:sz w:val="16"/>
              </w:rPr>
              <w:t>М. Ю. Лермонтов. «Листок»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М.Ю. Лермонтов. Стихотворения: «Парус»,</w:t>
            </w:r>
            <w:r w:rsidRPr="008D6333">
              <w:rPr>
                <w:lang w:val="ru-RU"/>
              </w:rPr>
              <w:br/>
            </w:r>
            <w:r w:rsidRPr="008D6333">
              <w:rPr>
                <w:rFonts w:ascii="Times New Roman" w:eastAsia="Times New Roman" w:hAnsi="Times New Roman"/>
                <w:color w:val="000000"/>
                <w:w w:val="97"/>
                <w:sz w:val="16"/>
                <w:lang w:val="ru-RU"/>
              </w:rPr>
              <w:t xml:space="preserve">«Смерть Поэта», «Бородино», «Когда волнуется желтеющая нива…», «Дума», «Поэт» («Отделкой золотой блистает мой кинжал…»), «Три </w:t>
            </w:r>
            <w:r w:rsidRPr="008D6333">
              <w:rPr>
                <w:lang w:val="ru-RU"/>
              </w:rPr>
              <w:br/>
            </w:r>
            <w:r w:rsidRPr="008D6333">
              <w:rPr>
                <w:rFonts w:ascii="Times New Roman" w:eastAsia="Times New Roman" w:hAnsi="Times New Roman"/>
                <w:color w:val="000000"/>
                <w:w w:val="97"/>
                <w:sz w:val="16"/>
                <w:lang w:val="ru-RU"/>
              </w:rPr>
              <w:t xml:space="preserve">пальмы», «Молитва» («В минуту жизни </w:t>
            </w:r>
            <w:r w:rsidRPr="008D6333">
              <w:rPr>
                <w:lang w:val="ru-RU"/>
              </w:rPr>
              <w:br/>
            </w:r>
            <w:r w:rsidRPr="008D6333">
              <w:rPr>
                <w:rFonts w:ascii="Times New Roman" w:eastAsia="Times New Roman" w:hAnsi="Times New Roman"/>
                <w:color w:val="000000"/>
                <w:w w:val="97"/>
                <w:sz w:val="16"/>
                <w:lang w:val="ru-RU"/>
              </w:rPr>
              <w:t>трудную…»), «И скучно и грустно», «Нет, не тебя так пылко я люблю…», «Родина»,</w:t>
            </w:r>
            <w:r w:rsidRPr="008D6333">
              <w:rPr>
                <w:lang w:val="ru-RU"/>
              </w:rPr>
              <w:br/>
            </w:r>
            <w:r w:rsidRPr="008D6333">
              <w:rPr>
                <w:rFonts w:ascii="Times New Roman" w:eastAsia="Times New Roman" w:hAnsi="Times New Roman"/>
                <w:color w:val="000000"/>
                <w:w w:val="97"/>
                <w:sz w:val="16"/>
                <w:lang w:val="ru-RU"/>
              </w:rPr>
              <w:t>«Пророк», «Тучи»*, «Листок»*, «Ангел»</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20"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М.Ю. Лермонтов.</w:t>
            </w:r>
          </w:p>
          <w:p w:rsidR="00541810" w:rsidRPr="008D6333" w:rsidRDefault="008D6333">
            <w:pPr>
              <w:autoSpaceDE w:val="0"/>
              <w:autoSpaceDN w:val="0"/>
              <w:spacing w:before="20" w:after="0" w:line="245" w:lineRule="auto"/>
              <w:ind w:left="74" w:right="144"/>
              <w:rPr>
                <w:lang w:val="ru-RU"/>
              </w:rPr>
            </w:pPr>
            <w:r w:rsidRPr="008D6333">
              <w:rPr>
                <w:rFonts w:ascii="Times New Roman" w:eastAsia="Times New Roman" w:hAnsi="Times New Roman"/>
                <w:color w:val="000000"/>
                <w:w w:val="97"/>
                <w:sz w:val="16"/>
                <w:lang w:val="ru-RU"/>
              </w:rPr>
              <w:t>Стихотворения «Три пальмы»,«Утес», «Листок» и др.</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814"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26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144"/>
            </w:pPr>
            <w:r w:rsidRPr="008D6333">
              <w:rPr>
                <w:rFonts w:ascii="Times New Roman" w:eastAsia="Times New Roman" w:hAnsi="Times New Roman"/>
                <w:color w:val="000000"/>
                <w:w w:val="97"/>
                <w:sz w:val="16"/>
                <w:lang w:val="ru-RU"/>
              </w:rPr>
              <w:t xml:space="preserve">М. Ю. Лермонтов. Стихотворения (не менее трёх). «Три пальмы»,«Листок», «Утёс» и др. </w:t>
            </w:r>
            <w:r>
              <w:rPr>
                <w:rFonts w:ascii="Times New Roman" w:eastAsia="Times New Roman" w:hAnsi="Times New Roman"/>
                <w:color w:val="000000"/>
                <w:w w:val="97"/>
                <w:sz w:val="16"/>
              </w:rPr>
              <w:t>М. Ю. Лермонтов. «Утёс»</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М.Ю. Лермонтов. Стихотворения: «Парус»,</w:t>
            </w:r>
            <w:r w:rsidRPr="008D6333">
              <w:rPr>
                <w:lang w:val="ru-RU"/>
              </w:rPr>
              <w:br/>
            </w:r>
            <w:r w:rsidRPr="008D6333">
              <w:rPr>
                <w:rFonts w:ascii="Times New Roman" w:eastAsia="Times New Roman" w:hAnsi="Times New Roman"/>
                <w:color w:val="000000"/>
                <w:w w:val="97"/>
                <w:sz w:val="16"/>
                <w:lang w:val="ru-RU"/>
              </w:rPr>
              <w:t xml:space="preserve">«Смерть Поэта», «Бородино», «Когда волнуется желтеющая нива…», «Дума», «Поэт» («Отделкой золотой блистает мой кинжал…»), «Три </w:t>
            </w:r>
            <w:r w:rsidRPr="008D6333">
              <w:rPr>
                <w:lang w:val="ru-RU"/>
              </w:rPr>
              <w:br/>
            </w:r>
            <w:r w:rsidRPr="008D6333">
              <w:rPr>
                <w:rFonts w:ascii="Times New Roman" w:eastAsia="Times New Roman" w:hAnsi="Times New Roman"/>
                <w:color w:val="000000"/>
                <w:w w:val="97"/>
                <w:sz w:val="16"/>
                <w:lang w:val="ru-RU"/>
              </w:rPr>
              <w:t xml:space="preserve">пальмы», «Молитва» («В минуту жизни </w:t>
            </w:r>
            <w:r w:rsidRPr="008D6333">
              <w:rPr>
                <w:lang w:val="ru-RU"/>
              </w:rPr>
              <w:br/>
            </w:r>
            <w:r w:rsidRPr="008D6333">
              <w:rPr>
                <w:rFonts w:ascii="Times New Roman" w:eastAsia="Times New Roman" w:hAnsi="Times New Roman"/>
                <w:color w:val="000000"/>
                <w:w w:val="97"/>
                <w:sz w:val="16"/>
                <w:lang w:val="ru-RU"/>
              </w:rPr>
              <w:t>трудную…»), «И скучно и грустно», «Нет, не тебя так пылко я люблю…», «Родина»,</w:t>
            </w:r>
            <w:r w:rsidRPr="008D6333">
              <w:rPr>
                <w:lang w:val="ru-RU"/>
              </w:rPr>
              <w:br/>
            </w:r>
            <w:r w:rsidRPr="008D6333">
              <w:rPr>
                <w:rFonts w:ascii="Times New Roman" w:eastAsia="Times New Roman" w:hAnsi="Times New Roman"/>
                <w:color w:val="000000"/>
                <w:w w:val="97"/>
                <w:sz w:val="16"/>
                <w:lang w:val="ru-RU"/>
              </w:rPr>
              <w:t>«Пророк», «Тучи»*, «Листок»*, «Ангел»</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20"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М.Ю. Лермонтов.</w:t>
            </w:r>
          </w:p>
          <w:p w:rsidR="00541810" w:rsidRPr="008D6333" w:rsidRDefault="008D6333">
            <w:pPr>
              <w:autoSpaceDE w:val="0"/>
              <w:autoSpaceDN w:val="0"/>
              <w:spacing w:before="20" w:after="0" w:line="245" w:lineRule="auto"/>
              <w:ind w:left="74" w:right="144"/>
              <w:rPr>
                <w:lang w:val="ru-RU"/>
              </w:rPr>
            </w:pPr>
            <w:r w:rsidRPr="008D6333">
              <w:rPr>
                <w:rFonts w:ascii="Times New Roman" w:eastAsia="Times New Roman" w:hAnsi="Times New Roman"/>
                <w:color w:val="000000"/>
                <w:w w:val="97"/>
                <w:sz w:val="16"/>
                <w:lang w:val="ru-RU"/>
              </w:rPr>
              <w:t>Стихотворения «Три пальмы»,«Утес», «Листок» и др.</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37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2"/>
              <w:rPr>
                <w:lang w:val="ru-RU"/>
              </w:rPr>
            </w:pPr>
            <w:r w:rsidRPr="008D6333">
              <w:rPr>
                <w:rFonts w:ascii="Times New Roman" w:eastAsia="Times New Roman" w:hAnsi="Times New Roman"/>
                <w:color w:val="000000"/>
                <w:w w:val="97"/>
                <w:sz w:val="16"/>
                <w:lang w:val="ru-RU"/>
              </w:rPr>
              <w:t>Трёхсложные размеры стиха. 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4" w:lineRule="auto"/>
              <w:ind w:left="74"/>
            </w:pPr>
            <w:r w:rsidRPr="008D6333">
              <w:rPr>
                <w:rFonts w:ascii="Times New Roman" w:eastAsia="Times New Roman" w:hAnsi="Times New Roman"/>
                <w:color w:val="000000"/>
                <w:w w:val="97"/>
                <w:sz w:val="16"/>
                <w:lang w:val="ru-RU"/>
              </w:rPr>
              <w:t>М.Ю. Лермонтов. Стихотворения: «Парус»,</w:t>
            </w:r>
            <w:r w:rsidRPr="008D6333">
              <w:rPr>
                <w:lang w:val="ru-RU"/>
              </w:rPr>
              <w:br/>
            </w:r>
            <w:r w:rsidRPr="008D6333">
              <w:rPr>
                <w:rFonts w:ascii="Times New Roman" w:eastAsia="Times New Roman" w:hAnsi="Times New Roman"/>
                <w:color w:val="000000"/>
                <w:w w:val="97"/>
                <w:sz w:val="16"/>
                <w:lang w:val="ru-RU"/>
              </w:rPr>
              <w:t xml:space="preserve">«Смерть Поэта», «Бородино», «Когда волнуется желтеющая нива…», «Дума», «Поэт» («Отделкой золотой блистает мой кинжал…»), «Три </w:t>
            </w:r>
            <w:r w:rsidRPr="008D6333">
              <w:rPr>
                <w:lang w:val="ru-RU"/>
              </w:rPr>
              <w:br/>
            </w:r>
            <w:r w:rsidRPr="008D6333">
              <w:rPr>
                <w:rFonts w:ascii="Times New Roman" w:eastAsia="Times New Roman" w:hAnsi="Times New Roman"/>
                <w:color w:val="000000"/>
                <w:w w:val="97"/>
                <w:sz w:val="16"/>
                <w:lang w:val="ru-RU"/>
              </w:rPr>
              <w:t xml:space="preserve">пальмы», «Молитва» («В минуту жизни </w:t>
            </w:r>
            <w:r w:rsidRPr="008D6333">
              <w:rPr>
                <w:lang w:val="ru-RU"/>
              </w:rPr>
              <w:br/>
            </w:r>
            <w:r w:rsidRPr="008D6333">
              <w:rPr>
                <w:rFonts w:ascii="Times New Roman" w:eastAsia="Times New Roman" w:hAnsi="Times New Roman"/>
                <w:color w:val="000000"/>
                <w:w w:val="97"/>
                <w:sz w:val="16"/>
                <w:lang w:val="ru-RU"/>
              </w:rPr>
              <w:t>трудную…»), «И скучно и грустно», «Нет, не тебя так пылко я люблю…», «Родина»,</w:t>
            </w:r>
            <w:r w:rsidRPr="008D6333">
              <w:rPr>
                <w:lang w:val="ru-RU"/>
              </w:rPr>
              <w:br/>
            </w:r>
            <w:r w:rsidRPr="008D6333">
              <w:rPr>
                <w:rFonts w:ascii="Times New Roman" w:eastAsia="Times New Roman" w:hAnsi="Times New Roman"/>
                <w:color w:val="000000"/>
                <w:w w:val="97"/>
                <w:sz w:val="16"/>
                <w:lang w:val="ru-RU"/>
              </w:rPr>
              <w:t>«Пророк», «Тучи»*, «Листок»*, «Ангел»</w:t>
            </w:r>
            <w:r w:rsidRPr="008D6333">
              <w:rPr>
                <w:lang w:val="ru-RU"/>
              </w:rPr>
              <w:br/>
            </w:r>
            <w:r w:rsidRPr="008D6333">
              <w:rPr>
                <w:rFonts w:ascii="Times New Roman" w:eastAsia="Times New Roman" w:hAnsi="Times New Roman"/>
                <w:color w:val="000000"/>
                <w:w w:val="97"/>
                <w:sz w:val="16"/>
                <w:lang w:val="ru-RU"/>
              </w:rPr>
              <w:t xml:space="preserve">Проза и поэзия. </w:t>
            </w:r>
            <w:r>
              <w:rPr>
                <w:rFonts w:ascii="Times New Roman" w:eastAsia="Times New Roman" w:hAnsi="Times New Roman"/>
                <w:color w:val="000000"/>
                <w:w w:val="97"/>
                <w:sz w:val="16"/>
              </w:rPr>
              <w:t xml:space="preserve">Основы стихосложения: </w:t>
            </w:r>
            <w:r>
              <w:br/>
            </w:r>
            <w:r>
              <w:rPr>
                <w:rFonts w:ascii="Times New Roman" w:eastAsia="Times New Roman" w:hAnsi="Times New Roman"/>
                <w:color w:val="000000"/>
                <w:w w:val="97"/>
                <w:sz w:val="16"/>
              </w:rPr>
              <w:t>стихотворный размер, ритм, рифма, строфа</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4"/>
              <w:rPr>
                <w:lang w:val="ru-RU"/>
              </w:rPr>
            </w:pPr>
            <w:r w:rsidRPr="008D6333">
              <w:rPr>
                <w:rFonts w:ascii="Times New Roman" w:eastAsia="Times New Roman" w:hAnsi="Times New Roman"/>
                <w:color w:val="000000"/>
                <w:w w:val="97"/>
                <w:sz w:val="16"/>
                <w:lang w:val="ru-RU"/>
              </w:rPr>
              <w:t>М.Ю. Лермонтов.</w:t>
            </w:r>
          </w:p>
          <w:p w:rsidR="00541810" w:rsidRPr="008D6333" w:rsidRDefault="008D6333">
            <w:pPr>
              <w:autoSpaceDE w:val="0"/>
              <w:autoSpaceDN w:val="0"/>
              <w:spacing w:before="18" w:after="0" w:line="245" w:lineRule="auto"/>
              <w:ind w:left="74" w:right="144"/>
              <w:rPr>
                <w:lang w:val="ru-RU"/>
              </w:rPr>
            </w:pPr>
            <w:r w:rsidRPr="008D6333">
              <w:rPr>
                <w:rFonts w:ascii="Times New Roman" w:eastAsia="Times New Roman" w:hAnsi="Times New Roman"/>
                <w:color w:val="000000"/>
                <w:w w:val="97"/>
                <w:sz w:val="16"/>
                <w:lang w:val="ru-RU"/>
              </w:rPr>
              <w:t>Стихотворения «Три пальмы»,«Утес», «Листок» и др.</w:t>
            </w:r>
          </w:p>
          <w:p w:rsidR="00541810" w:rsidRPr="008D6333" w:rsidRDefault="008D6333">
            <w:pPr>
              <w:autoSpaceDE w:val="0"/>
              <w:autoSpaceDN w:val="0"/>
              <w:spacing w:before="18" w:after="0" w:line="250" w:lineRule="auto"/>
              <w:ind w:left="74" w:right="284"/>
              <w:jc w:val="both"/>
              <w:rPr>
                <w:lang w:val="ru-RU"/>
              </w:rPr>
            </w:pPr>
            <w:r w:rsidRPr="008D6333">
              <w:rPr>
                <w:rFonts w:ascii="Times New Roman" w:eastAsia="Times New Roman" w:hAnsi="Times New Roman"/>
                <w:color w:val="000000"/>
                <w:w w:val="97"/>
                <w:sz w:val="16"/>
                <w:lang w:val="ru-RU"/>
              </w:rPr>
              <w:t>Стихотворные размеры: ямб, хорей, дактиль, амфибрахий, анапест</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trPr>
          <w:trHeight w:hRule="exact" w:val="2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38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sidRPr="008D6333">
              <w:rPr>
                <w:rFonts w:ascii="Times New Roman" w:eastAsia="Times New Roman" w:hAnsi="Times New Roman"/>
                <w:color w:val="000000"/>
                <w:w w:val="97"/>
                <w:sz w:val="16"/>
                <w:lang w:val="ru-RU"/>
              </w:rPr>
              <w:t xml:space="preserve">А. В. Кольцов.Стихотворения (не менее двух).«Косарь», «Соловей и др. </w:t>
            </w:r>
            <w:r>
              <w:rPr>
                <w:rFonts w:ascii="Times New Roman" w:eastAsia="Times New Roman" w:hAnsi="Times New Roman"/>
                <w:color w:val="000000"/>
                <w:w w:val="97"/>
                <w:sz w:val="16"/>
              </w:rPr>
              <w:t>А. В. Кольцов. «Песня пахаря»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7" w:lineRule="auto"/>
              <w:ind w:left="74" w:right="432"/>
              <w:rPr>
                <w:lang w:val="ru-RU"/>
              </w:rPr>
            </w:pPr>
            <w:r w:rsidRPr="008D6333">
              <w:rPr>
                <w:rFonts w:ascii="Times New Roman" w:eastAsia="Times New Roman" w:hAnsi="Times New Roman"/>
                <w:color w:val="000000"/>
                <w:w w:val="97"/>
                <w:sz w:val="16"/>
                <w:lang w:val="ru-RU"/>
              </w:rPr>
              <w:t>Проза и поэзия. Основы стихосложения: стихотворный размер, ритм, рифма, строфа Язык художественного произведения.</w:t>
            </w:r>
          </w:p>
          <w:p w:rsidR="00541810" w:rsidRDefault="008D6333">
            <w:pPr>
              <w:autoSpaceDE w:val="0"/>
              <w:autoSpaceDN w:val="0"/>
              <w:spacing w:before="20"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6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 xml:space="preserve"> </w:t>
            </w:r>
            <w:r w:rsidRPr="008D6333">
              <w:rPr>
                <w:lang w:val="ru-RU"/>
              </w:rPr>
              <w:br/>
            </w:r>
            <w:r w:rsidRPr="008D6333">
              <w:rPr>
                <w:rFonts w:ascii="Times New Roman" w:eastAsia="Times New Roman" w:hAnsi="Times New Roman"/>
                <w:color w:val="000000"/>
                <w:w w:val="97"/>
                <w:sz w:val="16"/>
                <w:lang w:val="ru-RU"/>
              </w:rPr>
              <w:t>века: А.В. Кольцова, Ф.И.</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Тютчева, А.А. Фета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39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pPr>
            <w:r w:rsidRPr="008D6333">
              <w:rPr>
                <w:rFonts w:ascii="Times New Roman" w:eastAsia="Times New Roman" w:hAnsi="Times New Roman"/>
                <w:color w:val="000000"/>
                <w:w w:val="97"/>
                <w:sz w:val="16"/>
                <w:lang w:val="ru-RU"/>
              </w:rPr>
              <w:t xml:space="preserve">А. В. Кольцов.Стихотворения (не менее двух).«Косарь», «Соловей и др. </w:t>
            </w:r>
            <w:r>
              <w:rPr>
                <w:rFonts w:ascii="Times New Roman" w:eastAsia="Times New Roman" w:hAnsi="Times New Roman"/>
                <w:color w:val="000000"/>
                <w:w w:val="97"/>
                <w:sz w:val="16"/>
              </w:rPr>
              <w:t>А. В. Кольцов. «Косарь», «Не шуми ты, рожь…»</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4" w:right="432"/>
              <w:rPr>
                <w:lang w:val="ru-RU"/>
              </w:rPr>
            </w:pPr>
            <w:r w:rsidRPr="008D6333">
              <w:rPr>
                <w:rFonts w:ascii="Times New Roman" w:eastAsia="Times New Roman" w:hAnsi="Times New Roman"/>
                <w:color w:val="000000"/>
                <w:w w:val="97"/>
                <w:sz w:val="16"/>
                <w:lang w:val="ru-RU"/>
              </w:rPr>
              <w:t>Проза и поэзия. Основы стихосложения: стихотворный размер, ритм, рифма, строфа Язык художественного произведения.</w:t>
            </w:r>
          </w:p>
          <w:p w:rsidR="00541810" w:rsidRDefault="008D6333">
            <w:pPr>
              <w:autoSpaceDE w:val="0"/>
              <w:autoSpaceDN w:val="0"/>
              <w:spacing w:before="20" w:after="0" w:line="247"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6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 xml:space="preserve"> </w:t>
            </w:r>
            <w:r w:rsidRPr="008D6333">
              <w:rPr>
                <w:lang w:val="ru-RU"/>
              </w:rPr>
              <w:br/>
            </w:r>
            <w:r w:rsidRPr="008D6333">
              <w:rPr>
                <w:rFonts w:ascii="Times New Roman" w:eastAsia="Times New Roman" w:hAnsi="Times New Roman"/>
                <w:color w:val="000000"/>
                <w:w w:val="97"/>
                <w:sz w:val="16"/>
                <w:lang w:val="ru-RU"/>
              </w:rPr>
              <w:t>века: А.В. Кольцова, Ф.И.</w:t>
            </w:r>
          </w:p>
          <w:p w:rsidR="00541810" w:rsidRDefault="008D6333">
            <w:pPr>
              <w:autoSpaceDE w:val="0"/>
              <w:autoSpaceDN w:val="0"/>
              <w:spacing w:before="20" w:after="0" w:line="230" w:lineRule="auto"/>
              <w:ind w:left="74"/>
            </w:pPr>
            <w:r>
              <w:rPr>
                <w:rFonts w:ascii="Times New Roman" w:eastAsia="Times New Roman" w:hAnsi="Times New Roman"/>
                <w:color w:val="000000"/>
                <w:w w:val="97"/>
                <w:sz w:val="16"/>
              </w:rPr>
              <w:t>Тютчева, А.А. Фета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40</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sidRPr="008D6333">
              <w:rPr>
                <w:rFonts w:ascii="Times New Roman" w:eastAsia="Times New Roman" w:hAnsi="Times New Roman"/>
                <w:color w:val="000000"/>
                <w:w w:val="97"/>
                <w:sz w:val="16"/>
                <w:lang w:val="ru-RU"/>
              </w:rPr>
              <w:t xml:space="preserve">Ф. И. Тютчев.Стихотворения (не менее двух).«Есть в осени </w:t>
            </w:r>
            <w:r w:rsidRPr="008D6333">
              <w:rPr>
                <w:lang w:val="ru-RU"/>
              </w:rPr>
              <w:br/>
            </w:r>
            <w:r w:rsidRPr="008D6333">
              <w:rPr>
                <w:rFonts w:ascii="Times New Roman" w:eastAsia="Times New Roman" w:hAnsi="Times New Roman"/>
                <w:color w:val="000000"/>
                <w:w w:val="97"/>
                <w:sz w:val="16"/>
                <w:lang w:val="ru-RU"/>
              </w:rPr>
              <w:t xml:space="preserve">первоначальной…», «С поляны коршун поднялся…». </w:t>
            </w:r>
            <w:r>
              <w:rPr>
                <w:rFonts w:ascii="Times New Roman" w:eastAsia="Times New Roman" w:hAnsi="Times New Roman"/>
                <w:color w:val="000000"/>
                <w:w w:val="97"/>
                <w:sz w:val="16"/>
              </w:rPr>
              <w:t>Ф. И. Тютчев.</w:t>
            </w:r>
          </w:p>
          <w:p w:rsidR="00541810" w:rsidRDefault="008D6333">
            <w:pPr>
              <w:autoSpaceDE w:val="0"/>
              <w:autoSpaceDN w:val="0"/>
              <w:spacing w:before="20" w:after="0" w:line="233" w:lineRule="auto"/>
              <w:ind w:left="72"/>
            </w:pPr>
            <w:r>
              <w:rPr>
                <w:rFonts w:ascii="Times New Roman" w:eastAsia="Times New Roman" w:hAnsi="Times New Roman"/>
                <w:color w:val="000000"/>
                <w:w w:val="97"/>
                <w:sz w:val="16"/>
              </w:rPr>
              <w:t>«Неохотно и несмело…»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 xml:space="preserve">Ф.И. Тютчев. Стихотворения: «С поляны коршун поднялся…», «Есть в осени первоначальной…»,«Весенняя гроза»*, «Ещё шумел весёлый </w:t>
            </w:r>
            <w:r w:rsidRPr="008D6333">
              <w:rPr>
                <w:lang w:val="ru-RU"/>
              </w:rPr>
              <w:br/>
            </w:r>
            <w:r w:rsidRPr="008D6333">
              <w:rPr>
                <w:rFonts w:ascii="Times New Roman" w:eastAsia="Times New Roman" w:hAnsi="Times New Roman"/>
                <w:color w:val="000000"/>
                <w:w w:val="97"/>
                <w:sz w:val="16"/>
                <w:lang w:val="ru-RU"/>
              </w:rPr>
              <w:t xml:space="preserve">день…»*, «Чародейкою-зимою…»*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6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 xml:space="preserve"> </w:t>
            </w:r>
            <w:r w:rsidRPr="008D6333">
              <w:rPr>
                <w:lang w:val="ru-RU"/>
              </w:rPr>
              <w:br/>
            </w:r>
            <w:r w:rsidRPr="008D6333">
              <w:rPr>
                <w:rFonts w:ascii="Times New Roman" w:eastAsia="Times New Roman" w:hAnsi="Times New Roman"/>
                <w:color w:val="000000"/>
                <w:w w:val="97"/>
                <w:sz w:val="16"/>
                <w:lang w:val="ru-RU"/>
              </w:rPr>
              <w:t>века: А.В. Кольцова, Ф.И.</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Тютчева, А.А. Фета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bl>
    <w:p w:rsidR="00541810" w:rsidRDefault="00541810">
      <w:pPr>
        <w:autoSpaceDE w:val="0"/>
        <w:autoSpaceDN w:val="0"/>
        <w:spacing w:after="0" w:line="14" w:lineRule="exact"/>
      </w:pPr>
    </w:p>
    <w:p w:rsidR="00541810" w:rsidRDefault="00541810">
      <w:pPr>
        <w:sectPr w:rsidR="00541810">
          <w:pgSz w:w="16840" w:h="11900"/>
          <w:pgMar w:top="284" w:right="640" w:bottom="322" w:left="666" w:header="720" w:footer="720" w:gutter="0"/>
          <w:cols w:space="720" w:equalWidth="0">
            <w:col w:w="15534" w:space="0"/>
          </w:cols>
          <w:docGrid w:linePitch="360"/>
        </w:sectPr>
      </w:pPr>
    </w:p>
    <w:p w:rsidR="00541810" w:rsidRDefault="0054181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sidRPr="008D6333">
              <w:rPr>
                <w:rFonts w:ascii="Times New Roman" w:eastAsia="Times New Roman" w:hAnsi="Times New Roman"/>
                <w:color w:val="000000"/>
                <w:w w:val="97"/>
                <w:sz w:val="16"/>
                <w:lang w:val="ru-RU"/>
              </w:rPr>
              <w:t xml:space="preserve">Ф. И. Тютчев.Стихотворения (не менее двух).«Есть в осени </w:t>
            </w:r>
            <w:r w:rsidRPr="008D6333">
              <w:rPr>
                <w:lang w:val="ru-RU"/>
              </w:rPr>
              <w:br/>
            </w:r>
            <w:r w:rsidRPr="008D6333">
              <w:rPr>
                <w:rFonts w:ascii="Times New Roman" w:eastAsia="Times New Roman" w:hAnsi="Times New Roman"/>
                <w:color w:val="000000"/>
                <w:w w:val="97"/>
                <w:sz w:val="16"/>
                <w:lang w:val="ru-RU"/>
              </w:rPr>
              <w:t xml:space="preserve">первоначальной…», «С поляны коршун поднялся…». </w:t>
            </w:r>
            <w:r>
              <w:rPr>
                <w:rFonts w:ascii="Times New Roman" w:eastAsia="Times New Roman" w:hAnsi="Times New Roman"/>
                <w:color w:val="000000"/>
                <w:w w:val="97"/>
                <w:sz w:val="16"/>
              </w:rPr>
              <w:t>Ф. И. Тютчев.</w:t>
            </w:r>
          </w:p>
          <w:p w:rsidR="00541810" w:rsidRDefault="008D6333">
            <w:pPr>
              <w:autoSpaceDE w:val="0"/>
              <w:autoSpaceDN w:val="0"/>
              <w:spacing w:before="20" w:after="0" w:line="230" w:lineRule="auto"/>
              <w:ind w:left="72"/>
            </w:pPr>
            <w:r>
              <w:rPr>
                <w:rFonts w:ascii="Times New Roman" w:eastAsia="Times New Roman" w:hAnsi="Times New Roman"/>
                <w:color w:val="000000"/>
                <w:w w:val="97"/>
                <w:sz w:val="16"/>
              </w:rPr>
              <w:t>«С поляны коршун поднялся…», «Листья»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 xml:space="preserve">Ф.И. Тютчев. Стихотворения: «С поляны коршун поднялся…», «Есть в осени первоначальной…»,«Весенняя гроза»*, «Ещё шумел весёлый </w:t>
            </w:r>
            <w:r w:rsidRPr="008D6333">
              <w:rPr>
                <w:lang w:val="ru-RU"/>
              </w:rPr>
              <w:br/>
            </w:r>
            <w:r w:rsidRPr="008D6333">
              <w:rPr>
                <w:rFonts w:ascii="Times New Roman" w:eastAsia="Times New Roman" w:hAnsi="Times New Roman"/>
                <w:color w:val="000000"/>
                <w:w w:val="97"/>
                <w:sz w:val="16"/>
                <w:lang w:val="ru-RU"/>
              </w:rPr>
              <w:t xml:space="preserve">день…»*, «Чародейкою-зимою…»*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20" w:after="0" w:line="247"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6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 xml:space="preserve"> </w:t>
            </w:r>
            <w:r w:rsidRPr="008D6333">
              <w:rPr>
                <w:lang w:val="ru-RU"/>
              </w:rPr>
              <w:br/>
            </w:r>
            <w:r w:rsidRPr="008D6333">
              <w:rPr>
                <w:rFonts w:ascii="Times New Roman" w:eastAsia="Times New Roman" w:hAnsi="Times New Roman"/>
                <w:color w:val="000000"/>
                <w:w w:val="97"/>
                <w:sz w:val="16"/>
                <w:lang w:val="ru-RU"/>
              </w:rPr>
              <w:t>века: А.В. Кольцова, Ф.И.</w:t>
            </w:r>
          </w:p>
          <w:p w:rsidR="00541810" w:rsidRDefault="008D6333">
            <w:pPr>
              <w:autoSpaceDE w:val="0"/>
              <w:autoSpaceDN w:val="0"/>
              <w:spacing w:before="20" w:after="0" w:line="230" w:lineRule="auto"/>
              <w:ind w:left="74"/>
            </w:pPr>
            <w:r>
              <w:rPr>
                <w:rFonts w:ascii="Times New Roman" w:eastAsia="Times New Roman" w:hAnsi="Times New Roman"/>
                <w:color w:val="000000"/>
                <w:w w:val="97"/>
                <w:sz w:val="16"/>
              </w:rPr>
              <w:t>Тютчева, А.А. Фета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21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42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0" w:lineRule="auto"/>
              <w:ind w:left="72"/>
            </w:pPr>
            <w:r w:rsidRPr="008D6333">
              <w:rPr>
                <w:rFonts w:ascii="Times New Roman" w:eastAsia="Times New Roman" w:hAnsi="Times New Roman"/>
                <w:color w:val="000000"/>
                <w:w w:val="97"/>
                <w:sz w:val="16"/>
                <w:lang w:val="ru-RU"/>
              </w:rPr>
              <w:t xml:space="preserve">А. А. Фет. Стихотворения (не менее двух).«Учись у них — у дуба, у берё- зы…», «Я пришёл к тебе с приветом…». </w:t>
            </w:r>
            <w:r>
              <w:rPr>
                <w:rFonts w:ascii="Times New Roman" w:eastAsia="Times New Roman" w:hAnsi="Times New Roman"/>
                <w:color w:val="000000"/>
                <w:w w:val="97"/>
                <w:sz w:val="16"/>
              </w:rPr>
              <w:t>А. А. Фет. «Ель рукавом мне тропинку завесила…»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А.А. Фет. Стихотворения: «Вечер», «Учись у них– у дуба, у берёзы…», «Ласточки пропали…»*,«Ещё весны душистой нега…»*, «На заре ты её не буди…»* </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6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 xml:space="preserve"> </w:t>
            </w:r>
            <w:r w:rsidRPr="008D6333">
              <w:rPr>
                <w:lang w:val="ru-RU"/>
              </w:rPr>
              <w:br/>
            </w:r>
            <w:r w:rsidRPr="008D6333">
              <w:rPr>
                <w:rFonts w:ascii="Times New Roman" w:eastAsia="Times New Roman" w:hAnsi="Times New Roman"/>
                <w:color w:val="000000"/>
                <w:w w:val="97"/>
                <w:sz w:val="16"/>
                <w:lang w:val="ru-RU"/>
              </w:rPr>
              <w:t>века: А.В. Кольцова, Ф.И.</w:t>
            </w:r>
          </w:p>
          <w:p w:rsidR="00541810" w:rsidRDefault="008D6333">
            <w:pPr>
              <w:autoSpaceDE w:val="0"/>
              <w:autoSpaceDN w:val="0"/>
              <w:spacing w:before="20" w:after="0" w:line="230" w:lineRule="auto"/>
              <w:ind w:left="74"/>
            </w:pPr>
            <w:r>
              <w:rPr>
                <w:rFonts w:ascii="Times New Roman" w:eastAsia="Times New Roman" w:hAnsi="Times New Roman"/>
                <w:color w:val="000000"/>
                <w:w w:val="97"/>
                <w:sz w:val="16"/>
              </w:rPr>
              <w:t>Тютчева, А.А. Фета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7" w:lineRule="auto"/>
              <w:ind w:left="72"/>
              <w:rPr>
                <w:lang w:val="ru-RU"/>
              </w:rPr>
            </w:pPr>
            <w:r w:rsidRPr="008D6333">
              <w:rPr>
                <w:rFonts w:ascii="Times New Roman" w:eastAsia="Times New Roman" w:hAnsi="Times New Roman"/>
                <w:color w:val="000000"/>
                <w:w w:val="97"/>
                <w:sz w:val="16"/>
                <w:lang w:val="ru-RU"/>
              </w:rPr>
              <w:t>А. А. Фет. Стихотворения (не менее двух).«Учись у них — у дуба, у берё- зы…», «Я пришёл к тебе с приветом…». А. А. Фет. «Учись у них — у дуба, у берёзы…», «Ласточки пропали…»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А.А. Фет. Стихотворения: «Вечер», «Учись у них– у дуба, у берёзы…», «Ласточки пропали…»*,«Ещё весны душистой нега…»*, «На заре ты её не буди…»* </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20"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6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 xml:space="preserve"> </w:t>
            </w:r>
            <w:r w:rsidRPr="008D6333">
              <w:rPr>
                <w:lang w:val="ru-RU"/>
              </w:rPr>
              <w:br/>
            </w:r>
            <w:r w:rsidRPr="008D6333">
              <w:rPr>
                <w:rFonts w:ascii="Times New Roman" w:eastAsia="Times New Roman" w:hAnsi="Times New Roman"/>
                <w:color w:val="000000"/>
                <w:w w:val="97"/>
                <w:sz w:val="16"/>
                <w:lang w:val="ru-RU"/>
              </w:rPr>
              <w:t>века: А.В. Кольцова, Ф.И.</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Тютчева, А.А. Фета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43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44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right="144"/>
            </w:pPr>
            <w:r w:rsidRPr="008D6333">
              <w:rPr>
                <w:rFonts w:ascii="Times New Roman" w:eastAsia="Times New Roman" w:hAnsi="Times New Roman"/>
                <w:color w:val="000000"/>
                <w:w w:val="97"/>
                <w:sz w:val="16"/>
                <w:lang w:val="ru-RU"/>
              </w:rPr>
              <w:t xml:space="preserve">Итоговый урок по творчеству М. Ю. Лермонтова, А. В. Кольцова, Ф. И. Тютчева, А. А. Фета.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7" w:lineRule="auto"/>
              <w:ind w:left="74"/>
              <w:rPr>
                <w:lang w:val="ru-RU"/>
              </w:rPr>
            </w:pPr>
            <w:r w:rsidRPr="008D6333">
              <w:rPr>
                <w:rFonts w:ascii="Times New Roman" w:eastAsia="Times New Roman" w:hAnsi="Times New Roman"/>
                <w:color w:val="000000"/>
                <w:w w:val="97"/>
                <w:sz w:val="16"/>
                <w:lang w:val="ru-RU"/>
              </w:rPr>
              <w:t xml:space="preserve">А.А. Фет. Стихотворения: «Вечер», «Учись у них– у дуба, у берёзы…», «Ласточки пропали…»*,«Ещё весны душистой нега…»*, «На заре ты её не буди…»* </w:t>
            </w:r>
            <w:r w:rsidRPr="008D6333">
              <w:rPr>
                <w:lang w:val="ru-RU"/>
              </w:rPr>
              <w:br/>
            </w:r>
            <w:r w:rsidRPr="008D6333">
              <w:rPr>
                <w:rFonts w:ascii="Times New Roman" w:eastAsia="Times New Roman" w:hAnsi="Times New Roman"/>
                <w:color w:val="000000"/>
                <w:w w:val="97"/>
                <w:sz w:val="16"/>
                <w:lang w:val="ru-RU"/>
              </w:rPr>
              <w:t>М.Ю. Лермонтов. Стихотворения: «Парус»,</w:t>
            </w:r>
            <w:r w:rsidRPr="008D6333">
              <w:rPr>
                <w:lang w:val="ru-RU"/>
              </w:rPr>
              <w:br/>
            </w:r>
            <w:r w:rsidRPr="008D6333">
              <w:rPr>
                <w:rFonts w:ascii="Times New Roman" w:eastAsia="Times New Roman" w:hAnsi="Times New Roman"/>
                <w:color w:val="000000"/>
                <w:w w:val="97"/>
                <w:sz w:val="16"/>
                <w:lang w:val="ru-RU"/>
              </w:rPr>
              <w:t xml:space="preserve">«Смерть Поэта», «Бородино», «Когда волнуется желтеющая нива…», «Дума», «Поэт» («Отделкой золотой блистает мой кинжал…»), «Три </w:t>
            </w:r>
            <w:r w:rsidRPr="008D6333">
              <w:rPr>
                <w:lang w:val="ru-RU"/>
              </w:rPr>
              <w:br/>
            </w:r>
            <w:r w:rsidRPr="008D6333">
              <w:rPr>
                <w:rFonts w:ascii="Times New Roman" w:eastAsia="Times New Roman" w:hAnsi="Times New Roman"/>
                <w:color w:val="000000"/>
                <w:w w:val="97"/>
                <w:sz w:val="16"/>
                <w:lang w:val="ru-RU"/>
              </w:rPr>
              <w:t xml:space="preserve">пальмы», «Молитва» («В минуту жизни </w:t>
            </w:r>
            <w:r w:rsidRPr="008D6333">
              <w:rPr>
                <w:lang w:val="ru-RU"/>
              </w:rPr>
              <w:br/>
            </w:r>
            <w:r w:rsidRPr="008D6333">
              <w:rPr>
                <w:rFonts w:ascii="Times New Roman" w:eastAsia="Times New Roman" w:hAnsi="Times New Roman"/>
                <w:color w:val="000000"/>
                <w:w w:val="97"/>
                <w:sz w:val="16"/>
                <w:lang w:val="ru-RU"/>
              </w:rPr>
              <w:t>трудную…»), «И скучно и грустно», «Нет, не тебя так пылко я люблю…», «Родина»,</w:t>
            </w:r>
            <w:r w:rsidRPr="008D6333">
              <w:rPr>
                <w:lang w:val="ru-RU"/>
              </w:rPr>
              <w:br/>
            </w:r>
            <w:r w:rsidRPr="008D6333">
              <w:rPr>
                <w:rFonts w:ascii="Times New Roman" w:eastAsia="Times New Roman" w:hAnsi="Times New Roman"/>
                <w:color w:val="000000"/>
                <w:w w:val="97"/>
                <w:sz w:val="16"/>
                <w:lang w:val="ru-RU"/>
              </w:rPr>
              <w:t>«Пророк», «Тучи»*, «Листок»*, «Ангел»</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 xml:space="preserve">Ф.И. Тютчев. Стихотворения: «С поляны коршун поднялся…», «Есть в осени первоначальной…»,«Весенняя гроза»*, «Ещё шумел весёлый </w:t>
            </w:r>
            <w:r w:rsidRPr="008D6333">
              <w:rPr>
                <w:lang w:val="ru-RU"/>
              </w:rPr>
              <w:br/>
            </w:r>
            <w:r w:rsidRPr="008D6333">
              <w:rPr>
                <w:rFonts w:ascii="Times New Roman" w:eastAsia="Times New Roman" w:hAnsi="Times New Roman"/>
                <w:color w:val="000000"/>
                <w:w w:val="97"/>
                <w:sz w:val="16"/>
                <w:lang w:val="ru-RU"/>
              </w:rPr>
              <w:t xml:space="preserve">день…»*, «Чародейкою-зимою…»*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М.Ю. Лермонтов.</w:t>
            </w:r>
          </w:p>
          <w:p w:rsidR="00541810" w:rsidRPr="008D6333" w:rsidRDefault="008D6333">
            <w:pPr>
              <w:autoSpaceDE w:val="0"/>
              <w:autoSpaceDN w:val="0"/>
              <w:spacing w:before="20" w:after="0" w:line="245" w:lineRule="auto"/>
              <w:ind w:left="74" w:right="144"/>
              <w:rPr>
                <w:lang w:val="ru-RU"/>
              </w:rPr>
            </w:pPr>
            <w:r w:rsidRPr="008D6333">
              <w:rPr>
                <w:rFonts w:ascii="Times New Roman" w:eastAsia="Times New Roman" w:hAnsi="Times New Roman"/>
                <w:color w:val="000000"/>
                <w:w w:val="97"/>
                <w:sz w:val="16"/>
                <w:lang w:val="ru-RU"/>
              </w:rPr>
              <w:t>Стихотворения «Три пальмы»,«Утес», «Листок» и др.</w:t>
            </w:r>
          </w:p>
          <w:p w:rsidR="00541810" w:rsidRPr="008D6333" w:rsidRDefault="008D6333">
            <w:pPr>
              <w:autoSpaceDE w:val="0"/>
              <w:autoSpaceDN w:val="0"/>
              <w:spacing w:before="20" w:after="0" w:line="247" w:lineRule="auto"/>
              <w:ind w:right="288"/>
              <w:jc w:val="center"/>
              <w:rPr>
                <w:lang w:val="ru-RU"/>
              </w:rPr>
            </w:pPr>
            <w:r w:rsidRPr="008D6333">
              <w:rPr>
                <w:rFonts w:ascii="Times New Roman" w:eastAsia="Times New Roman" w:hAnsi="Times New Roman"/>
                <w:color w:val="000000"/>
                <w:w w:val="97"/>
                <w:sz w:val="16"/>
                <w:lang w:val="ru-RU"/>
              </w:rPr>
              <w:t xml:space="preserve">Не менее 6 стихотворений отечественных поэтов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 xml:space="preserve"> века: А.В. Кольцова, Ф.И.</w:t>
            </w:r>
          </w:p>
          <w:p w:rsidR="00541810" w:rsidRDefault="008D6333">
            <w:pPr>
              <w:autoSpaceDE w:val="0"/>
              <w:autoSpaceDN w:val="0"/>
              <w:spacing w:before="20" w:after="0" w:line="230" w:lineRule="auto"/>
              <w:ind w:left="74"/>
            </w:pPr>
            <w:r>
              <w:rPr>
                <w:rFonts w:ascii="Times New Roman" w:eastAsia="Times New Roman" w:hAnsi="Times New Roman"/>
                <w:color w:val="000000"/>
                <w:w w:val="97"/>
                <w:sz w:val="16"/>
              </w:rPr>
              <w:t>Тютчева, А.А. Фета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bl>
    <w:p w:rsidR="00541810" w:rsidRDefault="00541810">
      <w:pPr>
        <w:autoSpaceDE w:val="0"/>
        <w:autoSpaceDN w:val="0"/>
        <w:spacing w:after="0" w:line="14" w:lineRule="exact"/>
      </w:pPr>
    </w:p>
    <w:p w:rsidR="00541810" w:rsidRDefault="00541810">
      <w:pPr>
        <w:sectPr w:rsidR="00541810">
          <w:pgSz w:w="16840" w:h="11900"/>
          <w:pgMar w:top="284" w:right="640" w:bottom="322" w:left="666" w:header="720" w:footer="720" w:gutter="0"/>
          <w:cols w:space="720" w:equalWidth="0">
            <w:col w:w="15534" w:space="0"/>
          </w:cols>
          <w:docGrid w:linePitch="360"/>
        </w:sectPr>
      </w:pPr>
    </w:p>
    <w:p w:rsidR="00541810" w:rsidRDefault="0054181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432"/>
            </w:pPr>
            <w:r w:rsidRPr="008D6333">
              <w:rPr>
                <w:rFonts w:ascii="Times New Roman" w:eastAsia="Times New Roman" w:hAnsi="Times New Roman"/>
                <w:color w:val="000000"/>
                <w:w w:val="97"/>
                <w:sz w:val="16"/>
                <w:lang w:val="ru-RU"/>
              </w:rPr>
              <w:t xml:space="preserve">И. С. Тургенев.Рассказ «Бежин луг». Сборник И. С. Тургенева«Записки охотника».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И.С. Тургенев. Рассказ «Бежин луг»</w:t>
            </w:r>
            <w:r w:rsidRPr="008D6333">
              <w:rPr>
                <w:lang w:val="ru-RU"/>
              </w:rPr>
              <w:br/>
            </w:r>
            <w:r w:rsidRPr="008D6333">
              <w:rPr>
                <w:rFonts w:ascii="Times New Roman" w:eastAsia="Times New Roman" w:hAnsi="Times New Roman"/>
                <w:color w:val="000000"/>
                <w:w w:val="97"/>
                <w:sz w:val="16"/>
                <w:lang w:val="ru-RU"/>
              </w:rPr>
              <w:t xml:space="preserve">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развитие действия, развязка, эпилог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Тема, идея и проблематика </w:t>
            </w:r>
            <w:r w:rsidRPr="008D6333">
              <w:rPr>
                <w:lang w:val="ru-RU"/>
              </w:rPr>
              <w:br/>
            </w:r>
            <w:r w:rsidRPr="008D6333">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2"/>
            </w:pPr>
            <w:r>
              <w:rPr>
                <w:rFonts w:ascii="Times New Roman" w:eastAsia="Times New Roman" w:hAnsi="Times New Roman"/>
                <w:color w:val="000000"/>
                <w:w w:val="97"/>
                <w:sz w:val="16"/>
              </w:rPr>
              <w:t>46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80" w:after="0" w:line="245" w:lineRule="auto"/>
              <w:ind w:left="72" w:right="144"/>
              <w:rPr>
                <w:lang w:val="ru-RU"/>
              </w:rPr>
            </w:pPr>
            <w:r w:rsidRPr="008D6333">
              <w:rPr>
                <w:rFonts w:ascii="Times New Roman" w:eastAsia="Times New Roman" w:hAnsi="Times New Roman"/>
                <w:color w:val="000000"/>
                <w:w w:val="97"/>
                <w:sz w:val="16"/>
                <w:lang w:val="ru-RU"/>
              </w:rPr>
              <w:t>И. С. Тургенев.Рассказ «Бежин луг». И. С. Тургенев. «Бежин луг»: образы и герои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80"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80" w:after="0" w:line="250" w:lineRule="auto"/>
              <w:ind w:left="74" w:right="144"/>
              <w:rPr>
                <w:lang w:val="ru-RU"/>
              </w:rPr>
            </w:pPr>
            <w:r w:rsidRPr="008D6333">
              <w:rPr>
                <w:rFonts w:ascii="Times New Roman" w:eastAsia="Times New Roman" w:hAnsi="Times New Roman"/>
                <w:color w:val="000000"/>
                <w:w w:val="97"/>
                <w:sz w:val="16"/>
                <w:lang w:val="ru-RU"/>
              </w:rPr>
              <w:t>И.С. Тургенев. Рассказ «Бежин луг»</w:t>
            </w:r>
            <w:r w:rsidRPr="008D6333">
              <w:rPr>
                <w:lang w:val="ru-RU"/>
              </w:rPr>
              <w:br/>
            </w:r>
            <w:r w:rsidRPr="008D6333">
              <w:rPr>
                <w:rFonts w:ascii="Times New Roman" w:eastAsia="Times New Roman" w:hAnsi="Times New Roman"/>
                <w:color w:val="000000"/>
                <w:w w:val="97"/>
                <w:sz w:val="16"/>
                <w:lang w:val="ru-RU"/>
              </w:rPr>
              <w:t xml:space="preserve">Рассказчик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144"/>
              <w:rPr>
                <w:lang w:val="ru-RU"/>
              </w:rPr>
            </w:pPr>
            <w:r w:rsidRPr="008D6333">
              <w:rPr>
                <w:rFonts w:ascii="Times New Roman" w:eastAsia="Times New Roman" w:hAnsi="Times New Roman"/>
                <w:color w:val="000000"/>
                <w:w w:val="97"/>
                <w:sz w:val="16"/>
                <w:lang w:val="ru-RU"/>
              </w:rPr>
              <w:t>И. С. Тургенев.Рассказ «Бежин луг». И. С. Тургенев. «Бежин луг»: портрет и пейзаж в литературном произведении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144"/>
              <w:rPr>
                <w:lang w:val="ru-RU"/>
              </w:rPr>
            </w:pPr>
            <w:r w:rsidRPr="008D6333">
              <w:rPr>
                <w:rFonts w:ascii="Times New Roman" w:eastAsia="Times New Roman" w:hAnsi="Times New Roman"/>
                <w:color w:val="000000"/>
                <w:w w:val="97"/>
                <w:sz w:val="16"/>
                <w:lang w:val="ru-RU"/>
              </w:rPr>
              <w:t>И.С. Тургенев. Рассказ «Бежин луг»</w:t>
            </w:r>
            <w:r w:rsidRPr="008D6333">
              <w:rPr>
                <w:lang w:val="ru-RU"/>
              </w:rPr>
              <w:br/>
            </w:r>
            <w:r w:rsidRPr="008D6333">
              <w:rPr>
                <w:rFonts w:ascii="Times New Roman" w:eastAsia="Times New Roman" w:hAnsi="Times New Roman"/>
                <w:color w:val="000000"/>
                <w:w w:val="97"/>
                <w:sz w:val="16"/>
                <w:lang w:val="ru-RU"/>
              </w:rPr>
              <w:t xml:space="preserve">Портрет, пейзаж и </w:t>
            </w:r>
            <w:r w:rsidRPr="008D6333">
              <w:rPr>
                <w:lang w:val="ru-RU"/>
              </w:rPr>
              <w:br/>
            </w:r>
            <w:r w:rsidRPr="008D6333">
              <w:rPr>
                <w:rFonts w:ascii="Times New Roman" w:eastAsia="Times New Roman" w:hAnsi="Times New Roman"/>
                <w:color w:val="000000"/>
                <w:w w:val="97"/>
                <w:sz w:val="16"/>
                <w:lang w:val="ru-RU"/>
              </w:rPr>
              <w:t xml:space="preserve">художественная деталь в </w:t>
            </w:r>
            <w:r w:rsidRPr="008D6333">
              <w:rPr>
                <w:lang w:val="ru-RU"/>
              </w:rPr>
              <w:br/>
            </w:r>
            <w:r w:rsidRPr="008D6333">
              <w:rPr>
                <w:rFonts w:ascii="Times New Roman" w:eastAsia="Times New Roman" w:hAnsi="Times New Roman"/>
                <w:color w:val="000000"/>
                <w:w w:val="97"/>
                <w:sz w:val="16"/>
                <w:lang w:val="ru-RU"/>
              </w:rPr>
              <w:t>литературном произведении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Pr>
                <w:lang w:val="ru-RU"/>
              </w:rPr>
            </w:pPr>
            <w:r w:rsidRPr="008D6333">
              <w:rPr>
                <w:rFonts w:ascii="Times New Roman" w:eastAsia="Times New Roman" w:hAnsi="Times New Roman"/>
                <w:color w:val="000000"/>
                <w:w w:val="97"/>
                <w:sz w:val="16"/>
                <w:lang w:val="ru-RU"/>
              </w:rPr>
              <w:t>Н. С. Лесков. Сказ «Левша». Н. С. Лесков. «Левша»: образ главного героя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288"/>
              <w:rPr>
                <w:lang w:val="ru-RU"/>
              </w:rPr>
            </w:pP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 xml:space="preserve">Н.С. Лесков. Сказ «Левша»Система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49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864"/>
              <w:rPr>
                <w:lang w:val="ru-RU"/>
              </w:rPr>
            </w:pPr>
            <w:r w:rsidRPr="008D6333">
              <w:rPr>
                <w:rFonts w:ascii="Times New Roman" w:eastAsia="Times New Roman" w:hAnsi="Times New Roman"/>
                <w:color w:val="000000"/>
                <w:w w:val="97"/>
                <w:sz w:val="16"/>
                <w:lang w:val="ru-RU"/>
              </w:rPr>
              <w:t>Н. С. Лесков. Сказ «Левша». Н. С. Лесков. «Левша»: художественные и жанровые особенности произведения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144"/>
              <w:rPr>
                <w:lang w:val="ru-RU"/>
              </w:rPr>
            </w:pPr>
            <w:r w:rsidRPr="008D6333">
              <w:rPr>
                <w:rFonts w:ascii="Times New Roman" w:eastAsia="Times New Roman" w:hAnsi="Times New Roman"/>
                <w:color w:val="000000"/>
                <w:w w:val="97"/>
                <w:sz w:val="16"/>
                <w:lang w:val="ru-RU"/>
              </w:rPr>
              <w:t xml:space="preserve">Авторская позиция </w:t>
            </w:r>
            <w:r w:rsidRPr="008D6333">
              <w:rPr>
                <w:lang w:val="ru-RU"/>
              </w:rPr>
              <w:br/>
            </w:r>
            <w:r w:rsidRPr="008D6333">
              <w:rPr>
                <w:rFonts w:ascii="Times New Roman" w:eastAsia="Times New Roman" w:hAnsi="Times New Roman"/>
                <w:color w:val="000000"/>
                <w:w w:val="97"/>
                <w:sz w:val="16"/>
                <w:lang w:val="ru-RU"/>
              </w:rPr>
              <w:t xml:space="preserve">Конфликт </w:t>
            </w:r>
            <w:r w:rsidRPr="008D6333">
              <w:rPr>
                <w:lang w:val="ru-RU"/>
              </w:rPr>
              <w:br/>
            </w:r>
            <w:r w:rsidRPr="008D6333">
              <w:rPr>
                <w:rFonts w:ascii="Times New Roman" w:eastAsia="Times New Roman" w:hAnsi="Times New Roman"/>
                <w:color w:val="000000"/>
                <w:w w:val="97"/>
                <w:sz w:val="16"/>
                <w:lang w:val="ru-RU"/>
              </w:rPr>
              <w:t xml:space="preserve">Литературные роды и жанры Литературный герой </w:t>
            </w:r>
            <w:r w:rsidRPr="008D6333">
              <w:rPr>
                <w:lang w:val="ru-RU"/>
              </w:rPr>
              <w:br/>
            </w:r>
            <w:r w:rsidRPr="008D6333">
              <w:rPr>
                <w:rFonts w:ascii="Times New Roman" w:eastAsia="Times New Roman" w:hAnsi="Times New Roman"/>
                <w:color w:val="000000"/>
                <w:w w:val="97"/>
                <w:sz w:val="16"/>
                <w:lang w:val="ru-RU"/>
              </w:rPr>
              <w:t>Н.С. Лесков. Сказ «Левша»</w:t>
            </w:r>
            <w:r w:rsidRPr="008D6333">
              <w:rPr>
                <w:lang w:val="ru-RU"/>
              </w:rPr>
              <w:br/>
            </w:r>
            <w:r w:rsidRPr="008D6333">
              <w:rPr>
                <w:rFonts w:ascii="Times New Roman" w:eastAsia="Times New Roman" w:hAnsi="Times New Roman"/>
                <w:color w:val="000000"/>
                <w:w w:val="97"/>
                <w:sz w:val="16"/>
                <w:lang w:val="ru-RU"/>
              </w:rPr>
              <w:t>Образ автора. Повествователь.</w:t>
            </w:r>
          </w:p>
          <w:p w:rsidR="00541810" w:rsidRPr="008D6333" w:rsidRDefault="008D6333">
            <w:pPr>
              <w:autoSpaceDE w:val="0"/>
              <w:autoSpaceDN w:val="0"/>
              <w:spacing w:before="20" w:after="0" w:line="254" w:lineRule="auto"/>
              <w:ind w:left="74" w:right="288"/>
              <w:rPr>
                <w:lang w:val="ru-RU"/>
              </w:rPr>
            </w:pPr>
            <w:r w:rsidRPr="008D6333">
              <w:rPr>
                <w:rFonts w:ascii="Times New Roman" w:eastAsia="Times New Roman" w:hAnsi="Times New Roman"/>
                <w:color w:val="000000"/>
                <w:w w:val="97"/>
                <w:sz w:val="16"/>
                <w:lang w:val="ru-RU"/>
              </w:rPr>
              <w:t xml:space="preserve">Рассказчик </w:t>
            </w:r>
            <w:r w:rsidRPr="008D6333">
              <w:rPr>
                <w:lang w:val="ru-RU"/>
              </w:rPr>
              <w:br/>
            </w:r>
            <w:r w:rsidRPr="008D6333">
              <w:rPr>
                <w:rFonts w:ascii="Times New Roman" w:eastAsia="Times New Roman" w:hAnsi="Times New Roman"/>
                <w:color w:val="000000"/>
                <w:w w:val="97"/>
                <w:sz w:val="16"/>
                <w:lang w:val="ru-RU"/>
              </w:rPr>
              <w:t xml:space="preserve">Пейзаж </w:t>
            </w:r>
            <w:r w:rsidRPr="008D6333">
              <w:rPr>
                <w:lang w:val="ru-RU"/>
              </w:rPr>
              <w:br/>
            </w:r>
            <w:r w:rsidRPr="008D6333">
              <w:rPr>
                <w:rFonts w:ascii="Times New Roman" w:eastAsia="Times New Roman" w:hAnsi="Times New Roman"/>
                <w:color w:val="000000"/>
                <w:w w:val="97"/>
                <w:sz w:val="16"/>
                <w:lang w:val="ru-RU"/>
              </w:rPr>
              <w:t xml:space="preserve">Портрет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Композиция </w:t>
            </w:r>
            <w:r w:rsidRPr="008D6333">
              <w:rPr>
                <w:lang w:val="ru-RU"/>
              </w:rPr>
              <w:br/>
            </w:r>
            <w:r w:rsidRPr="008D6333">
              <w:rPr>
                <w:rFonts w:ascii="Times New Roman" w:eastAsia="Times New Roman" w:hAnsi="Times New Roman"/>
                <w:color w:val="000000"/>
                <w:w w:val="97"/>
                <w:sz w:val="16"/>
                <w:lang w:val="ru-RU"/>
              </w:rPr>
              <w:t xml:space="preserve">Тема. Идея. Проблематика Форма и содержание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Художественная деталь </w:t>
            </w:r>
            <w:r w:rsidRPr="008D6333">
              <w:rPr>
                <w:lang w:val="ru-RU"/>
              </w:rPr>
              <w:br/>
            </w:r>
            <w:r w:rsidRPr="008D6333">
              <w:rPr>
                <w:rFonts w:ascii="Times New Roman" w:eastAsia="Times New Roman" w:hAnsi="Times New Roman"/>
                <w:color w:val="000000"/>
                <w:w w:val="97"/>
                <w:sz w:val="16"/>
                <w:lang w:val="ru-RU"/>
              </w:rPr>
              <w:t>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562"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50</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432"/>
              <w:rPr>
                <w:lang w:val="ru-RU"/>
              </w:rPr>
            </w:pPr>
            <w:r w:rsidRPr="008D6333">
              <w:rPr>
                <w:rFonts w:ascii="Times New Roman" w:eastAsia="Times New Roman" w:hAnsi="Times New Roman"/>
                <w:color w:val="000000"/>
                <w:w w:val="97"/>
                <w:sz w:val="16"/>
                <w:lang w:val="ru-RU"/>
              </w:rPr>
              <w:t>Н. С. Лесков. Сказ «Левша». Н. С. Лесков. «Левша»: авторское отношение к герою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4" w:right="288"/>
            </w:pPr>
            <w:r w:rsidRPr="008D6333">
              <w:rPr>
                <w:rFonts w:ascii="Times New Roman" w:eastAsia="Times New Roman" w:hAnsi="Times New Roman"/>
                <w:color w:val="000000"/>
                <w:w w:val="97"/>
                <w:sz w:val="16"/>
                <w:lang w:val="ru-RU"/>
              </w:rPr>
              <w:t xml:space="preserve">Авторская позиция </w:t>
            </w:r>
            <w:r w:rsidRPr="008D6333">
              <w:rPr>
                <w:lang w:val="ru-RU"/>
              </w:rPr>
              <w:br/>
            </w:r>
            <w:r w:rsidRPr="008D6333">
              <w:rPr>
                <w:rFonts w:ascii="Times New Roman" w:eastAsia="Times New Roman" w:hAnsi="Times New Roman"/>
                <w:color w:val="000000"/>
                <w:w w:val="97"/>
                <w:sz w:val="16"/>
                <w:lang w:val="ru-RU"/>
              </w:rPr>
              <w:t xml:space="preserve">Н.С. Лесков. </w:t>
            </w:r>
            <w:r>
              <w:rPr>
                <w:rFonts w:ascii="Times New Roman" w:eastAsia="Times New Roman" w:hAnsi="Times New Roman"/>
                <w:color w:val="000000"/>
                <w:w w:val="97"/>
                <w:sz w:val="16"/>
              </w:rPr>
              <w:t>Сказ «Левша»Образ автора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rsidRPr="0071418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51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right="432"/>
            </w:pPr>
            <w:r w:rsidRPr="008D6333">
              <w:rPr>
                <w:rFonts w:ascii="Times New Roman" w:eastAsia="Times New Roman" w:hAnsi="Times New Roman"/>
                <w:color w:val="000000"/>
                <w:w w:val="97"/>
                <w:sz w:val="16"/>
                <w:lang w:val="ru-RU"/>
              </w:rPr>
              <w:t xml:space="preserve">Итоговый урок по творчеству И. С. Тургенева, Н. С. Лескова.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ight="144"/>
              <w:rPr>
                <w:lang w:val="ru-RU"/>
              </w:rPr>
            </w:pPr>
            <w:r w:rsidRPr="008D6333">
              <w:rPr>
                <w:rFonts w:ascii="Times New Roman" w:eastAsia="Times New Roman" w:hAnsi="Times New Roman"/>
                <w:color w:val="000000"/>
                <w:w w:val="97"/>
                <w:sz w:val="16"/>
                <w:lang w:val="ru-RU"/>
              </w:rPr>
              <w:t>И.С. Тургенев. Рассказ «Бежин луг»</w:t>
            </w:r>
            <w:r w:rsidRPr="008D6333">
              <w:rPr>
                <w:lang w:val="ru-RU"/>
              </w:rPr>
              <w:br/>
            </w: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Н.С. Лесков. Сказ «Левша»</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Тема, идея и проблематика </w:t>
            </w:r>
            <w:r w:rsidRPr="008D6333">
              <w:rPr>
                <w:lang w:val="ru-RU"/>
              </w:rPr>
              <w:br/>
            </w:r>
            <w:r w:rsidRPr="008D6333">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9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52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2"/>
            </w:pPr>
            <w:r w:rsidRPr="008D6333">
              <w:rPr>
                <w:rFonts w:ascii="Times New Roman" w:eastAsia="Times New Roman" w:hAnsi="Times New Roman"/>
                <w:color w:val="000000"/>
                <w:w w:val="97"/>
                <w:sz w:val="16"/>
                <w:lang w:val="ru-RU"/>
              </w:rPr>
              <w:t xml:space="preserve">Л. Н. Толстой. Повесть «Детство» (главы). Л. Н. Толстой. «Детство»(главы). </w:t>
            </w:r>
            <w:r>
              <w:rPr>
                <w:rFonts w:ascii="Times New Roman" w:eastAsia="Times New Roman" w:hAnsi="Times New Roman"/>
                <w:color w:val="000000"/>
                <w:w w:val="97"/>
                <w:sz w:val="16"/>
              </w:rPr>
              <w:t>Автобиографический характер повести. Уроки доброты и сострадания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Л.Н. Толстой. Одна повесть по выбору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Л.Н. Толстой. Повесть</w:t>
            </w:r>
            <w:r w:rsidRPr="008D6333">
              <w:rPr>
                <w:lang w:val="ru-RU"/>
              </w:rPr>
              <w:br/>
            </w:r>
            <w:r w:rsidRPr="008D6333">
              <w:rPr>
                <w:rFonts w:ascii="Times New Roman" w:eastAsia="Times New Roman" w:hAnsi="Times New Roman"/>
                <w:color w:val="000000"/>
                <w:w w:val="97"/>
                <w:sz w:val="16"/>
                <w:lang w:val="ru-RU"/>
              </w:rPr>
              <w:t>«Детство» (избранные главы) или М. Горький. Повесть</w:t>
            </w:r>
            <w:r w:rsidRPr="008D6333">
              <w:rPr>
                <w:lang w:val="ru-RU"/>
              </w:rPr>
              <w:br/>
            </w:r>
            <w:r w:rsidRPr="008D6333">
              <w:rPr>
                <w:rFonts w:ascii="Times New Roman" w:eastAsia="Times New Roman" w:hAnsi="Times New Roman"/>
                <w:color w:val="000000"/>
                <w:w w:val="97"/>
                <w:sz w:val="16"/>
                <w:lang w:val="ru-RU"/>
              </w:rPr>
              <w:t xml:space="preserve">«Детство» (избранные главы) 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53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2"/>
              <w:rPr>
                <w:lang w:val="ru-RU"/>
              </w:rPr>
            </w:pPr>
            <w:r w:rsidRPr="008D6333">
              <w:rPr>
                <w:rFonts w:ascii="Times New Roman" w:eastAsia="Times New Roman" w:hAnsi="Times New Roman"/>
                <w:color w:val="000000"/>
                <w:w w:val="97"/>
                <w:sz w:val="16"/>
                <w:lang w:val="ru-RU"/>
              </w:rPr>
              <w:t>Л. Н. Толстой. Повесть «Детство» (главы). Л. Н. Толстой. «Детство»(главы): образ Николеньки Иртеньева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Л.Н. Толстой. Одна повесть по выбору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2" w:lineRule="auto"/>
              <w:ind w:left="74" w:right="144"/>
            </w:pP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Л.Н. Толстой. Повесть</w:t>
            </w:r>
            <w:r w:rsidRPr="008D6333">
              <w:rPr>
                <w:lang w:val="ru-RU"/>
              </w:rPr>
              <w:br/>
            </w:r>
            <w:r w:rsidRPr="008D6333">
              <w:rPr>
                <w:rFonts w:ascii="Times New Roman" w:eastAsia="Times New Roman" w:hAnsi="Times New Roman"/>
                <w:color w:val="000000"/>
                <w:w w:val="97"/>
                <w:sz w:val="16"/>
                <w:lang w:val="ru-RU"/>
              </w:rPr>
              <w:t xml:space="preserve">«Детство» (избранные главы) или М. Горький. </w:t>
            </w:r>
            <w:r>
              <w:rPr>
                <w:rFonts w:ascii="Times New Roman" w:eastAsia="Times New Roman" w:hAnsi="Times New Roman"/>
                <w:color w:val="000000"/>
                <w:w w:val="97"/>
                <w:sz w:val="16"/>
              </w:rPr>
              <w:t>Повесть</w:t>
            </w:r>
            <w:r>
              <w:br/>
            </w:r>
            <w:r>
              <w:rPr>
                <w:rFonts w:ascii="Times New Roman" w:eastAsia="Times New Roman" w:hAnsi="Times New Roman"/>
                <w:color w:val="000000"/>
                <w:w w:val="97"/>
                <w:sz w:val="16"/>
              </w:rPr>
              <w:t>«Детство» (избранные главы) 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rsidRPr="00714180">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54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sidRPr="008D6333">
              <w:rPr>
                <w:rFonts w:ascii="Times New Roman" w:eastAsia="Times New Roman" w:hAnsi="Times New Roman"/>
                <w:color w:val="000000"/>
                <w:w w:val="97"/>
                <w:sz w:val="16"/>
                <w:lang w:val="ru-RU"/>
              </w:rPr>
              <w:t xml:space="preserve">Л. Н. Толстой. Повесть «Детство» (главы). Л. Н. Толстой. «Детство»(главы): образы родителей. </w:t>
            </w:r>
            <w:r>
              <w:rPr>
                <w:rFonts w:ascii="Times New Roman" w:eastAsia="Times New Roman" w:hAnsi="Times New Roman"/>
                <w:color w:val="000000"/>
                <w:w w:val="97"/>
                <w:sz w:val="16"/>
              </w:rPr>
              <w:t>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Л.Н. Толстой. Одна повесть по выбору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Л.Н. Толстой. Повесть</w:t>
            </w:r>
            <w:r w:rsidRPr="008D6333">
              <w:rPr>
                <w:lang w:val="ru-RU"/>
              </w:rPr>
              <w:br/>
            </w:r>
            <w:r w:rsidRPr="008D6333">
              <w:rPr>
                <w:rFonts w:ascii="Times New Roman" w:eastAsia="Times New Roman" w:hAnsi="Times New Roman"/>
                <w:color w:val="000000"/>
                <w:w w:val="97"/>
                <w:sz w:val="16"/>
                <w:lang w:val="ru-RU"/>
              </w:rPr>
              <w:t>«Детство» (избранные главы) или М. Горький. Повесть</w:t>
            </w:r>
            <w:r w:rsidRPr="008D6333">
              <w:rPr>
                <w:lang w:val="ru-RU"/>
              </w:rPr>
              <w:br/>
            </w:r>
            <w:r w:rsidRPr="008D6333">
              <w:rPr>
                <w:rFonts w:ascii="Times New Roman" w:eastAsia="Times New Roman" w:hAnsi="Times New Roman"/>
                <w:color w:val="000000"/>
                <w:w w:val="97"/>
                <w:sz w:val="16"/>
                <w:lang w:val="ru-RU"/>
              </w:rPr>
              <w:t xml:space="preserve">«Детство» (избранные главы) Пейзаж </w:t>
            </w:r>
            <w:r w:rsidRPr="008D6333">
              <w:rPr>
                <w:lang w:val="ru-RU"/>
              </w:rPr>
              <w:br/>
            </w:r>
            <w:r w:rsidRPr="008D6333">
              <w:rPr>
                <w:rFonts w:ascii="Times New Roman" w:eastAsia="Times New Roman" w:hAnsi="Times New Roman"/>
                <w:color w:val="000000"/>
                <w:w w:val="97"/>
                <w:sz w:val="16"/>
                <w:lang w:val="ru-RU"/>
              </w:rPr>
              <w:t xml:space="preserve">Портрет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Художественная деталь</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1000"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55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2" w:right="72"/>
              <w:jc w:val="both"/>
            </w:pPr>
            <w:r w:rsidRPr="008D6333">
              <w:rPr>
                <w:rFonts w:ascii="Times New Roman" w:eastAsia="Times New Roman" w:hAnsi="Times New Roman"/>
                <w:color w:val="000000"/>
                <w:w w:val="97"/>
                <w:sz w:val="16"/>
                <w:lang w:val="ru-RU"/>
              </w:rPr>
              <w:t xml:space="preserve">Л. Н. Толстой. Повесть «Детство» (главы). Л. Н. Толстой. «Детство»(главы): образы Карла Иваныча и Натальи Савишны. </w:t>
            </w:r>
            <w:r>
              <w:rPr>
                <w:rFonts w:ascii="Times New Roman" w:eastAsia="Times New Roman" w:hAnsi="Times New Roman"/>
                <w:color w:val="000000"/>
                <w:w w:val="97"/>
                <w:sz w:val="16"/>
              </w:rPr>
              <w:t>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Л.Н. Толстой. Одна повесть по выбору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52" w:lineRule="auto"/>
              <w:ind w:left="74" w:right="144"/>
            </w:pP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Л.Н. Толстой. Повесть</w:t>
            </w:r>
            <w:r w:rsidRPr="008D6333">
              <w:rPr>
                <w:lang w:val="ru-RU"/>
              </w:rPr>
              <w:br/>
            </w:r>
            <w:r w:rsidRPr="008D6333">
              <w:rPr>
                <w:rFonts w:ascii="Times New Roman" w:eastAsia="Times New Roman" w:hAnsi="Times New Roman"/>
                <w:color w:val="000000"/>
                <w:w w:val="97"/>
                <w:sz w:val="16"/>
                <w:lang w:val="ru-RU"/>
              </w:rPr>
              <w:t xml:space="preserve">«Детство» (избранные главы) или М. Горький. </w:t>
            </w:r>
            <w:r>
              <w:rPr>
                <w:rFonts w:ascii="Times New Roman" w:eastAsia="Times New Roman" w:hAnsi="Times New Roman"/>
                <w:color w:val="000000"/>
                <w:w w:val="97"/>
                <w:sz w:val="16"/>
              </w:rPr>
              <w:t>Повесть</w:t>
            </w:r>
            <w:r>
              <w:br/>
            </w:r>
            <w:r>
              <w:rPr>
                <w:rFonts w:ascii="Times New Roman" w:eastAsia="Times New Roman" w:hAnsi="Times New Roman"/>
                <w:color w:val="000000"/>
                <w:w w:val="97"/>
                <w:sz w:val="16"/>
              </w:rPr>
              <w:t>«Детство» (избранные главы) 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2"/>
            </w:pPr>
            <w:r>
              <w:rPr>
                <w:rFonts w:ascii="Times New Roman" w:eastAsia="Times New Roman" w:hAnsi="Times New Roman"/>
                <w:color w:val="000000"/>
                <w:w w:val="97"/>
                <w:sz w:val="16"/>
              </w:rPr>
              <w:t>56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80" w:after="0" w:line="230" w:lineRule="auto"/>
              <w:ind w:left="72"/>
              <w:rPr>
                <w:lang w:val="ru-RU"/>
              </w:rPr>
            </w:pPr>
            <w:r w:rsidRPr="008D6333">
              <w:rPr>
                <w:rFonts w:ascii="Times New Roman" w:eastAsia="Times New Roman" w:hAnsi="Times New Roman"/>
                <w:color w:val="000000"/>
                <w:w w:val="97"/>
                <w:sz w:val="16"/>
                <w:lang w:val="ru-RU"/>
              </w:rPr>
              <w:t>Итоговая конторольная работа за 1-е полугодие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80"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80" w:after="0" w:line="254" w:lineRule="auto"/>
              <w:ind w:left="74" w:right="288"/>
              <w:rPr>
                <w:lang w:val="ru-RU"/>
              </w:rPr>
            </w:pPr>
            <w:r w:rsidRPr="008D6333">
              <w:rPr>
                <w:rFonts w:ascii="Times New Roman" w:eastAsia="Times New Roman" w:hAnsi="Times New Roman"/>
                <w:color w:val="000000"/>
                <w:w w:val="97"/>
                <w:sz w:val="16"/>
                <w:lang w:val="ru-RU"/>
              </w:rPr>
              <w:t xml:space="preserve">Античная литература </w:t>
            </w:r>
            <w:r w:rsidRPr="008D6333">
              <w:rPr>
                <w:lang w:val="ru-RU"/>
              </w:rPr>
              <w:br/>
            </w:r>
            <w:r w:rsidRPr="008D6333">
              <w:rPr>
                <w:rFonts w:ascii="Times New Roman" w:eastAsia="Times New Roman" w:hAnsi="Times New Roman"/>
                <w:color w:val="000000"/>
                <w:w w:val="97"/>
                <w:sz w:val="16"/>
                <w:lang w:val="ru-RU"/>
              </w:rPr>
              <w:t xml:space="preserve">Древнерусская литература Зарубежная литература </w:t>
            </w:r>
            <w:r w:rsidRPr="008D6333">
              <w:rPr>
                <w:lang w:val="ru-RU"/>
              </w:rPr>
              <w:br/>
            </w:r>
            <w:r w:rsidRPr="008D6333">
              <w:rPr>
                <w:rFonts w:ascii="Times New Roman" w:eastAsia="Times New Roman" w:hAnsi="Times New Roman"/>
                <w:color w:val="000000"/>
                <w:w w:val="97"/>
                <w:sz w:val="16"/>
                <w:lang w:val="ru-RU"/>
              </w:rPr>
              <w:t xml:space="preserve">Русская литература </w:t>
            </w:r>
            <w:r>
              <w:rPr>
                <w:rFonts w:ascii="Times New Roman" w:eastAsia="Times New Roman" w:hAnsi="Times New Roman"/>
                <w:color w:val="000000"/>
                <w:w w:val="97"/>
                <w:sz w:val="16"/>
              </w:rPr>
              <w:t>XIX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веков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 Устное народное творчество</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80" w:after="0" w:line="245" w:lineRule="auto"/>
              <w:ind w:left="72"/>
            </w:pPr>
            <w:r>
              <w:rPr>
                <w:rFonts w:ascii="Times New Roman" w:eastAsia="Times New Roman" w:hAnsi="Times New Roman"/>
                <w:color w:val="000000"/>
                <w:w w:val="97"/>
                <w:sz w:val="16"/>
              </w:rPr>
              <w:t>Контрольная работа;</w:t>
            </w:r>
          </w:p>
        </w:tc>
      </w:tr>
      <w:tr w:rsidR="00541810" w:rsidRPr="0071418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57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right="432"/>
              <w:jc w:val="center"/>
            </w:pPr>
            <w:r w:rsidRPr="008D6333">
              <w:rPr>
                <w:rFonts w:ascii="Times New Roman" w:eastAsia="Times New Roman" w:hAnsi="Times New Roman"/>
                <w:color w:val="000000"/>
                <w:w w:val="97"/>
                <w:sz w:val="16"/>
                <w:lang w:val="ru-RU"/>
              </w:rPr>
              <w:t xml:space="preserve">М. Горький. «Детство» (главы): Автобиографический характер повести. </w:t>
            </w:r>
            <w:r>
              <w:rPr>
                <w:rFonts w:ascii="Times New Roman" w:eastAsia="Times New Roman" w:hAnsi="Times New Roman"/>
                <w:color w:val="000000"/>
                <w:w w:val="97"/>
                <w:sz w:val="16"/>
              </w:rPr>
              <w:t>Изображение быта и характеров. 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144"/>
              <w:rPr>
                <w:lang w:val="ru-RU"/>
              </w:rPr>
            </w:pPr>
            <w:r w:rsidRPr="008D6333">
              <w:rPr>
                <w:rFonts w:ascii="Times New Roman" w:eastAsia="Times New Roman" w:hAnsi="Times New Roman"/>
                <w:color w:val="000000"/>
                <w:w w:val="97"/>
                <w:sz w:val="16"/>
                <w:lang w:val="ru-RU"/>
              </w:rPr>
              <w:t>Л.Н. Толстой. Повесть</w:t>
            </w:r>
            <w:r w:rsidRPr="008D6333">
              <w:rPr>
                <w:lang w:val="ru-RU"/>
              </w:rPr>
              <w:br/>
            </w:r>
            <w:r w:rsidRPr="008D6333">
              <w:rPr>
                <w:rFonts w:ascii="Times New Roman" w:eastAsia="Times New Roman" w:hAnsi="Times New Roman"/>
                <w:color w:val="000000"/>
                <w:w w:val="97"/>
                <w:sz w:val="16"/>
                <w:lang w:val="ru-RU"/>
              </w:rPr>
              <w:t>«Детство» (избранные главы) или М. Горький. Повесть</w:t>
            </w:r>
            <w:r w:rsidRPr="008D6333">
              <w:rPr>
                <w:lang w:val="ru-RU"/>
              </w:rPr>
              <w:br/>
            </w:r>
            <w:r w:rsidRPr="008D6333">
              <w:rPr>
                <w:rFonts w:ascii="Times New Roman" w:eastAsia="Times New Roman" w:hAnsi="Times New Roman"/>
                <w:color w:val="000000"/>
                <w:w w:val="97"/>
                <w:sz w:val="16"/>
                <w:lang w:val="ru-RU"/>
              </w:rPr>
              <w:t xml:space="preserve">«Детство» (избранные главы) 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58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45" w:lineRule="auto"/>
              <w:ind w:left="72" w:right="144"/>
            </w:pPr>
            <w:r w:rsidRPr="008D6333">
              <w:rPr>
                <w:rFonts w:ascii="Times New Roman" w:eastAsia="Times New Roman" w:hAnsi="Times New Roman"/>
                <w:color w:val="000000"/>
                <w:w w:val="97"/>
                <w:sz w:val="16"/>
                <w:lang w:val="ru-RU"/>
              </w:rPr>
              <w:t xml:space="preserve">М. Горький. «Детство» (главы): образы бабушки и деда Каширина; образ Алёши. </w:t>
            </w:r>
            <w:r>
              <w:rPr>
                <w:rFonts w:ascii="Times New Roman" w:eastAsia="Times New Roman" w:hAnsi="Times New Roman"/>
                <w:color w:val="000000"/>
                <w:w w:val="97"/>
                <w:sz w:val="16"/>
              </w:rPr>
              <w:t>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4" w:lineRule="auto"/>
              <w:ind w:left="74" w:right="144"/>
            </w:pPr>
            <w:r w:rsidRPr="008D6333">
              <w:rPr>
                <w:rFonts w:ascii="Times New Roman" w:eastAsia="Times New Roman" w:hAnsi="Times New Roman"/>
                <w:color w:val="000000"/>
                <w:w w:val="97"/>
                <w:sz w:val="16"/>
                <w:lang w:val="ru-RU"/>
              </w:rPr>
              <w:t xml:space="preserve">Авторская позиция </w:t>
            </w:r>
            <w:r w:rsidRPr="008D6333">
              <w:rPr>
                <w:lang w:val="ru-RU"/>
              </w:rPr>
              <w:br/>
            </w:r>
            <w:r w:rsidRPr="008D6333">
              <w:rPr>
                <w:rFonts w:ascii="Times New Roman" w:eastAsia="Times New Roman" w:hAnsi="Times New Roman"/>
                <w:color w:val="000000"/>
                <w:w w:val="97"/>
                <w:sz w:val="16"/>
                <w:lang w:val="ru-RU"/>
              </w:rPr>
              <w:t xml:space="preserve">Конфликт </w:t>
            </w:r>
            <w:r w:rsidRPr="008D6333">
              <w:rPr>
                <w:lang w:val="ru-RU"/>
              </w:rPr>
              <w:br/>
            </w: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Л.Н. Толстой. Повесть</w:t>
            </w:r>
            <w:r w:rsidRPr="008D6333">
              <w:rPr>
                <w:lang w:val="ru-RU"/>
              </w:rPr>
              <w:br/>
            </w:r>
            <w:r w:rsidRPr="008D6333">
              <w:rPr>
                <w:rFonts w:ascii="Times New Roman" w:eastAsia="Times New Roman" w:hAnsi="Times New Roman"/>
                <w:color w:val="000000"/>
                <w:w w:val="97"/>
                <w:sz w:val="16"/>
                <w:lang w:val="ru-RU"/>
              </w:rPr>
              <w:t>«Детство» (избранные главы) или М. Горький. Повесть</w:t>
            </w:r>
            <w:r w:rsidRPr="008D6333">
              <w:rPr>
                <w:lang w:val="ru-RU"/>
              </w:rPr>
              <w:br/>
            </w:r>
            <w:r w:rsidRPr="008D6333">
              <w:rPr>
                <w:rFonts w:ascii="Times New Roman" w:eastAsia="Times New Roman" w:hAnsi="Times New Roman"/>
                <w:color w:val="000000"/>
                <w:w w:val="97"/>
                <w:sz w:val="16"/>
                <w:lang w:val="ru-RU"/>
              </w:rPr>
              <w:t xml:space="preserve">«Детство» (избранные главы) 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Композиция </w:t>
            </w:r>
            <w:r w:rsidRPr="008D6333">
              <w:rPr>
                <w:lang w:val="ru-RU"/>
              </w:rPr>
              <w:br/>
            </w:r>
            <w:r w:rsidRPr="008D6333">
              <w:rPr>
                <w:rFonts w:ascii="Times New Roman" w:eastAsia="Times New Roman" w:hAnsi="Times New Roman"/>
                <w:color w:val="000000"/>
                <w:w w:val="97"/>
                <w:sz w:val="16"/>
                <w:lang w:val="ru-RU"/>
              </w:rPr>
              <w:t xml:space="preserve">Тема. Идея. </w:t>
            </w:r>
            <w:r>
              <w:rPr>
                <w:rFonts w:ascii="Times New Roman" w:eastAsia="Times New Roman" w:hAnsi="Times New Roman"/>
                <w:color w:val="000000"/>
                <w:w w:val="97"/>
                <w:sz w:val="16"/>
              </w:rPr>
              <w:t>Проблематика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rsidRPr="00714180">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59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7" w:lineRule="auto"/>
              <w:ind w:left="72"/>
              <w:rPr>
                <w:lang w:val="ru-RU"/>
              </w:rPr>
            </w:pPr>
            <w:r w:rsidRPr="008D6333">
              <w:rPr>
                <w:rFonts w:ascii="Times New Roman" w:eastAsia="Times New Roman" w:hAnsi="Times New Roman"/>
                <w:color w:val="000000"/>
                <w:w w:val="97"/>
                <w:sz w:val="16"/>
                <w:lang w:val="ru-RU"/>
              </w:rPr>
              <w:t>А. П. Чехов. Рассказы (три по выбору).Например, «Толстый и тонкий», «Хамелеон», «Смерть чиновника». А. П. Чехов. «Толстый и тонкий»: юмор, ирония, источники комического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А.П. Чехов. Рассказы: «Смерть чиновника»,</w:t>
            </w:r>
            <w:r w:rsidRPr="008D6333">
              <w:rPr>
                <w:lang w:val="ru-RU"/>
              </w:rPr>
              <w:br/>
            </w:r>
            <w:r w:rsidRPr="008D6333">
              <w:rPr>
                <w:rFonts w:ascii="Times New Roman" w:eastAsia="Times New Roman" w:hAnsi="Times New Roman"/>
                <w:color w:val="000000"/>
                <w:w w:val="97"/>
                <w:sz w:val="16"/>
                <w:lang w:val="ru-RU"/>
              </w:rPr>
              <w:t xml:space="preserve">«Хамелеон», «Тоска»*, «Толстый и тонкий»* 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А.П. Чехов. Рассказы</w:t>
            </w:r>
            <w:r w:rsidRPr="008D6333">
              <w:rPr>
                <w:lang w:val="ru-RU"/>
              </w:rPr>
              <w:br/>
            </w:r>
            <w:r w:rsidRPr="008D6333">
              <w:rPr>
                <w:rFonts w:ascii="Times New Roman" w:eastAsia="Times New Roman" w:hAnsi="Times New Roman"/>
                <w:color w:val="000000"/>
                <w:w w:val="97"/>
                <w:sz w:val="16"/>
                <w:lang w:val="ru-RU"/>
              </w:rPr>
              <w:t xml:space="preserve">«Хамелеон», «Толстый и </w:t>
            </w:r>
            <w:r w:rsidRPr="008D6333">
              <w:rPr>
                <w:lang w:val="ru-RU"/>
              </w:rPr>
              <w:br/>
            </w:r>
            <w:r w:rsidRPr="008D6333">
              <w:rPr>
                <w:rFonts w:ascii="Times New Roman" w:eastAsia="Times New Roman" w:hAnsi="Times New Roman"/>
                <w:color w:val="000000"/>
                <w:w w:val="97"/>
                <w:sz w:val="16"/>
                <w:lang w:val="ru-RU"/>
              </w:rPr>
              <w:t xml:space="preserve">тонкий», «Смерть чиновника» и другие сатирические рассказы Портрет, пейзаж и </w:t>
            </w:r>
            <w:r w:rsidRPr="008D6333">
              <w:rPr>
                <w:lang w:val="ru-RU"/>
              </w:rPr>
              <w:br/>
            </w:r>
            <w:r w:rsidRPr="008D6333">
              <w:rPr>
                <w:rFonts w:ascii="Times New Roman" w:eastAsia="Times New Roman" w:hAnsi="Times New Roman"/>
                <w:color w:val="000000"/>
                <w:w w:val="97"/>
                <w:sz w:val="16"/>
                <w:lang w:val="ru-RU"/>
              </w:rPr>
              <w:t xml:space="preserve">художественная деталь в </w:t>
            </w:r>
            <w:r w:rsidRPr="008D6333">
              <w:rPr>
                <w:lang w:val="ru-RU"/>
              </w:rPr>
              <w:br/>
            </w:r>
            <w:r w:rsidRPr="008D6333">
              <w:rPr>
                <w:rFonts w:ascii="Times New Roman" w:eastAsia="Times New Roman" w:hAnsi="Times New Roman"/>
                <w:color w:val="000000"/>
                <w:w w:val="97"/>
                <w:sz w:val="16"/>
                <w:lang w:val="ru-RU"/>
              </w:rPr>
              <w:t xml:space="preserve">литературном произведении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658"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60</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7" w:lineRule="auto"/>
              <w:ind w:left="72" w:right="432"/>
            </w:pPr>
            <w:r w:rsidRPr="008D6333">
              <w:rPr>
                <w:rFonts w:ascii="Times New Roman" w:eastAsia="Times New Roman" w:hAnsi="Times New Roman"/>
                <w:color w:val="000000"/>
                <w:w w:val="97"/>
                <w:sz w:val="16"/>
                <w:lang w:val="ru-RU"/>
              </w:rPr>
              <w:t xml:space="preserve">А. П. Чехов. Рассказы (три по выбору). Например, «Толстый и тонкий», «Хамелеон», «Смерть чиновника». </w:t>
            </w:r>
            <w:r>
              <w:rPr>
                <w:rFonts w:ascii="Times New Roman" w:eastAsia="Times New Roman" w:hAnsi="Times New Roman"/>
                <w:color w:val="000000"/>
                <w:w w:val="97"/>
                <w:sz w:val="16"/>
              </w:rPr>
              <w:t>А. П. Чехов.«Хамелеон»: художественные средства и приёмы изображения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А.П. Чехов. Рассказы: «Смерть чиновника»,</w:t>
            </w:r>
            <w:r w:rsidRPr="008D6333">
              <w:rPr>
                <w:lang w:val="ru-RU"/>
              </w:rPr>
              <w:br/>
            </w:r>
            <w:r w:rsidRPr="008D6333">
              <w:rPr>
                <w:rFonts w:ascii="Times New Roman" w:eastAsia="Times New Roman" w:hAnsi="Times New Roman"/>
                <w:color w:val="000000"/>
                <w:w w:val="97"/>
                <w:sz w:val="16"/>
                <w:lang w:val="ru-RU"/>
              </w:rPr>
              <w:t xml:space="preserve">«Хамелеон», «Тоска»*, «Толстый и тонкий»* 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А.П. Чехов. Рассказы</w:t>
            </w:r>
            <w:r w:rsidRPr="008D6333">
              <w:rPr>
                <w:lang w:val="ru-RU"/>
              </w:rPr>
              <w:br/>
            </w:r>
            <w:r w:rsidRPr="008D6333">
              <w:rPr>
                <w:rFonts w:ascii="Times New Roman" w:eastAsia="Times New Roman" w:hAnsi="Times New Roman"/>
                <w:color w:val="000000"/>
                <w:w w:val="97"/>
                <w:sz w:val="16"/>
                <w:lang w:val="ru-RU"/>
              </w:rPr>
              <w:t xml:space="preserve">«Хамелеон», «Толстый и </w:t>
            </w:r>
            <w:r w:rsidRPr="008D6333">
              <w:rPr>
                <w:lang w:val="ru-RU"/>
              </w:rPr>
              <w:br/>
            </w:r>
            <w:r w:rsidRPr="008D6333">
              <w:rPr>
                <w:rFonts w:ascii="Times New Roman" w:eastAsia="Times New Roman" w:hAnsi="Times New Roman"/>
                <w:color w:val="000000"/>
                <w:w w:val="97"/>
                <w:sz w:val="16"/>
                <w:lang w:val="ru-RU"/>
              </w:rPr>
              <w:t xml:space="preserve">тонкий», «Смерть чиновника» и другие сатирические рассказы Тема, идея и проблематика </w:t>
            </w:r>
            <w:r w:rsidRPr="008D6333">
              <w:rPr>
                <w:lang w:val="ru-RU"/>
              </w:rPr>
              <w:br/>
            </w:r>
            <w:r w:rsidRPr="008D6333">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61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2" w:right="144"/>
              <w:rPr>
                <w:lang w:val="ru-RU"/>
              </w:rPr>
            </w:pPr>
            <w:r w:rsidRPr="008D6333">
              <w:rPr>
                <w:rFonts w:ascii="Times New Roman" w:eastAsia="Times New Roman" w:hAnsi="Times New Roman"/>
                <w:color w:val="000000"/>
                <w:w w:val="97"/>
                <w:sz w:val="16"/>
                <w:lang w:val="ru-RU"/>
              </w:rPr>
              <w:t>А. П. Чехов. Рассказы (три по выбору). Например, «Толстый и тонкий», «Хамелеон», «Смерть чиновника». А. П. Чехов. «Смерть чиновника»: проблема истинных и ложных ценностей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А.П. Чехов. Рассказы: «Смерть чиновника»,</w:t>
            </w:r>
            <w:r w:rsidRPr="008D6333">
              <w:rPr>
                <w:lang w:val="ru-RU"/>
              </w:rPr>
              <w:br/>
            </w:r>
            <w:r w:rsidRPr="008D6333">
              <w:rPr>
                <w:rFonts w:ascii="Times New Roman" w:eastAsia="Times New Roman" w:hAnsi="Times New Roman"/>
                <w:color w:val="000000"/>
                <w:w w:val="97"/>
                <w:sz w:val="16"/>
                <w:lang w:val="ru-RU"/>
              </w:rPr>
              <w:t xml:space="preserve">«Хамелеон», «Тоска»*, «Толстый и тонкий»* 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А.П. Чехов. Рассказы</w:t>
            </w:r>
            <w:r w:rsidRPr="008D6333">
              <w:rPr>
                <w:lang w:val="ru-RU"/>
              </w:rPr>
              <w:br/>
            </w:r>
            <w:r w:rsidRPr="008D6333">
              <w:rPr>
                <w:rFonts w:ascii="Times New Roman" w:eastAsia="Times New Roman" w:hAnsi="Times New Roman"/>
                <w:color w:val="000000"/>
                <w:w w:val="97"/>
                <w:sz w:val="16"/>
                <w:lang w:val="ru-RU"/>
              </w:rPr>
              <w:t xml:space="preserve">«Хамелеон», «Толстый и </w:t>
            </w:r>
            <w:r w:rsidRPr="008D6333">
              <w:rPr>
                <w:lang w:val="ru-RU"/>
              </w:rPr>
              <w:br/>
            </w:r>
            <w:r w:rsidRPr="008D6333">
              <w:rPr>
                <w:rFonts w:ascii="Times New Roman" w:eastAsia="Times New Roman" w:hAnsi="Times New Roman"/>
                <w:color w:val="000000"/>
                <w:w w:val="97"/>
                <w:sz w:val="16"/>
                <w:lang w:val="ru-RU"/>
              </w:rPr>
              <w:t xml:space="preserve">тонкий», «Смерть чиновника» и другие сатирические рассказы Сюжет и композиция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w:t>
            </w:r>
            <w:r w:rsidRPr="008D6333">
              <w:rPr>
                <w:lang w:val="ru-RU"/>
              </w:rPr>
              <w:br/>
            </w:r>
            <w:r w:rsidRPr="008D6333">
              <w:rPr>
                <w:rFonts w:ascii="Times New Roman" w:eastAsia="Times New Roman" w:hAnsi="Times New Roman"/>
                <w:color w:val="000000"/>
                <w:w w:val="97"/>
                <w:sz w:val="16"/>
                <w:lang w:val="ru-RU"/>
              </w:rPr>
              <w:t xml:space="preserve">Тема, идея и проблематика </w:t>
            </w:r>
            <w:r w:rsidRPr="008D6333">
              <w:rPr>
                <w:lang w:val="ru-RU"/>
              </w:rPr>
              <w:br/>
            </w:r>
            <w:r w:rsidRPr="008D6333">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62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720"/>
              <w:rPr>
                <w:lang w:val="ru-RU"/>
              </w:rPr>
            </w:pPr>
            <w:r w:rsidRPr="008D6333">
              <w:rPr>
                <w:rFonts w:ascii="Times New Roman" w:eastAsia="Times New Roman" w:hAnsi="Times New Roman"/>
                <w:color w:val="000000"/>
                <w:w w:val="97"/>
                <w:sz w:val="16"/>
                <w:lang w:val="ru-RU"/>
              </w:rPr>
              <w:t>А. И. Куприн.Рассказ «Чудесный доктор». А. И. Куприн.«Чудесный доктор»: герой и прототип</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ight="288"/>
              <w:rPr>
                <w:lang w:val="ru-RU"/>
              </w:rPr>
            </w:pPr>
            <w:r w:rsidRPr="008D6333">
              <w:rPr>
                <w:rFonts w:ascii="Times New Roman" w:eastAsia="Times New Roman" w:hAnsi="Times New Roman"/>
                <w:color w:val="000000"/>
                <w:w w:val="97"/>
                <w:sz w:val="16"/>
                <w:lang w:val="ru-RU"/>
              </w:rPr>
              <w:t>А.И. Куприн. Рассказ</w:t>
            </w:r>
            <w:r w:rsidRPr="008D6333">
              <w:rPr>
                <w:lang w:val="ru-RU"/>
              </w:rPr>
              <w:br/>
            </w:r>
            <w:r w:rsidRPr="008D6333">
              <w:rPr>
                <w:rFonts w:ascii="Times New Roman" w:eastAsia="Times New Roman" w:hAnsi="Times New Roman"/>
                <w:color w:val="000000"/>
                <w:w w:val="97"/>
                <w:sz w:val="16"/>
                <w:lang w:val="ru-RU"/>
              </w:rPr>
              <w:t>«Чудесный доктор»</w:t>
            </w:r>
            <w:r w:rsidRPr="008D6333">
              <w:rPr>
                <w:lang w:val="ru-RU"/>
              </w:rPr>
              <w:br/>
            </w: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63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2" w:right="720"/>
              <w:rPr>
                <w:lang w:val="ru-RU"/>
              </w:rPr>
            </w:pPr>
            <w:r w:rsidRPr="008D6333">
              <w:rPr>
                <w:rFonts w:ascii="Times New Roman" w:eastAsia="Times New Roman" w:hAnsi="Times New Roman"/>
                <w:color w:val="000000"/>
                <w:w w:val="97"/>
                <w:sz w:val="16"/>
                <w:lang w:val="ru-RU"/>
              </w:rPr>
              <w:t>А. И. Куприн.Рассказ «Чудесный доктор». А. И. Куприн.«Чудесный доктор» как рождественский рассказ</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0" w:lineRule="auto"/>
              <w:ind w:left="74" w:right="144"/>
              <w:rPr>
                <w:lang w:val="ru-RU"/>
              </w:rPr>
            </w:pPr>
            <w:r w:rsidRPr="008D6333">
              <w:rPr>
                <w:rFonts w:ascii="Times New Roman" w:eastAsia="Times New Roman" w:hAnsi="Times New Roman"/>
                <w:color w:val="000000"/>
                <w:w w:val="97"/>
                <w:sz w:val="16"/>
                <w:lang w:val="ru-RU"/>
              </w:rPr>
              <w:t>А.И. Куприн. Рассказ</w:t>
            </w:r>
            <w:r w:rsidRPr="008D6333">
              <w:rPr>
                <w:lang w:val="ru-RU"/>
              </w:rPr>
              <w:br/>
            </w:r>
            <w:r w:rsidRPr="008D6333">
              <w:rPr>
                <w:rFonts w:ascii="Times New Roman" w:eastAsia="Times New Roman" w:hAnsi="Times New Roman"/>
                <w:color w:val="000000"/>
                <w:w w:val="97"/>
                <w:sz w:val="16"/>
                <w:lang w:val="ru-RU"/>
              </w:rPr>
              <w:t>«Чудесный доктор»</w:t>
            </w:r>
            <w:r w:rsidRPr="008D6333">
              <w:rPr>
                <w:lang w:val="ru-RU"/>
              </w:rPr>
              <w:br/>
            </w:r>
            <w:r w:rsidRPr="008D6333">
              <w:rPr>
                <w:rFonts w:ascii="Times New Roman" w:eastAsia="Times New Roman" w:hAnsi="Times New Roman"/>
                <w:color w:val="000000"/>
                <w:w w:val="97"/>
                <w:sz w:val="16"/>
                <w:lang w:val="ru-RU"/>
              </w:rPr>
              <w:t>Литературные роды и жанры</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64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right="576"/>
            </w:pPr>
            <w:r w:rsidRPr="008D6333">
              <w:rPr>
                <w:rFonts w:ascii="Times New Roman" w:eastAsia="Times New Roman" w:hAnsi="Times New Roman"/>
                <w:color w:val="000000"/>
                <w:w w:val="97"/>
                <w:sz w:val="16"/>
                <w:lang w:val="ru-RU"/>
              </w:rPr>
              <w:t xml:space="preserve">Итоговый урок по творчеству А. П. Чехова, А. И. Куприна.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А.П. Чехов. Рассказы: «Смерть чиновника»,</w:t>
            </w:r>
            <w:r w:rsidRPr="008D6333">
              <w:rPr>
                <w:lang w:val="ru-RU"/>
              </w:rPr>
              <w:br/>
            </w:r>
            <w:r w:rsidRPr="008D6333">
              <w:rPr>
                <w:rFonts w:ascii="Times New Roman" w:eastAsia="Times New Roman" w:hAnsi="Times New Roman"/>
                <w:color w:val="000000"/>
                <w:w w:val="97"/>
                <w:sz w:val="16"/>
                <w:lang w:val="ru-RU"/>
              </w:rPr>
              <w:t xml:space="preserve">«Хамелеон», «Тоска»*, «Толстый и тонкий»* 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А.И. Куприн. Рассказ</w:t>
            </w:r>
            <w:r w:rsidRPr="008D6333">
              <w:rPr>
                <w:lang w:val="ru-RU"/>
              </w:rPr>
              <w:br/>
            </w:r>
            <w:r w:rsidRPr="008D6333">
              <w:rPr>
                <w:rFonts w:ascii="Times New Roman" w:eastAsia="Times New Roman" w:hAnsi="Times New Roman"/>
                <w:color w:val="000000"/>
                <w:w w:val="97"/>
                <w:sz w:val="16"/>
                <w:lang w:val="ru-RU"/>
              </w:rPr>
              <w:t>«Чудесный доктор»</w:t>
            </w:r>
            <w:r w:rsidRPr="008D6333">
              <w:rPr>
                <w:lang w:val="ru-RU"/>
              </w:rPr>
              <w:br/>
            </w:r>
            <w:r w:rsidRPr="008D6333">
              <w:rPr>
                <w:rFonts w:ascii="Times New Roman" w:eastAsia="Times New Roman" w:hAnsi="Times New Roman"/>
                <w:color w:val="000000"/>
                <w:w w:val="97"/>
                <w:sz w:val="16"/>
                <w:lang w:val="ru-RU"/>
              </w:rPr>
              <w:t>А.П. Чехов. Рассказы</w:t>
            </w:r>
            <w:r w:rsidRPr="008D6333">
              <w:rPr>
                <w:lang w:val="ru-RU"/>
              </w:rPr>
              <w:br/>
            </w:r>
            <w:r w:rsidRPr="008D6333">
              <w:rPr>
                <w:rFonts w:ascii="Times New Roman" w:eastAsia="Times New Roman" w:hAnsi="Times New Roman"/>
                <w:color w:val="000000"/>
                <w:w w:val="97"/>
                <w:sz w:val="16"/>
                <w:lang w:val="ru-RU"/>
              </w:rPr>
              <w:t xml:space="preserve">«Хамелеон», «Толстый и </w:t>
            </w:r>
            <w:r w:rsidRPr="008D6333">
              <w:rPr>
                <w:lang w:val="ru-RU"/>
              </w:rPr>
              <w:br/>
            </w:r>
            <w:r w:rsidRPr="008D6333">
              <w:rPr>
                <w:rFonts w:ascii="Times New Roman" w:eastAsia="Times New Roman" w:hAnsi="Times New Roman"/>
                <w:color w:val="000000"/>
                <w:w w:val="97"/>
                <w:sz w:val="16"/>
                <w:lang w:val="ru-RU"/>
              </w:rPr>
              <w:t xml:space="preserve">тонкий», «Смерть чиновника» и другие сатирические рассказы Литературные роды и жанры Литературный герой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 xml:space="preserve">литературного произведения </w:t>
            </w:r>
            <w:r w:rsidRPr="008D6333">
              <w:rPr>
                <w:lang w:val="ru-RU"/>
              </w:rPr>
              <w:br/>
            </w:r>
            <w:r w:rsidRPr="008D6333">
              <w:rPr>
                <w:rFonts w:ascii="Times New Roman" w:eastAsia="Times New Roman" w:hAnsi="Times New Roman"/>
                <w:color w:val="000000"/>
                <w:w w:val="97"/>
                <w:sz w:val="16"/>
                <w:lang w:val="ru-RU"/>
              </w:rPr>
              <w:t xml:space="preserve">Тема, идея и проблематика </w:t>
            </w:r>
            <w:r w:rsidRPr="008D6333">
              <w:rPr>
                <w:lang w:val="ru-RU"/>
              </w:rPr>
              <w:br/>
            </w:r>
            <w:r w:rsidRPr="008D6333">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562"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65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2" w:right="144"/>
              <w:rPr>
                <w:lang w:val="ru-RU"/>
              </w:rPr>
            </w:pPr>
            <w:r w:rsidRPr="008D6333">
              <w:rPr>
                <w:rFonts w:ascii="Times New Roman" w:eastAsia="Times New Roman" w:hAnsi="Times New Roman"/>
                <w:color w:val="000000"/>
                <w:w w:val="97"/>
                <w:sz w:val="16"/>
                <w:lang w:val="ru-RU"/>
              </w:rPr>
              <w:t xml:space="preserve">Стихотворения отечественных поэтов начала ХХ века (не менее двух).Например, стихотворения С. А. Есенина, В. В. Маяковского, А. А. Блока и др. Родная природа в стихотворениях русских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А. А. Блок. Стихотворения «О, весна, без конца и без краю…», «Лениво и тяжко плывут облака…», «Встану я в утро туманное…»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А.А. Блок. Стихотворения: «О, весна без конца и без краю…»*, «О, я хочу безумно жить…»*, «О доблестях, о подвигах, о славе…»* </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20" w:after="0" w:line="247"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4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начала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С.А. Есенина, В.В.</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Маяковского, А.А. Блока, не менее 4 стихотворений двух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(например, О.Ф. Берггольц, </w:t>
            </w:r>
            <w:r w:rsidRPr="008D6333">
              <w:rPr>
                <w:lang w:val="ru-RU"/>
              </w:rPr>
              <w:br/>
            </w:r>
            <w:r w:rsidRPr="008D6333">
              <w:rPr>
                <w:rFonts w:ascii="Times New Roman" w:eastAsia="Times New Roman" w:hAnsi="Times New Roman"/>
                <w:color w:val="000000"/>
                <w:w w:val="97"/>
                <w:sz w:val="16"/>
                <w:lang w:val="ru-RU"/>
              </w:rPr>
              <w:t>В.С. Высоцкого, Е.А.</w:t>
            </w:r>
          </w:p>
          <w:p w:rsidR="00541810" w:rsidRPr="008D6333" w:rsidRDefault="008D6333">
            <w:pPr>
              <w:autoSpaceDE w:val="0"/>
              <w:autoSpaceDN w:val="0"/>
              <w:spacing w:before="18" w:after="0" w:line="245" w:lineRule="auto"/>
              <w:ind w:right="288"/>
              <w:jc w:val="center"/>
              <w:rPr>
                <w:lang w:val="ru-RU"/>
              </w:rPr>
            </w:pPr>
            <w:r w:rsidRPr="008D6333">
              <w:rPr>
                <w:rFonts w:ascii="Times New Roman" w:eastAsia="Times New Roman" w:hAnsi="Times New Roman"/>
                <w:color w:val="000000"/>
                <w:w w:val="97"/>
                <w:sz w:val="16"/>
                <w:lang w:val="ru-RU"/>
              </w:rPr>
              <w:t>Евтушенко, А.С. Кушнера, Ю.Д. Левитанского, Ю.П.</w:t>
            </w:r>
          </w:p>
          <w:p w:rsidR="00541810" w:rsidRPr="008D6333" w:rsidRDefault="008D6333">
            <w:pPr>
              <w:autoSpaceDE w:val="0"/>
              <w:autoSpaceDN w:val="0"/>
              <w:spacing w:before="18" w:after="0" w:line="233" w:lineRule="auto"/>
              <w:ind w:left="74"/>
              <w:rPr>
                <w:lang w:val="ru-RU"/>
              </w:rPr>
            </w:pPr>
            <w:r w:rsidRPr="008D6333">
              <w:rPr>
                <w:rFonts w:ascii="Times New Roman" w:eastAsia="Times New Roman" w:hAnsi="Times New Roman"/>
                <w:color w:val="000000"/>
                <w:w w:val="97"/>
                <w:sz w:val="16"/>
                <w:lang w:val="ru-RU"/>
              </w:rPr>
              <w:t>Мориц, Б.Ш. Окуджавы, Д.С.</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Самойлова)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66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2" w:right="144"/>
              <w:rPr>
                <w:lang w:val="ru-RU"/>
              </w:rPr>
            </w:pPr>
            <w:r w:rsidRPr="008D6333">
              <w:rPr>
                <w:rFonts w:ascii="Times New Roman" w:eastAsia="Times New Roman" w:hAnsi="Times New Roman"/>
                <w:color w:val="000000"/>
                <w:w w:val="97"/>
                <w:sz w:val="16"/>
                <w:lang w:val="ru-RU"/>
              </w:rPr>
              <w:t>Стихотворения отечественных поэтов начала ХХ века (не менее двух).Например, стихотворения С. А. Есенина, В. В. Маяковского, А. А. Блока и др. С. А. Есенин. Стихотворения «Гой ты, Русь, моя родная…», «Низкий дом с голубыми ставнями», « Я покинул родимый дом…», «Топи да болота»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ight="432"/>
              <w:rPr>
                <w:lang w:val="ru-RU"/>
              </w:rPr>
            </w:pPr>
            <w:r w:rsidRPr="008D6333">
              <w:rPr>
                <w:rFonts w:ascii="Times New Roman" w:eastAsia="Times New Roman" w:hAnsi="Times New Roman"/>
                <w:color w:val="000000"/>
                <w:w w:val="97"/>
                <w:sz w:val="16"/>
                <w:lang w:val="ru-RU"/>
              </w:rPr>
              <w:t xml:space="preserve">Проза и поэзия. Основы стихосложения: стихотворный размер, ритм, рифма, строфа С.А. Есенин. Стихотворения: «Берёза»*,«Пороша»*, «Край любимый! Сердцу </w:t>
            </w:r>
            <w:r w:rsidRPr="008D6333">
              <w:rPr>
                <w:lang w:val="ru-RU"/>
              </w:rPr>
              <w:br/>
            </w:r>
            <w:r w:rsidRPr="008D6333">
              <w:rPr>
                <w:rFonts w:ascii="Times New Roman" w:eastAsia="Times New Roman" w:hAnsi="Times New Roman"/>
                <w:color w:val="000000"/>
                <w:w w:val="97"/>
                <w:sz w:val="16"/>
                <w:lang w:val="ru-RU"/>
              </w:rPr>
              <w:t xml:space="preserve">снятся…»*;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20" w:after="0" w:line="247"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4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начала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С.А. Есенина, В.В.</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Маяковского, А.А. Блока, не менее 4 стихотворений двух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(например, О.Ф. Берггольц, </w:t>
            </w:r>
            <w:r w:rsidRPr="008D6333">
              <w:rPr>
                <w:lang w:val="ru-RU"/>
              </w:rPr>
              <w:br/>
            </w:r>
            <w:r w:rsidRPr="008D6333">
              <w:rPr>
                <w:rFonts w:ascii="Times New Roman" w:eastAsia="Times New Roman" w:hAnsi="Times New Roman"/>
                <w:color w:val="000000"/>
                <w:w w:val="97"/>
                <w:sz w:val="16"/>
                <w:lang w:val="ru-RU"/>
              </w:rPr>
              <w:t>В.С. Высоцкого, Е.А.</w:t>
            </w:r>
          </w:p>
          <w:p w:rsidR="00541810" w:rsidRPr="008D6333" w:rsidRDefault="008D6333">
            <w:pPr>
              <w:autoSpaceDE w:val="0"/>
              <w:autoSpaceDN w:val="0"/>
              <w:spacing w:before="18" w:after="0" w:line="245" w:lineRule="auto"/>
              <w:ind w:right="288"/>
              <w:jc w:val="center"/>
              <w:rPr>
                <w:lang w:val="ru-RU"/>
              </w:rPr>
            </w:pPr>
            <w:r w:rsidRPr="008D6333">
              <w:rPr>
                <w:rFonts w:ascii="Times New Roman" w:eastAsia="Times New Roman" w:hAnsi="Times New Roman"/>
                <w:color w:val="000000"/>
                <w:w w:val="97"/>
                <w:sz w:val="16"/>
                <w:lang w:val="ru-RU"/>
              </w:rPr>
              <w:t>Евтушенко, А.С. Кушнера, Ю.Д. Левитанского, Ю.П.</w:t>
            </w:r>
          </w:p>
          <w:p w:rsidR="00541810" w:rsidRPr="008D6333" w:rsidRDefault="008D6333">
            <w:pPr>
              <w:autoSpaceDE w:val="0"/>
              <w:autoSpaceDN w:val="0"/>
              <w:spacing w:before="18" w:after="0" w:line="233" w:lineRule="auto"/>
              <w:ind w:left="74"/>
              <w:rPr>
                <w:lang w:val="ru-RU"/>
              </w:rPr>
            </w:pPr>
            <w:r w:rsidRPr="008D6333">
              <w:rPr>
                <w:rFonts w:ascii="Times New Roman" w:eastAsia="Times New Roman" w:hAnsi="Times New Roman"/>
                <w:color w:val="000000"/>
                <w:w w:val="97"/>
                <w:sz w:val="16"/>
                <w:lang w:val="ru-RU"/>
              </w:rPr>
              <w:t>Мориц, Б.Ш. Окуджавы, Д.С.</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Самойлова)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67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2" w:right="144"/>
              <w:rPr>
                <w:lang w:val="ru-RU"/>
              </w:rPr>
            </w:pPr>
            <w:r w:rsidRPr="008D6333">
              <w:rPr>
                <w:rFonts w:ascii="Times New Roman" w:eastAsia="Times New Roman" w:hAnsi="Times New Roman"/>
                <w:color w:val="000000"/>
                <w:w w:val="97"/>
                <w:sz w:val="16"/>
                <w:lang w:val="ru-RU"/>
              </w:rPr>
              <w:t>Стихотворения отечественных поэтов начала ХХ века (не менее двух).Например, стихотворения С. А. Есенина, В. В. Маяковского, А. А. Блока и др. В. В. Маяковский. Стихотворение «Хорошее отношение к лошадям», «Необычайное приключение, бывшее с Владимиром Маяковским летом на даче»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В.В. Маяковский. Стихотворения: «Необычайное приключение, бывшее с Владимиром </w:t>
            </w:r>
            <w:r w:rsidRPr="008D6333">
              <w:rPr>
                <w:lang w:val="ru-RU"/>
              </w:rPr>
              <w:br/>
            </w:r>
            <w:r w:rsidRPr="008D6333">
              <w:rPr>
                <w:rFonts w:ascii="Times New Roman" w:eastAsia="Times New Roman" w:hAnsi="Times New Roman"/>
                <w:color w:val="000000"/>
                <w:w w:val="97"/>
                <w:sz w:val="16"/>
                <w:lang w:val="ru-RU"/>
              </w:rPr>
              <w:t xml:space="preserve">Маяковским летом на даче»*, «Хорошее </w:t>
            </w:r>
            <w:r w:rsidRPr="008D6333">
              <w:rPr>
                <w:lang w:val="ru-RU"/>
              </w:rPr>
              <w:br/>
            </w:r>
            <w:r w:rsidRPr="008D6333">
              <w:rPr>
                <w:rFonts w:ascii="Times New Roman" w:eastAsia="Times New Roman" w:hAnsi="Times New Roman"/>
                <w:color w:val="000000"/>
                <w:w w:val="97"/>
                <w:sz w:val="16"/>
                <w:lang w:val="ru-RU"/>
              </w:rPr>
              <w:t xml:space="preserve">отношение к лошадям»*, «Прозаседавшиеся»* 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Язык художественного произведения.</w:t>
            </w:r>
          </w:p>
          <w:p w:rsidR="00541810" w:rsidRDefault="008D6333">
            <w:pPr>
              <w:autoSpaceDE w:val="0"/>
              <w:autoSpaceDN w:val="0"/>
              <w:spacing w:before="20" w:after="0" w:line="247"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4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начала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С.А. Есенина, В.В.</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Маяковского, А.А. Блока, не менее 4 стихотворений двух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(например, О.Ф. Берггольц, </w:t>
            </w:r>
            <w:r w:rsidRPr="008D6333">
              <w:rPr>
                <w:lang w:val="ru-RU"/>
              </w:rPr>
              <w:br/>
            </w:r>
            <w:r w:rsidRPr="008D6333">
              <w:rPr>
                <w:rFonts w:ascii="Times New Roman" w:eastAsia="Times New Roman" w:hAnsi="Times New Roman"/>
                <w:color w:val="000000"/>
                <w:w w:val="97"/>
                <w:sz w:val="16"/>
                <w:lang w:val="ru-RU"/>
              </w:rPr>
              <w:t>В.С. Высоцкого, Е.А.</w:t>
            </w:r>
          </w:p>
          <w:p w:rsidR="00541810" w:rsidRPr="008D6333" w:rsidRDefault="008D6333">
            <w:pPr>
              <w:autoSpaceDE w:val="0"/>
              <w:autoSpaceDN w:val="0"/>
              <w:spacing w:before="18" w:after="0" w:line="245" w:lineRule="auto"/>
              <w:ind w:right="288"/>
              <w:jc w:val="center"/>
              <w:rPr>
                <w:lang w:val="ru-RU"/>
              </w:rPr>
            </w:pPr>
            <w:r w:rsidRPr="008D6333">
              <w:rPr>
                <w:rFonts w:ascii="Times New Roman" w:eastAsia="Times New Roman" w:hAnsi="Times New Roman"/>
                <w:color w:val="000000"/>
                <w:w w:val="97"/>
                <w:sz w:val="16"/>
                <w:lang w:val="ru-RU"/>
              </w:rPr>
              <w:t>Евтушенко, А.С. Кушнера, Ю.Д. Левитанского, Ю.П.</w:t>
            </w:r>
          </w:p>
          <w:p w:rsidR="00541810" w:rsidRPr="008D6333" w:rsidRDefault="008D6333">
            <w:pPr>
              <w:autoSpaceDE w:val="0"/>
              <w:autoSpaceDN w:val="0"/>
              <w:spacing w:before="18" w:after="0" w:line="233" w:lineRule="auto"/>
              <w:ind w:left="74"/>
              <w:rPr>
                <w:lang w:val="ru-RU"/>
              </w:rPr>
            </w:pPr>
            <w:r w:rsidRPr="008D6333">
              <w:rPr>
                <w:rFonts w:ascii="Times New Roman" w:eastAsia="Times New Roman" w:hAnsi="Times New Roman"/>
                <w:color w:val="000000"/>
                <w:w w:val="97"/>
                <w:sz w:val="16"/>
                <w:lang w:val="ru-RU"/>
              </w:rPr>
              <w:t>Мориц, Б.Ш. Окуджавы, Д.С.</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Самойлова)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bl>
    <w:p w:rsidR="00541810" w:rsidRDefault="00541810">
      <w:pPr>
        <w:autoSpaceDE w:val="0"/>
        <w:autoSpaceDN w:val="0"/>
        <w:spacing w:after="0" w:line="14" w:lineRule="exact"/>
      </w:pPr>
    </w:p>
    <w:p w:rsidR="00541810" w:rsidRDefault="00541810">
      <w:pPr>
        <w:sectPr w:rsidR="00541810">
          <w:pgSz w:w="16840" w:h="11900"/>
          <w:pgMar w:top="284" w:right="640" w:bottom="526" w:left="666" w:header="720" w:footer="720" w:gutter="0"/>
          <w:cols w:space="720" w:equalWidth="0">
            <w:col w:w="15534" w:space="0"/>
          </w:cols>
          <w:docGrid w:linePitch="360"/>
        </w:sectPr>
      </w:pPr>
    </w:p>
    <w:p w:rsidR="00541810" w:rsidRDefault="0054181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68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144"/>
              <w:rPr>
                <w:lang w:val="ru-RU"/>
              </w:rPr>
            </w:pPr>
            <w:r w:rsidRPr="008D6333">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(не менее четырёх стихотворений двух поэтов). Например, стихотворения О. Ф.</w:t>
            </w:r>
          </w:p>
          <w:p w:rsidR="00541810" w:rsidRDefault="008D6333">
            <w:pPr>
              <w:autoSpaceDE w:val="0"/>
              <w:autoSpaceDN w:val="0"/>
              <w:spacing w:before="20" w:after="0" w:line="245" w:lineRule="auto"/>
              <w:jc w:val="center"/>
            </w:pPr>
            <w:r w:rsidRPr="008D6333">
              <w:rPr>
                <w:rFonts w:ascii="Times New Roman" w:eastAsia="Times New Roman" w:hAnsi="Times New Roman"/>
                <w:color w:val="000000"/>
                <w:w w:val="97"/>
                <w:sz w:val="16"/>
                <w:lang w:val="ru-RU"/>
              </w:rPr>
              <w:t xml:space="preserve">Берггольц, В. С. Высоцкого, Е. А. Евтушенко, А. С. Кушнера, Ю. Д. Левитанского, Ю. П. Мориц, Б. Ш. Окуджавы, Д. С. Самойлова. </w:t>
            </w:r>
            <w:r>
              <w:rPr>
                <w:rFonts w:ascii="Times New Roman" w:eastAsia="Times New Roman" w:hAnsi="Times New Roman"/>
                <w:color w:val="000000"/>
                <w:w w:val="97"/>
                <w:sz w:val="16"/>
              </w:rPr>
              <w:t>Н.</w:t>
            </w:r>
          </w:p>
          <w:p w:rsidR="00541810" w:rsidRDefault="008D6333">
            <w:pPr>
              <w:autoSpaceDE w:val="0"/>
              <w:autoSpaceDN w:val="0"/>
              <w:spacing w:before="20" w:after="0" w:line="230" w:lineRule="auto"/>
              <w:ind w:left="72"/>
            </w:pPr>
            <w:r>
              <w:rPr>
                <w:rFonts w:ascii="Times New Roman" w:eastAsia="Times New Roman" w:hAnsi="Times New Roman"/>
                <w:color w:val="000000"/>
                <w:w w:val="97"/>
                <w:sz w:val="16"/>
              </w:rPr>
              <w:t>М. Рубцов. Стихотворения «Звезда полей», «Листья осенние»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4"/>
              <w:rPr>
                <w:lang w:val="ru-RU"/>
              </w:rPr>
            </w:pPr>
            <w:r w:rsidRPr="008D6333">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 И.А.</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Бродский, А.А. Вознесенский, В.С. Высоцкий, Е.А. Евтушенко, Б.Ш. Окуджава, Н.М. Рубцов. (Стихотворения не менее чем трёх авторов, по выбору) </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стихотворный размер, ритм, рифма, строфа Язык художественного произведения.</w:t>
            </w:r>
          </w:p>
          <w:p w:rsidR="00541810" w:rsidRDefault="008D6333">
            <w:pPr>
              <w:autoSpaceDE w:val="0"/>
              <w:autoSpaceDN w:val="0"/>
              <w:spacing w:before="20"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4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начала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С.А. Есенина, В.В.</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Маяковского, А.А. Блока, не менее 4 стихотворений двух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(например, О.Ф. Берггольц, </w:t>
            </w:r>
            <w:r w:rsidRPr="008D6333">
              <w:rPr>
                <w:lang w:val="ru-RU"/>
              </w:rPr>
              <w:br/>
            </w:r>
            <w:r w:rsidRPr="008D6333">
              <w:rPr>
                <w:rFonts w:ascii="Times New Roman" w:eastAsia="Times New Roman" w:hAnsi="Times New Roman"/>
                <w:color w:val="000000"/>
                <w:w w:val="97"/>
                <w:sz w:val="16"/>
                <w:lang w:val="ru-RU"/>
              </w:rPr>
              <w:t>В.С. Высоцкого, Е.А.</w:t>
            </w:r>
          </w:p>
          <w:p w:rsidR="00541810" w:rsidRPr="008D6333" w:rsidRDefault="008D6333">
            <w:pPr>
              <w:autoSpaceDE w:val="0"/>
              <w:autoSpaceDN w:val="0"/>
              <w:spacing w:before="18" w:after="0" w:line="245" w:lineRule="auto"/>
              <w:ind w:right="288"/>
              <w:jc w:val="center"/>
              <w:rPr>
                <w:lang w:val="ru-RU"/>
              </w:rPr>
            </w:pPr>
            <w:r w:rsidRPr="008D6333">
              <w:rPr>
                <w:rFonts w:ascii="Times New Roman" w:eastAsia="Times New Roman" w:hAnsi="Times New Roman"/>
                <w:color w:val="000000"/>
                <w:w w:val="97"/>
                <w:sz w:val="16"/>
                <w:lang w:val="ru-RU"/>
              </w:rPr>
              <w:t>Евтушенко, А.С. Кушнера, Ю.Д. Левитанского, Ю.П.</w:t>
            </w:r>
          </w:p>
          <w:p w:rsidR="00541810" w:rsidRPr="008D6333" w:rsidRDefault="008D6333">
            <w:pPr>
              <w:autoSpaceDE w:val="0"/>
              <w:autoSpaceDN w:val="0"/>
              <w:spacing w:before="18" w:after="0" w:line="233" w:lineRule="auto"/>
              <w:ind w:left="74"/>
              <w:rPr>
                <w:lang w:val="ru-RU"/>
              </w:rPr>
            </w:pPr>
            <w:r w:rsidRPr="008D6333">
              <w:rPr>
                <w:rFonts w:ascii="Times New Roman" w:eastAsia="Times New Roman" w:hAnsi="Times New Roman"/>
                <w:color w:val="000000"/>
                <w:w w:val="97"/>
                <w:sz w:val="16"/>
                <w:lang w:val="ru-RU"/>
              </w:rPr>
              <w:t>Мориц, Б.Ш. Окуджавы, Д.С.</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Самойлова)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69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45" w:lineRule="auto"/>
              <w:ind w:left="72" w:right="144"/>
              <w:rPr>
                <w:lang w:val="ru-RU"/>
              </w:rPr>
            </w:pPr>
            <w:r w:rsidRPr="008D6333">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(не менее четырёх стихотворений двух поэтов). Например, стихотворения О. Ф.</w:t>
            </w:r>
          </w:p>
          <w:p w:rsidR="00541810" w:rsidRPr="008D6333" w:rsidRDefault="008D6333">
            <w:pPr>
              <w:autoSpaceDE w:val="0"/>
              <w:autoSpaceDN w:val="0"/>
              <w:spacing w:before="20" w:after="0" w:line="250" w:lineRule="auto"/>
              <w:ind w:left="72"/>
              <w:rPr>
                <w:lang w:val="ru-RU"/>
              </w:rPr>
            </w:pPr>
            <w:r w:rsidRPr="008D6333">
              <w:rPr>
                <w:rFonts w:ascii="Times New Roman" w:eastAsia="Times New Roman" w:hAnsi="Times New Roman"/>
                <w:color w:val="000000"/>
                <w:w w:val="97"/>
                <w:sz w:val="16"/>
                <w:lang w:val="ru-RU"/>
              </w:rPr>
              <w:t>Берггольц, В. С. Высоцкого, Е. А. Евтушенко, А. С. Кушнера, Ю. Д. Левитанского, Ю. П. Мориц, Б. Ш. Окуджавы, Д. С. Самойлова. Н. А. Заболоцкий. Стихотворения «Я не ищу гармонии в природе…»,«В этой роще берёзовой….», «Гроза идёт»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4"/>
              <w:rPr>
                <w:lang w:val="ru-RU"/>
              </w:rPr>
            </w:pPr>
            <w:r w:rsidRPr="008D6333">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 И.А.</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Бродский, А.А. Вознесенский, В.С. Высоцкий, Е.А. Евтушенко, Б.Ш. Окуджава, Н.М. Рубцов. (Стихотворения не менее чем трёх авторов, по выбору) </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стихотворный размер, ритм, рифма, строфа Язык художественного произведения.</w:t>
            </w:r>
          </w:p>
          <w:p w:rsidR="00541810" w:rsidRDefault="008D6333">
            <w:pPr>
              <w:autoSpaceDE w:val="0"/>
              <w:autoSpaceDN w:val="0"/>
              <w:spacing w:before="20" w:after="0" w:line="247"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4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начала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С.А. Есенина, В.В.</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Маяковского, А.А. Блока, не менее 4 стихотворений двух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(например, О.Ф. Берггольц, </w:t>
            </w:r>
            <w:r w:rsidRPr="008D6333">
              <w:rPr>
                <w:lang w:val="ru-RU"/>
              </w:rPr>
              <w:br/>
            </w:r>
            <w:r w:rsidRPr="008D6333">
              <w:rPr>
                <w:rFonts w:ascii="Times New Roman" w:eastAsia="Times New Roman" w:hAnsi="Times New Roman"/>
                <w:color w:val="000000"/>
                <w:w w:val="97"/>
                <w:sz w:val="16"/>
                <w:lang w:val="ru-RU"/>
              </w:rPr>
              <w:t>В.С. Высоцкого, Е.А.</w:t>
            </w:r>
          </w:p>
          <w:p w:rsidR="00541810" w:rsidRPr="008D6333" w:rsidRDefault="008D6333">
            <w:pPr>
              <w:autoSpaceDE w:val="0"/>
              <w:autoSpaceDN w:val="0"/>
              <w:spacing w:before="18" w:after="0" w:line="245" w:lineRule="auto"/>
              <w:ind w:right="288"/>
              <w:jc w:val="center"/>
              <w:rPr>
                <w:lang w:val="ru-RU"/>
              </w:rPr>
            </w:pPr>
            <w:r w:rsidRPr="008D6333">
              <w:rPr>
                <w:rFonts w:ascii="Times New Roman" w:eastAsia="Times New Roman" w:hAnsi="Times New Roman"/>
                <w:color w:val="000000"/>
                <w:w w:val="97"/>
                <w:sz w:val="16"/>
                <w:lang w:val="ru-RU"/>
              </w:rPr>
              <w:t>Евтушенко, А.С. Кушнера, Ю.Д. Левитанского, Ю.П.</w:t>
            </w:r>
          </w:p>
          <w:p w:rsidR="00541810" w:rsidRPr="008D6333" w:rsidRDefault="008D6333">
            <w:pPr>
              <w:autoSpaceDE w:val="0"/>
              <w:autoSpaceDN w:val="0"/>
              <w:spacing w:before="18" w:after="0" w:line="233" w:lineRule="auto"/>
              <w:ind w:left="74"/>
              <w:rPr>
                <w:lang w:val="ru-RU"/>
              </w:rPr>
            </w:pPr>
            <w:r w:rsidRPr="008D6333">
              <w:rPr>
                <w:rFonts w:ascii="Times New Roman" w:eastAsia="Times New Roman" w:hAnsi="Times New Roman"/>
                <w:color w:val="000000"/>
                <w:w w:val="97"/>
                <w:sz w:val="16"/>
                <w:lang w:val="ru-RU"/>
              </w:rPr>
              <w:t>Мориц, Б.Ш. Окуджавы, Д.С.</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Самойлова)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trPr>
          <w:trHeight w:hRule="exact" w:val="3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70</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45" w:lineRule="auto"/>
              <w:ind w:left="72" w:right="144"/>
              <w:rPr>
                <w:lang w:val="ru-RU"/>
              </w:rPr>
            </w:pPr>
            <w:r w:rsidRPr="008D6333">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(не менее четырёх стихотворений двух поэтов). Например, стихотворения О. Ф.</w:t>
            </w:r>
          </w:p>
          <w:p w:rsidR="00541810" w:rsidRPr="008D6333" w:rsidRDefault="008D6333">
            <w:pPr>
              <w:autoSpaceDE w:val="0"/>
              <w:autoSpaceDN w:val="0"/>
              <w:spacing w:before="20" w:after="0" w:line="230" w:lineRule="auto"/>
              <w:jc w:val="center"/>
              <w:rPr>
                <w:lang w:val="ru-RU"/>
              </w:rPr>
            </w:pPr>
            <w:r w:rsidRPr="008D6333">
              <w:rPr>
                <w:rFonts w:ascii="Times New Roman" w:eastAsia="Times New Roman" w:hAnsi="Times New Roman"/>
                <w:color w:val="000000"/>
                <w:w w:val="97"/>
                <w:sz w:val="16"/>
                <w:lang w:val="ru-RU"/>
              </w:rPr>
              <w:t>Берггольц, В. С. Высоцкого, Е. А. Евтушенко, А. С. Кушнера, Ю. Д.</w:t>
            </w:r>
          </w:p>
          <w:p w:rsidR="00541810" w:rsidRPr="008D6333" w:rsidRDefault="008D6333">
            <w:pPr>
              <w:autoSpaceDE w:val="0"/>
              <w:autoSpaceDN w:val="0"/>
              <w:spacing w:before="20" w:after="0" w:line="247" w:lineRule="auto"/>
              <w:ind w:left="72"/>
              <w:rPr>
                <w:lang w:val="ru-RU"/>
              </w:rPr>
            </w:pPr>
            <w:r w:rsidRPr="008D6333">
              <w:rPr>
                <w:rFonts w:ascii="Times New Roman" w:eastAsia="Times New Roman" w:hAnsi="Times New Roman"/>
                <w:color w:val="000000"/>
                <w:w w:val="97"/>
                <w:sz w:val="16"/>
                <w:lang w:val="ru-RU"/>
              </w:rPr>
              <w:t xml:space="preserve">Левитанского, Ю. П. Мориц, Б. Ш. Окуджавы, Д. С. Самойлова. Песни на стихи русских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(на примере стихотворений«Русское поле» И. А. Гоффа, «По смоленской дороге» Б. Ш.</w:t>
            </w:r>
          </w:p>
          <w:p w:rsidR="00541810" w:rsidRPr="008D6333" w:rsidRDefault="008D6333">
            <w:pPr>
              <w:autoSpaceDE w:val="0"/>
              <w:autoSpaceDN w:val="0"/>
              <w:spacing w:before="20" w:after="0" w:line="245" w:lineRule="auto"/>
              <w:ind w:left="72" w:right="144"/>
              <w:rPr>
                <w:lang w:val="ru-RU"/>
              </w:rPr>
            </w:pPr>
            <w:r w:rsidRPr="008D6333">
              <w:rPr>
                <w:rFonts w:ascii="Times New Roman" w:eastAsia="Times New Roman" w:hAnsi="Times New Roman"/>
                <w:color w:val="000000"/>
                <w:w w:val="97"/>
                <w:sz w:val="16"/>
                <w:lang w:val="ru-RU"/>
              </w:rPr>
              <w:t>Окуджавы, «Доченьки» А. Н. Вертинского, «Кони привередливые»В. С. Высоцкого)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4"/>
              <w:rPr>
                <w:lang w:val="ru-RU"/>
              </w:rPr>
            </w:pPr>
            <w:r w:rsidRPr="008D6333">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 И.А.</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Бродский, А.А. Вознесенский, В.С. Высоцкий, Е.А. Евтушенко, Б.Ш. Окуджава, Н.М. Рубцов. (Стихотворения не менее чем трёх авторов, по выбору) </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стихотворный размер, ритм, рифма, строфа Язык художественного произведения.</w:t>
            </w:r>
          </w:p>
          <w:p w:rsidR="00541810" w:rsidRDefault="008D6333">
            <w:pPr>
              <w:autoSpaceDE w:val="0"/>
              <w:autoSpaceDN w:val="0"/>
              <w:spacing w:before="20" w:after="0" w:line="247"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4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начала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С.А. Есенина, В.В.</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Маяковского, А.А. Блока, не менее 4 стихотворений двух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(например, О.Ф. Берггольц, </w:t>
            </w:r>
            <w:r w:rsidRPr="008D6333">
              <w:rPr>
                <w:lang w:val="ru-RU"/>
              </w:rPr>
              <w:br/>
            </w:r>
            <w:r w:rsidRPr="008D6333">
              <w:rPr>
                <w:rFonts w:ascii="Times New Roman" w:eastAsia="Times New Roman" w:hAnsi="Times New Roman"/>
                <w:color w:val="000000"/>
                <w:w w:val="97"/>
                <w:sz w:val="16"/>
                <w:lang w:val="ru-RU"/>
              </w:rPr>
              <w:t>В.С. Высоцкого, Е.А.</w:t>
            </w:r>
          </w:p>
          <w:p w:rsidR="00541810" w:rsidRPr="008D6333" w:rsidRDefault="008D6333">
            <w:pPr>
              <w:autoSpaceDE w:val="0"/>
              <w:autoSpaceDN w:val="0"/>
              <w:spacing w:before="18" w:after="0" w:line="245" w:lineRule="auto"/>
              <w:ind w:right="288"/>
              <w:jc w:val="center"/>
              <w:rPr>
                <w:lang w:val="ru-RU"/>
              </w:rPr>
            </w:pPr>
            <w:r w:rsidRPr="008D6333">
              <w:rPr>
                <w:rFonts w:ascii="Times New Roman" w:eastAsia="Times New Roman" w:hAnsi="Times New Roman"/>
                <w:color w:val="000000"/>
                <w:w w:val="97"/>
                <w:sz w:val="16"/>
                <w:lang w:val="ru-RU"/>
              </w:rPr>
              <w:t>Евтушенко, А.С. Кушнера, Ю.Д. Левитанского, Ю.П.</w:t>
            </w:r>
          </w:p>
          <w:p w:rsidR="00541810" w:rsidRPr="008D6333" w:rsidRDefault="008D6333">
            <w:pPr>
              <w:autoSpaceDE w:val="0"/>
              <w:autoSpaceDN w:val="0"/>
              <w:spacing w:before="18" w:after="0" w:line="233" w:lineRule="auto"/>
              <w:ind w:left="74"/>
              <w:rPr>
                <w:lang w:val="ru-RU"/>
              </w:rPr>
            </w:pPr>
            <w:r w:rsidRPr="008D6333">
              <w:rPr>
                <w:rFonts w:ascii="Times New Roman" w:eastAsia="Times New Roman" w:hAnsi="Times New Roman"/>
                <w:color w:val="000000"/>
                <w:w w:val="97"/>
                <w:sz w:val="16"/>
                <w:lang w:val="ru-RU"/>
              </w:rPr>
              <w:t>Мориц, Б.Ш. Окуджавы, Д.С.</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Самойлова)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bl>
    <w:p w:rsidR="00541810" w:rsidRDefault="00541810">
      <w:pPr>
        <w:autoSpaceDE w:val="0"/>
        <w:autoSpaceDN w:val="0"/>
        <w:spacing w:after="0" w:line="14" w:lineRule="exact"/>
      </w:pPr>
    </w:p>
    <w:p w:rsidR="00541810" w:rsidRDefault="00541810">
      <w:pPr>
        <w:sectPr w:rsidR="00541810">
          <w:pgSz w:w="16840" w:h="11900"/>
          <w:pgMar w:top="284" w:right="640" w:bottom="526" w:left="666" w:header="720" w:footer="720" w:gutter="0"/>
          <w:cols w:space="720" w:equalWidth="0">
            <w:col w:w="15534" w:space="0"/>
          </w:cols>
          <w:docGrid w:linePitch="360"/>
        </w:sectPr>
      </w:pPr>
    </w:p>
    <w:p w:rsidR="00541810" w:rsidRDefault="0054181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71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sidRPr="008D6333">
              <w:rPr>
                <w:rFonts w:ascii="Times New Roman" w:eastAsia="Times New Roman" w:hAnsi="Times New Roman"/>
                <w:color w:val="000000"/>
                <w:w w:val="97"/>
                <w:sz w:val="16"/>
                <w:lang w:val="ru-RU"/>
              </w:rPr>
              <w:t xml:space="preserve">Итоговый урок по теме «Русская поэзия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w:t>
            </w: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В.В. Маяковский. Стихотворения: «Необычайное приключение, бывшее с Владимиром </w:t>
            </w:r>
            <w:r w:rsidRPr="008D6333">
              <w:rPr>
                <w:lang w:val="ru-RU"/>
              </w:rPr>
              <w:br/>
            </w:r>
            <w:r w:rsidRPr="008D6333">
              <w:rPr>
                <w:rFonts w:ascii="Times New Roman" w:eastAsia="Times New Roman" w:hAnsi="Times New Roman"/>
                <w:color w:val="000000"/>
                <w:w w:val="97"/>
                <w:sz w:val="16"/>
                <w:lang w:val="ru-RU"/>
              </w:rPr>
              <w:t xml:space="preserve">Маяковским летом на даче»*, «Хорошее </w:t>
            </w:r>
            <w:r w:rsidRPr="008D6333">
              <w:rPr>
                <w:lang w:val="ru-RU"/>
              </w:rPr>
              <w:br/>
            </w:r>
            <w:r w:rsidRPr="008D6333">
              <w:rPr>
                <w:rFonts w:ascii="Times New Roman" w:eastAsia="Times New Roman" w:hAnsi="Times New Roman"/>
                <w:color w:val="000000"/>
                <w:w w:val="97"/>
                <w:sz w:val="16"/>
                <w:lang w:val="ru-RU"/>
              </w:rPr>
              <w:t xml:space="preserve">отношение к лошадям»*, «Прозаседавшиеся»* Поэзия второй половины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 И.А.</w:t>
            </w:r>
          </w:p>
          <w:p w:rsidR="00541810" w:rsidRPr="008D6333" w:rsidRDefault="008D6333">
            <w:pPr>
              <w:autoSpaceDE w:val="0"/>
              <w:autoSpaceDN w:val="0"/>
              <w:spacing w:before="20" w:after="0" w:line="245" w:lineRule="auto"/>
              <w:ind w:right="144"/>
              <w:jc w:val="center"/>
              <w:rPr>
                <w:lang w:val="ru-RU"/>
              </w:rPr>
            </w:pPr>
            <w:r w:rsidRPr="008D6333">
              <w:rPr>
                <w:rFonts w:ascii="Times New Roman" w:eastAsia="Times New Roman" w:hAnsi="Times New Roman"/>
                <w:color w:val="000000"/>
                <w:w w:val="97"/>
                <w:sz w:val="16"/>
                <w:lang w:val="ru-RU"/>
              </w:rPr>
              <w:t>Бродский, А.А. Вознесенский, В.С. Высоцкий, Е.А. Евтушенко, Б.Ш. Окуджава, Н.М. Рубцов.</w:t>
            </w:r>
          </w:p>
          <w:p w:rsidR="00541810" w:rsidRPr="008D6333" w:rsidRDefault="008D6333">
            <w:pPr>
              <w:autoSpaceDE w:val="0"/>
              <w:autoSpaceDN w:val="0"/>
              <w:spacing w:before="20" w:after="0" w:line="254" w:lineRule="auto"/>
              <w:ind w:left="74"/>
              <w:rPr>
                <w:lang w:val="ru-RU"/>
              </w:rPr>
            </w:pPr>
            <w:r w:rsidRPr="008D6333">
              <w:rPr>
                <w:rFonts w:ascii="Times New Roman" w:eastAsia="Times New Roman" w:hAnsi="Times New Roman"/>
                <w:color w:val="000000"/>
                <w:w w:val="97"/>
                <w:sz w:val="16"/>
                <w:lang w:val="ru-RU"/>
              </w:rPr>
              <w:t xml:space="preserve">(Стихотворения не менее чем трёх авторов, по выбору) </w:t>
            </w:r>
            <w:r w:rsidRPr="008D6333">
              <w:rPr>
                <w:lang w:val="ru-RU"/>
              </w:rPr>
              <w:br/>
            </w:r>
            <w:r w:rsidRPr="008D6333">
              <w:rPr>
                <w:rFonts w:ascii="Times New Roman" w:eastAsia="Times New Roman" w:hAnsi="Times New Roman"/>
                <w:color w:val="000000"/>
                <w:w w:val="97"/>
                <w:sz w:val="16"/>
                <w:lang w:val="ru-RU"/>
              </w:rPr>
              <w:t xml:space="preserve">Проза и поэзия. Основы стихосложения: </w:t>
            </w:r>
            <w:r w:rsidRPr="008D6333">
              <w:rPr>
                <w:lang w:val="ru-RU"/>
              </w:rPr>
              <w:br/>
            </w:r>
            <w:r w:rsidRPr="008D6333">
              <w:rPr>
                <w:rFonts w:ascii="Times New Roman" w:eastAsia="Times New Roman" w:hAnsi="Times New Roman"/>
                <w:color w:val="000000"/>
                <w:w w:val="97"/>
                <w:sz w:val="16"/>
                <w:lang w:val="ru-RU"/>
              </w:rPr>
              <w:t xml:space="preserve">стихотворный размер, ритм, рифма, строфа </w:t>
            </w:r>
            <w:r w:rsidRPr="008D6333">
              <w:rPr>
                <w:lang w:val="ru-RU"/>
              </w:rPr>
              <w:br/>
            </w:r>
            <w:r w:rsidRPr="008D6333">
              <w:rPr>
                <w:rFonts w:ascii="Times New Roman" w:eastAsia="Times New Roman" w:hAnsi="Times New Roman"/>
                <w:color w:val="000000"/>
                <w:w w:val="97"/>
                <w:sz w:val="16"/>
                <w:lang w:val="ru-RU"/>
              </w:rPr>
              <w:t>С.А. Есенин. Стихотворения: «Берёза»*,</w:t>
            </w:r>
            <w:r w:rsidRPr="008D6333">
              <w:rPr>
                <w:lang w:val="ru-RU"/>
              </w:rPr>
              <w:br/>
            </w:r>
            <w:r w:rsidRPr="008D6333">
              <w:rPr>
                <w:rFonts w:ascii="Times New Roman" w:eastAsia="Times New Roman" w:hAnsi="Times New Roman"/>
                <w:color w:val="000000"/>
                <w:w w:val="97"/>
                <w:sz w:val="16"/>
                <w:lang w:val="ru-RU"/>
              </w:rPr>
              <w:t>«Пороша»*, «Край любимый! Сердцу снятся…»* Язык художественного произведения.</w:t>
            </w:r>
          </w:p>
          <w:p w:rsidR="00541810" w:rsidRDefault="008D6333">
            <w:pPr>
              <w:autoSpaceDE w:val="0"/>
              <w:autoSpaceDN w:val="0"/>
              <w:spacing w:before="18" w:after="0" w:line="250" w:lineRule="auto"/>
              <w:ind w:left="74" w:right="288"/>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4" w:lineRule="auto"/>
              <w:ind w:left="74"/>
              <w:rPr>
                <w:lang w:val="ru-RU"/>
              </w:rPr>
            </w:pPr>
            <w:r w:rsidRPr="008D6333">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8D6333">
              <w:rPr>
                <w:lang w:val="ru-RU"/>
              </w:rPr>
              <w:br/>
            </w:r>
            <w:r w:rsidRPr="008D6333">
              <w:rPr>
                <w:rFonts w:ascii="Times New Roman" w:eastAsia="Times New Roman" w:hAnsi="Times New Roman"/>
                <w:color w:val="000000"/>
                <w:w w:val="97"/>
                <w:sz w:val="16"/>
                <w:lang w:val="ru-RU"/>
              </w:rPr>
              <w:t xml:space="preserve">произведении: эпитет, </w:t>
            </w:r>
            <w:r w:rsidRPr="008D6333">
              <w:rPr>
                <w:lang w:val="ru-RU"/>
              </w:rPr>
              <w:br/>
            </w:r>
            <w:r w:rsidRPr="008D6333">
              <w:rPr>
                <w:rFonts w:ascii="Times New Roman" w:eastAsia="Times New Roman" w:hAnsi="Times New Roman"/>
                <w:color w:val="000000"/>
                <w:w w:val="97"/>
                <w:sz w:val="16"/>
                <w:lang w:val="ru-RU"/>
              </w:rPr>
              <w:t xml:space="preserve">метафора, сравнение, </w:t>
            </w:r>
            <w:r w:rsidRPr="008D6333">
              <w:rPr>
                <w:lang w:val="ru-RU"/>
              </w:rPr>
              <w:br/>
            </w:r>
            <w:r w:rsidRPr="008D6333">
              <w:rPr>
                <w:rFonts w:ascii="Times New Roman" w:eastAsia="Times New Roman" w:hAnsi="Times New Roman"/>
                <w:color w:val="000000"/>
                <w:w w:val="97"/>
                <w:sz w:val="16"/>
                <w:lang w:val="ru-RU"/>
              </w:rPr>
              <w:t xml:space="preserve">олицетворение </w:t>
            </w:r>
            <w:r w:rsidRPr="008D6333">
              <w:rPr>
                <w:lang w:val="ru-RU"/>
              </w:rPr>
              <w:br/>
            </w:r>
            <w:r w:rsidRPr="008D6333">
              <w:rPr>
                <w:rFonts w:ascii="Times New Roman" w:eastAsia="Times New Roman" w:hAnsi="Times New Roman"/>
                <w:color w:val="000000"/>
                <w:w w:val="97"/>
                <w:sz w:val="16"/>
                <w:lang w:val="ru-RU"/>
              </w:rPr>
              <w:t xml:space="preserve">Не менее 4 стихотворений </w:t>
            </w:r>
            <w:r w:rsidRPr="008D6333">
              <w:rPr>
                <w:lang w:val="ru-RU"/>
              </w:rPr>
              <w:br/>
            </w:r>
            <w:r w:rsidRPr="008D6333">
              <w:rPr>
                <w:rFonts w:ascii="Times New Roman" w:eastAsia="Times New Roman" w:hAnsi="Times New Roman"/>
                <w:color w:val="000000"/>
                <w:w w:val="97"/>
                <w:sz w:val="16"/>
                <w:lang w:val="ru-RU"/>
              </w:rPr>
              <w:t xml:space="preserve">отечественных поэтов начала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С.А. Есенина, В.В.</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Маяковского, А.А. Блока, не менее 4 стихотворений двух отечественных поэтов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века (например, О.Ф. Берггольц, </w:t>
            </w:r>
            <w:r w:rsidRPr="008D6333">
              <w:rPr>
                <w:lang w:val="ru-RU"/>
              </w:rPr>
              <w:br/>
            </w:r>
            <w:r w:rsidRPr="008D6333">
              <w:rPr>
                <w:rFonts w:ascii="Times New Roman" w:eastAsia="Times New Roman" w:hAnsi="Times New Roman"/>
                <w:color w:val="000000"/>
                <w:w w:val="97"/>
                <w:sz w:val="16"/>
                <w:lang w:val="ru-RU"/>
              </w:rPr>
              <w:t>В.С. Высоцкого, Е.А.</w:t>
            </w:r>
          </w:p>
          <w:p w:rsidR="00541810" w:rsidRPr="008D6333" w:rsidRDefault="008D6333">
            <w:pPr>
              <w:autoSpaceDE w:val="0"/>
              <w:autoSpaceDN w:val="0"/>
              <w:spacing w:before="18" w:after="0" w:line="245" w:lineRule="auto"/>
              <w:ind w:right="288"/>
              <w:jc w:val="center"/>
              <w:rPr>
                <w:lang w:val="ru-RU"/>
              </w:rPr>
            </w:pPr>
            <w:r w:rsidRPr="008D6333">
              <w:rPr>
                <w:rFonts w:ascii="Times New Roman" w:eastAsia="Times New Roman" w:hAnsi="Times New Roman"/>
                <w:color w:val="000000"/>
                <w:w w:val="97"/>
                <w:sz w:val="16"/>
                <w:lang w:val="ru-RU"/>
              </w:rPr>
              <w:t>Евтушенко, А.С. Кушнера, Ю.Д. Левитанского, Ю.П.</w:t>
            </w:r>
          </w:p>
          <w:p w:rsidR="00541810" w:rsidRPr="008D6333" w:rsidRDefault="008D6333">
            <w:pPr>
              <w:autoSpaceDE w:val="0"/>
              <w:autoSpaceDN w:val="0"/>
              <w:spacing w:before="18" w:after="0" w:line="233" w:lineRule="auto"/>
              <w:ind w:left="74"/>
              <w:rPr>
                <w:lang w:val="ru-RU"/>
              </w:rPr>
            </w:pPr>
            <w:r w:rsidRPr="008D6333">
              <w:rPr>
                <w:rFonts w:ascii="Times New Roman" w:eastAsia="Times New Roman" w:hAnsi="Times New Roman"/>
                <w:color w:val="000000"/>
                <w:w w:val="97"/>
                <w:sz w:val="16"/>
                <w:lang w:val="ru-RU"/>
              </w:rPr>
              <w:t>Мориц, Б.Ш. Окуджавы, Д.С.</w:t>
            </w:r>
          </w:p>
          <w:p w:rsidR="00541810" w:rsidRDefault="008D6333">
            <w:pPr>
              <w:autoSpaceDE w:val="0"/>
              <w:autoSpaceDN w:val="0"/>
              <w:spacing w:before="18" w:after="0" w:line="233" w:lineRule="auto"/>
              <w:ind w:left="74"/>
            </w:pPr>
            <w:r>
              <w:rPr>
                <w:rFonts w:ascii="Times New Roman" w:eastAsia="Times New Roman" w:hAnsi="Times New Roman"/>
                <w:color w:val="000000"/>
                <w:w w:val="97"/>
                <w:sz w:val="16"/>
              </w:rPr>
              <w:t>Самойлова)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r w:rsidR="00541810" w:rsidRPr="00714180">
        <w:trPr>
          <w:trHeight w:hRule="exact" w:val="30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72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52" w:lineRule="auto"/>
              <w:ind w:left="72"/>
            </w:pPr>
            <w:r w:rsidRPr="008D6333">
              <w:rPr>
                <w:rFonts w:ascii="Times New Roman" w:eastAsia="Times New Roman" w:hAnsi="Times New Roman"/>
                <w:color w:val="000000"/>
                <w:w w:val="97"/>
                <w:sz w:val="16"/>
                <w:lang w:val="ru-RU"/>
              </w:rPr>
              <w:t xml:space="preserve">Проза отечественных писателей конца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века, в том числе о Великой Отечественной войне (два произведения по выбору). Например, Б. Л. Васильев. «Экспонат №»; Б. П. Екимов.«Ночь исцеления»; А. В. Жвалевский и Е. Б. Пастернак. «Правдивая история Деда Мороза» (глава «Очень страшный 1942 Новый год»). В. О. Богомолов. </w:t>
            </w:r>
            <w:r>
              <w:rPr>
                <w:rFonts w:ascii="Times New Roman" w:eastAsia="Times New Roman" w:hAnsi="Times New Roman"/>
                <w:color w:val="000000"/>
                <w:w w:val="97"/>
                <w:sz w:val="16"/>
              </w:rPr>
              <w:t>«Иван»: изображение событий военного времени в повести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4"/>
              <w:rPr>
                <w:lang w:val="ru-RU"/>
              </w:rPr>
            </w:pPr>
            <w:r w:rsidRPr="008D6333">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 Ф.А.</w:t>
            </w:r>
          </w:p>
          <w:p w:rsidR="00541810" w:rsidRPr="008D6333" w:rsidRDefault="008D6333">
            <w:pPr>
              <w:autoSpaceDE w:val="0"/>
              <w:autoSpaceDN w:val="0"/>
              <w:spacing w:before="20" w:after="0" w:line="245" w:lineRule="auto"/>
              <w:ind w:left="74" w:right="288"/>
              <w:rPr>
                <w:lang w:val="ru-RU"/>
              </w:rPr>
            </w:pPr>
            <w:r w:rsidRPr="008D6333">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8D6333" w:rsidRDefault="008D6333">
            <w:pPr>
              <w:autoSpaceDE w:val="0"/>
              <w:autoSpaceDN w:val="0"/>
              <w:spacing w:before="20" w:after="0" w:line="230" w:lineRule="auto"/>
              <w:ind w:left="74"/>
              <w:rPr>
                <w:lang w:val="ru-RU"/>
              </w:rPr>
            </w:pPr>
            <w:r w:rsidRPr="008D6333">
              <w:rPr>
                <w:rFonts w:ascii="Times New Roman" w:eastAsia="Times New Roman" w:hAnsi="Times New Roman"/>
                <w:color w:val="000000"/>
                <w:w w:val="97"/>
                <w:sz w:val="16"/>
                <w:lang w:val="ru-RU"/>
              </w:rPr>
              <w:t>Казаков, В.Л. Кондратьев, Е.И. Носов, В.Г.</w:t>
            </w:r>
          </w:p>
          <w:p w:rsidR="00541810" w:rsidRPr="008D6333" w:rsidRDefault="008D6333">
            <w:pPr>
              <w:autoSpaceDE w:val="0"/>
              <w:autoSpaceDN w:val="0"/>
              <w:spacing w:before="20" w:after="0" w:line="230" w:lineRule="auto"/>
              <w:ind w:left="74"/>
              <w:rPr>
                <w:lang w:val="ru-RU"/>
              </w:rPr>
            </w:pPr>
            <w:r w:rsidRPr="008D6333">
              <w:rPr>
                <w:rFonts w:ascii="Times New Roman" w:eastAsia="Times New Roman" w:hAnsi="Times New Roman"/>
                <w:color w:val="000000"/>
                <w:w w:val="97"/>
                <w:sz w:val="16"/>
                <w:lang w:val="ru-RU"/>
              </w:rPr>
              <w:t>Распутин, А.Н. и Б.Н. Стругацкие, В.Ф.</w:t>
            </w:r>
          </w:p>
          <w:p w:rsidR="00541810" w:rsidRPr="008D6333" w:rsidRDefault="008D6333">
            <w:pPr>
              <w:autoSpaceDE w:val="0"/>
              <w:autoSpaceDN w:val="0"/>
              <w:spacing w:before="20" w:after="0" w:line="254" w:lineRule="auto"/>
              <w:ind w:left="74"/>
              <w:rPr>
                <w:lang w:val="ru-RU"/>
              </w:rPr>
            </w:pPr>
            <w:r w:rsidRPr="008D6333">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Не менее 2 произведений </w:t>
            </w:r>
            <w:r w:rsidRPr="008D6333">
              <w:rPr>
                <w:lang w:val="ru-RU"/>
              </w:rPr>
              <w:br/>
            </w:r>
            <w:r w:rsidRPr="008D6333">
              <w:rPr>
                <w:rFonts w:ascii="Times New Roman" w:eastAsia="Times New Roman" w:hAnsi="Times New Roman"/>
                <w:color w:val="000000"/>
                <w:w w:val="97"/>
                <w:sz w:val="16"/>
                <w:lang w:val="ru-RU"/>
              </w:rPr>
              <w:t>отечественных писателей ХХ–</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веков, в том числе о </w:t>
            </w:r>
            <w:r w:rsidRPr="008D6333">
              <w:rPr>
                <w:lang w:val="ru-RU"/>
              </w:rPr>
              <w:br/>
            </w:r>
            <w:r w:rsidRPr="008D6333">
              <w:rPr>
                <w:rFonts w:ascii="Times New Roman" w:eastAsia="Times New Roman" w:hAnsi="Times New Roman"/>
                <w:color w:val="000000"/>
                <w:w w:val="97"/>
                <w:sz w:val="16"/>
                <w:lang w:val="ru-RU"/>
              </w:rPr>
              <w:t>Великой Отечественной войне (например, Б.Л. Васильева, В.Л.</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Кондратьева, Ю.П. Казакова, Б.П. Екимова)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3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73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2" w:lineRule="auto"/>
              <w:ind w:left="72"/>
            </w:pPr>
            <w:r w:rsidRPr="008D6333">
              <w:rPr>
                <w:rFonts w:ascii="Times New Roman" w:eastAsia="Times New Roman" w:hAnsi="Times New Roman"/>
                <w:color w:val="000000"/>
                <w:w w:val="97"/>
                <w:sz w:val="16"/>
                <w:lang w:val="ru-RU"/>
              </w:rPr>
              <w:t xml:space="preserve">Проза отечественных писателей конца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века, в том числе о Великой Отечественной войне (два произведения по выбору). Например, Б. Л. Васильев. «Экспонат №»; Б. П. Екимов.«Ночь исцеления»; А. В. Жвалевский и Е. Б. Пастернак. «Правдивая история Деда Мороза» (глава «Очень страшный 1942 Новый год») Б. П. Екимов. </w:t>
            </w:r>
            <w:r>
              <w:rPr>
                <w:rFonts w:ascii="Times New Roman" w:eastAsia="Times New Roman" w:hAnsi="Times New Roman"/>
                <w:color w:val="000000"/>
                <w:w w:val="97"/>
                <w:sz w:val="16"/>
              </w:rPr>
              <w:t>«Ночь исцеления»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4"/>
              <w:rPr>
                <w:lang w:val="ru-RU"/>
              </w:rPr>
            </w:pPr>
            <w:r w:rsidRPr="008D6333">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 Ф.А.</w:t>
            </w:r>
          </w:p>
          <w:p w:rsidR="00541810" w:rsidRPr="008D6333" w:rsidRDefault="008D6333">
            <w:pPr>
              <w:autoSpaceDE w:val="0"/>
              <w:autoSpaceDN w:val="0"/>
              <w:spacing w:before="18" w:after="0" w:line="245" w:lineRule="auto"/>
              <w:ind w:left="74" w:right="288"/>
              <w:rPr>
                <w:lang w:val="ru-RU"/>
              </w:rPr>
            </w:pPr>
            <w:r w:rsidRPr="008D6333">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8D6333" w:rsidRDefault="008D6333">
            <w:pPr>
              <w:autoSpaceDE w:val="0"/>
              <w:autoSpaceDN w:val="0"/>
              <w:spacing w:before="20" w:after="0" w:line="230" w:lineRule="auto"/>
              <w:ind w:left="74"/>
              <w:rPr>
                <w:lang w:val="ru-RU"/>
              </w:rPr>
            </w:pPr>
            <w:r w:rsidRPr="008D6333">
              <w:rPr>
                <w:rFonts w:ascii="Times New Roman" w:eastAsia="Times New Roman" w:hAnsi="Times New Roman"/>
                <w:color w:val="000000"/>
                <w:w w:val="97"/>
                <w:sz w:val="16"/>
                <w:lang w:val="ru-RU"/>
              </w:rPr>
              <w:t>Казаков, В.Л. Кондратьев, Е.И. Носов, В.Г.</w:t>
            </w:r>
          </w:p>
          <w:p w:rsidR="00541810" w:rsidRPr="008D6333" w:rsidRDefault="008D6333">
            <w:pPr>
              <w:autoSpaceDE w:val="0"/>
              <w:autoSpaceDN w:val="0"/>
              <w:spacing w:before="20" w:after="0" w:line="230" w:lineRule="auto"/>
              <w:ind w:left="74"/>
              <w:rPr>
                <w:lang w:val="ru-RU"/>
              </w:rPr>
            </w:pPr>
            <w:r w:rsidRPr="008D6333">
              <w:rPr>
                <w:rFonts w:ascii="Times New Roman" w:eastAsia="Times New Roman" w:hAnsi="Times New Roman"/>
                <w:color w:val="000000"/>
                <w:w w:val="97"/>
                <w:sz w:val="16"/>
                <w:lang w:val="ru-RU"/>
              </w:rPr>
              <w:t>Распутин, А.Н. и Б.Н. Стругацкие, В.Ф.</w:t>
            </w:r>
          </w:p>
          <w:p w:rsidR="00541810" w:rsidRPr="008D6333" w:rsidRDefault="008D6333">
            <w:pPr>
              <w:autoSpaceDE w:val="0"/>
              <w:autoSpaceDN w:val="0"/>
              <w:spacing w:before="20" w:after="0" w:line="254" w:lineRule="auto"/>
              <w:ind w:left="74"/>
              <w:rPr>
                <w:lang w:val="ru-RU"/>
              </w:rPr>
            </w:pPr>
            <w:r w:rsidRPr="008D6333">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4"/>
              <w:rPr>
                <w:lang w:val="ru-RU"/>
              </w:rPr>
            </w:pP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 xml:space="preserve">Не менее 2 произведений </w:t>
            </w:r>
            <w:r w:rsidRPr="008D6333">
              <w:rPr>
                <w:lang w:val="ru-RU"/>
              </w:rPr>
              <w:br/>
            </w:r>
            <w:r w:rsidRPr="008D6333">
              <w:rPr>
                <w:rFonts w:ascii="Times New Roman" w:eastAsia="Times New Roman" w:hAnsi="Times New Roman"/>
                <w:color w:val="000000"/>
                <w:w w:val="97"/>
                <w:sz w:val="16"/>
                <w:lang w:val="ru-RU"/>
              </w:rPr>
              <w:t>отечественных писателей ХХ–</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веков, в том числе о </w:t>
            </w:r>
            <w:r w:rsidRPr="008D6333">
              <w:rPr>
                <w:lang w:val="ru-RU"/>
              </w:rPr>
              <w:br/>
            </w:r>
            <w:r w:rsidRPr="008D6333">
              <w:rPr>
                <w:rFonts w:ascii="Times New Roman" w:eastAsia="Times New Roman" w:hAnsi="Times New Roman"/>
                <w:color w:val="000000"/>
                <w:w w:val="97"/>
                <w:sz w:val="16"/>
                <w:lang w:val="ru-RU"/>
              </w:rPr>
              <w:t>Великой Отечественной войне (например, Б.Л. Васильева, В.Л.</w:t>
            </w:r>
          </w:p>
          <w:p w:rsidR="00541810" w:rsidRPr="008D6333" w:rsidRDefault="008D6333">
            <w:pPr>
              <w:autoSpaceDE w:val="0"/>
              <w:autoSpaceDN w:val="0"/>
              <w:spacing w:before="20" w:after="0" w:line="247" w:lineRule="auto"/>
              <w:ind w:left="74" w:right="144"/>
              <w:rPr>
                <w:lang w:val="ru-RU"/>
              </w:rPr>
            </w:pPr>
            <w:r w:rsidRPr="008D6333">
              <w:rPr>
                <w:rFonts w:ascii="Times New Roman" w:eastAsia="Times New Roman" w:hAnsi="Times New Roman"/>
                <w:color w:val="000000"/>
                <w:w w:val="97"/>
                <w:sz w:val="16"/>
                <w:lang w:val="ru-RU"/>
              </w:rPr>
              <w:t xml:space="preserve">Кондратьева, Ю.П. Казакова, Б.П. Екимова) </w:t>
            </w:r>
            <w:r w:rsidRPr="008D6333">
              <w:rPr>
                <w:lang w:val="ru-RU"/>
              </w:rPr>
              <w:br/>
            </w:r>
            <w:r w:rsidRPr="008D6333">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bl>
    <w:p w:rsidR="00541810" w:rsidRPr="008D6333" w:rsidRDefault="00541810">
      <w:pPr>
        <w:autoSpaceDE w:val="0"/>
        <w:autoSpaceDN w:val="0"/>
        <w:spacing w:after="0" w:line="14" w:lineRule="exact"/>
        <w:rPr>
          <w:lang w:val="ru-RU"/>
        </w:rPr>
      </w:pPr>
    </w:p>
    <w:p w:rsidR="00541810" w:rsidRPr="008D6333" w:rsidRDefault="00541810">
      <w:pPr>
        <w:rPr>
          <w:lang w:val="ru-RU"/>
        </w:rPr>
        <w:sectPr w:rsidR="00541810" w:rsidRPr="008D6333">
          <w:pgSz w:w="16840" w:h="11900"/>
          <w:pgMar w:top="284" w:right="640" w:bottom="904" w:left="666" w:header="720" w:footer="720" w:gutter="0"/>
          <w:cols w:space="720" w:equalWidth="0">
            <w:col w:w="15534" w:space="0"/>
          </w:cols>
          <w:docGrid w:linePitch="360"/>
        </w:sectPr>
      </w:pPr>
    </w:p>
    <w:p w:rsidR="00541810" w:rsidRPr="008D6333"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74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0" w:lineRule="auto"/>
              <w:ind w:left="72" w:right="144"/>
              <w:rPr>
                <w:lang w:val="ru-RU"/>
              </w:rPr>
            </w:pPr>
            <w:r w:rsidRPr="008D6333">
              <w:rPr>
                <w:rFonts w:ascii="Times New Roman" w:eastAsia="Times New Roman" w:hAnsi="Times New Roman"/>
                <w:color w:val="000000"/>
                <w:w w:val="97"/>
                <w:sz w:val="16"/>
                <w:lang w:val="ru-RU"/>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В. П.</w:t>
            </w:r>
          </w:p>
          <w:p w:rsidR="00541810" w:rsidRPr="008D6333" w:rsidRDefault="008D6333">
            <w:pPr>
              <w:autoSpaceDE w:val="0"/>
              <w:autoSpaceDN w:val="0"/>
              <w:spacing w:before="20" w:after="0" w:line="230" w:lineRule="auto"/>
              <w:ind w:left="72"/>
              <w:rPr>
                <w:lang w:val="ru-RU"/>
              </w:rPr>
            </w:pPr>
            <w:r w:rsidRPr="008D6333">
              <w:rPr>
                <w:rFonts w:ascii="Times New Roman" w:eastAsia="Times New Roman" w:hAnsi="Times New Roman"/>
                <w:color w:val="000000"/>
                <w:w w:val="97"/>
                <w:sz w:val="16"/>
                <w:lang w:val="ru-RU"/>
              </w:rPr>
              <w:t>Астафьев. «Конь с розовой гривой»: сюжет и герои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30" w:lineRule="auto"/>
              <w:ind w:left="74"/>
              <w:rPr>
                <w:lang w:val="ru-RU"/>
              </w:rPr>
            </w:pPr>
            <w:r w:rsidRPr="008D6333">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 Ф.А.</w:t>
            </w:r>
          </w:p>
          <w:p w:rsidR="00541810" w:rsidRPr="008D6333" w:rsidRDefault="008D6333">
            <w:pPr>
              <w:autoSpaceDE w:val="0"/>
              <w:autoSpaceDN w:val="0"/>
              <w:spacing w:before="20" w:after="0" w:line="245" w:lineRule="auto"/>
              <w:ind w:left="74" w:right="288"/>
              <w:rPr>
                <w:lang w:val="ru-RU"/>
              </w:rPr>
            </w:pPr>
            <w:r w:rsidRPr="008D6333">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8D6333" w:rsidRDefault="008D6333">
            <w:pPr>
              <w:autoSpaceDE w:val="0"/>
              <w:autoSpaceDN w:val="0"/>
              <w:spacing w:before="20" w:after="0" w:line="230" w:lineRule="auto"/>
              <w:ind w:left="74"/>
              <w:rPr>
                <w:lang w:val="ru-RU"/>
              </w:rPr>
            </w:pPr>
            <w:r w:rsidRPr="008D6333">
              <w:rPr>
                <w:rFonts w:ascii="Times New Roman" w:eastAsia="Times New Roman" w:hAnsi="Times New Roman"/>
                <w:color w:val="000000"/>
                <w:w w:val="97"/>
                <w:sz w:val="16"/>
                <w:lang w:val="ru-RU"/>
              </w:rPr>
              <w:t>Казаков, В.Л. Кондратьев, Е.И. Носов, В.Г.</w:t>
            </w:r>
          </w:p>
          <w:p w:rsidR="00541810" w:rsidRPr="008D6333" w:rsidRDefault="008D6333">
            <w:pPr>
              <w:autoSpaceDE w:val="0"/>
              <w:autoSpaceDN w:val="0"/>
              <w:spacing w:before="20" w:after="0" w:line="230" w:lineRule="auto"/>
              <w:ind w:left="74"/>
              <w:rPr>
                <w:lang w:val="ru-RU"/>
              </w:rPr>
            </w:pPr>
            <w:r w:rsidRPr="008D6333">
              <w:rPr>
                <w:rFonts w:ascii="Times New Roman" w:eastAsia="Times New Roman" w:hAnsi="Times New Roman"/>
                <w:color w:val="000000"/>
                <w:w w:val="97"/>
                <w:sz w:val="16"/>
                <w:lang w:val="ru-RU"/>
              </w:rPr>
              <w:t>Распутин, А.Н. и Б.Н. Стругацкие, В.Ф.</w:t>
            </w:r>
          </w:p>
          <w:p w:rsidR="00541810" w:rsidRPr="008D6333" w:rsidRDefault="008D6333">
            <w:pPr>
              <w:autoSpaceDE w:val="0"/>
              <w:autoSpaceDN w:val="0"/>
              <w:spacing w:before="20" w:after="0" w:line="254" w:lineRule="auto"/>
              <w:ind w:left="74"/>
              <w:rPr>
                <w:lang w:val="ru-RU"/>
              </w:rPr>
            </w:pPr>
            <w:r w:rsidRPr="008D6333">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8D6333">
              <w:rPr>
                <w:lang w:val="ru-RU"/>
              </w:rPr>
              <w:br/>
            </w:r>
            <w:r w:rsidRPr="008D6333">
              <w:rPr>
                <w:rFonts w:ascii="Times New Roman" w:eastAsia="Times New Roman" w:hAnsi="Times New Roman"/>
                <w:color w:val="000000"/>
                <w:w w:val="97"/>
                <w:sz w:val="16"/>
                <w:lang w:val="ru-RU"/>
              </w:rPr>
              <w:t xml:space="preserve">Форма и содержание литературного </w:t>
            </w:r>
            <w:r w:rsidRPr="008D6333">
              <w:rPr>
                <w:lang w:val="ru-RU"/>
              </w:rPr>
              <w:br/>
            </w:r>
            <w:r w:rsidRPr="008D6333">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8D6333">
              <w:rPr>
                <w:lang w:val="ru-RU"/>
              </w:rPr>
              <w:br/>
            </w:r>
            <w:r w:rsidRPr="008D6333">
              <w:rPr>
                <w:rFonts w:ascii="Times New Roman" w:eastAsia="Times New Roman" w:hAnsi="Times New Roman"/>
                <w:color w:val="000000"/>
                <w:w w:val="97"/>
                <w:sz w:val="16"/>
                <w:lang w:val="ru-RU"/>
              </w:rPr>
              <w:t xml:space="preserve">экспозиция, завязка, кульминация, развязка, </w:t>
            </w:r>
            <w:r w:rsidRPr="008D6333">
              <w:rPr>
                <w:lang w:val="ru-RU"/>
              </w:rPr>
              <w:br/>
            </w:r>
            <w:r w:rsidRPr="008D6333">
              <w:rPr>
                <w:rFonts w:ascii="Times New Roman" w:eastAsia="Times New Roman" w:hAnsi="Times New Roman"/>
                <w:color w:val="000000"/>
                <w:w w:val="97"/>
                <w:sz w:val="16"/>
                <w:lang w:val="ru-RU"/>
              </w:rPr>
              <w:t xml:space="preserve">эпилог; лирическое отступление; конфликт; </w:t>
            </w:r>
            <w:r w:rsidRPr="008D6333">
              <w:rPr>
                <w:lang w:val="ru-RU"/>
              </w:rPr>
              <w:br/>
            </w:r>
            <w:r w:rsidRPr="008D6333">
              <w:rPr>
                <w:rFonts w:ascii="Times New Roman" w:eastAsia="Times New Roman" w:hAnsi="Times New Roman"/>
                <w:color w:val="000000"/>
                <w:w w:val="97"/>
                <w:sz w:val="16"/>
                <w:lang w:val="ru-RU"/>
              </w:rPr>
              <w:t>система образов, образ автора, автор-</w:t>
            </w:r>
            <w:r w:rsidRPr="008D6333">
              <w:rPr>
                <w:lang w:val="ru-RU"/>
              </w:rPr>
              <w:br/>
            </w:r>
            <w:r w:rsidRPr="008D6333">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8" w:after="0" w:line="252" w:lineRule="auto"/>
              <w:ind w:left="74"/>
              <w:rPr>
                <w:lang w:val="ru-RU"/>
              </w:rPr>
            </w:pPr>
            <w:r w:rsidRPr="008D6333">
              <w:rPr>
                <w:rFonts w:ascii="Times New Roman" w:eastAsia="Times New Roman" w:hAnsi="Times New Roman"/>
                <w:color w:val="000000"/>
                <w:w w:val="97"/>
                <w:sz w:val="16"/>
                <w:lang w:val="ru-RU"/>
              </w:rPr>
              <w:t xml:space="preserve">Литературный герой </w:t>
            </w:r>
            <w:r w:rsidRPr="008D6333">
              <w:rPr>
                <w:lang w:val="ru-RU"/>
              </w:rPr>
              <w:br/>
            </w:r>
            <w:r w:rsidRPr="008D6333">
              <w:rPr>
                <w:rFonts w:ascii="Times New Roman" w:eastAsia="Times New Roman" w:hAnsi="Times New Roman"/>
                <w:color w:val="000000"/>
                <w:w w:val="97"/>
                <w:sz w:val="16"/>
                <w:lang w:val="ru-RU"/>
              </w:rPr>
              <w:t xml:space="preserve">Не менее 2 произведений </w:t>
            </w:r>
            <w:r w:rsidRPr="008D6333">
              <w:rPr>
                <w:lang w:val="ru-RU"/>
              </w:rPr>
              <w:br/>
            </w:r>
            <w:r w:rsidRPr="008D6333">
              <w:rPr>
                <w:rFonts w:ascii="Times New Roman" w:eastAsia="Times New Roman" w:hAnsi="Times New Roman"/>
                <w:color w:val="000000"/>
                <w:w w:val="97"/>
                <w:sz w:val="16"/>
                <w:lang w:val="ru-RU"/>
              </w:rPr>
              <w:t>отечественных писателей ХХ–</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веков, в том числе о </w:t>
            </w:r>
            <w:r w:rsidRPr="008D6333">
              <w:rPr>
                <w:lang w:val="ru-RU"/>
              </w:rPr>
              <w:br/>
            </w:r>
            <w:r w:rsidRPr="008D6333">
              <w:rPr>
                <w:rFonts w:ascii="Times New Roman" w:eastAsia="Times New Roman" w:hAnsi="Times New Roman"/>
                <w:color w:val="000000"/>
                <w:w w:val="97"/>
                <w:sz w:val="16"/>
                <w:lang w:val="ru-RU"/>
              </w:rPr>
              <w:t>Великой Отечественной войне (например, Б.Л. Васильева, В.Л.</w:t>
            </w:r>
          </w:p>
          <w:p w:rsidR="00541810" w:rsidRPr="008D6333" w:rsidRDefault="008D6333">
            <w:pPr>
              <w:autoSpaceDE w:val="0"/>
              <w:autoSpaceDN w:val="0"/>
              <w:spacing w:before="20" w:after="0" w:line="252" w:lineRule="auto"/>
              <w:ind w:left="74" w:right="144"/>
              <w:rPr>
                <w:lang w:val="ru-RU"/>
              </w:rPr>
            </w:pPr>
            <w:r w:rsidRPr="008D6333">
              <w:rPr>
                <w:rFonts w:ascii="Times New Roman" w:eastAsia="Times New Roman" w:hAnsi="Times New Roman"/>
                <w:color w:val="000000"/>
                <w:w w:val="97"/>
                <w:sz w:val="16"/>
                <w:lang w:val="ru-RU"/>
              </w:rPr>
              <w:t xml:space="preserve">Кондратьева, Ю.П. Казакова, Б.П. Екимова) </w:t>
            </w:r>
            <w:r w:rsidRPr="008D6333">
              <w:rPr>
                <w:lang w:val="ru-RU"/>
              </w:rPr>
              <w:br/>
            </w:r>
            <w:r w:rsidRPr="008D6333">
              <w:rPr>
                <w:rFonts w:ascii="Times New Roman" w:eastAsia="Times New Roman" w:hAnsi="Times New Roman"/>
                <w:color w:val="000000"/>
                <w:w w:val="97"/>
                <w:sz w:val="16"/>
                <w:lang w:val="ru-RU"/>
              </w:rPr>
              <w:t xml:space="preserve">Система образов </w:t>
            </w:r>
            <w:r w:rsidRPr="008D6333">
              <w:rPr>
                <w:lang w:val="ru-RU"/>
              </w:rPr>
              <w:br/>
            </w:r>
            <w:r w:rsidRPr="008D6333">
              <w:rPr>
                <w:rFonts w:ascii="Times New Roman" w:eastAsia="Times New Roman" w:hAnsi="Times New Roman"/>
                <w:color w:val="000000"/>
                <w:w w:val="97"/>
                <w:sz w:val="16"/>
                <w:lang w:val="ru-RU"/>
              </w:rPr>
              <w:t xml:space="preserve">Сюжет и композиция </w:t>
            </w:r>
            <w:r w:rsidRPr="008D6333">
              <w:rPr>
                <w:lang w:val="ru-RU"/>
              </w:rPr>
              <w:br/>
            </w:r>
            <w:r w:rsidRPr="008D6333">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541810">
            <w:pPr>
              <w:rPr>
                <w:lang w:val="ru-RU"/>
              </w:rPr>
            </w:pPr>
          </w:p>
        </w:tc>
      </w:tr>
      <w:tr w:rsidR="00541810" w:rsidRPr="00714180">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75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52" w:lineRule="auto"/>
              <w:ind w:left="72" w:right="144"/>
              <w:rPr>
                <w:lang w:val="ru-RU"/>
              </w:rPr>
            </w:pPr>
            <w:r w:rsidRPr="008D6333">
              <w:rPr>
                <w:rFonts w:ascii="Times New Roman" w:eastAsia="Times New Roman" w:hAnsi="Times New Roman"/>
                <w:color w:val="000000"/>
                <w:w w:val="97"/>
                <w:sz w:val="16"/>
                <w:lang w:val="ru-RU"/>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В. П. Астафьев. «Конь с розовой гривой»: проблематика рассказа, речь героев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8D6333" w:rsidRDefault="008D6333">
            <w:pPr>
              <w:autoSpaceDE w:val="0"/>
              <w:autoSpaceDN w:val="0"/>
              <w:spacing w:before="76" w:after="0" w:line="233" w:lineRule="auto"/>
              <w:ind w:left="74"/>
              <w:rPr>
                <w:lang w:val="ru-RU"/>
              </w:rPr>
            </w:pPr>
            <w:r w:rsidRPr="008D6333">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8D633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D6333">
              <w:rPr>
                <w:rFonts w:ascii="Times New Roman" w:eastAsia="Times New Roman" w:hAnsi="Times New Roman"/>
                <w:color w:val="000000"/>
                <w:w w:val="97"/>
                <w:sz w:val="16"/>
                <w:lang w:val="ru-RU"/>
              </w:rPr>
              <w:t xml:space="preserve"> в. Ф.А.</w:t>
            </w:r>
          </w:p>
          <w:p w:rsidR="00541810" w:rsidRPr="008D6333" w:rsidRDefault="008D6333">
            <w:pPr>
              <w:autoSpaceDE w:val="0"/>
              <w:autoSpaceDN w:val="0"/>
              <w:spacing w:before="18" w:after="0" w:line="245" w:lineRule="auto"/>
              <w:ind w:left="74" w:right="288"/>
              <w:rPr>
                <w:lang w:val="ru-RU"/>
              </w:rPr>
            </w:pPr>
            <w:r w:rsidRPr="008D6333">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8D6333" w:rsidRDefault="008D6333">
            <w:pPr>
              <w:autoSpaceDE w:val="0"/>
              <w:autoSpaceDN w:val="0"/>
              <w:spacing w:before="20" w:after="0" w:line="230" w:lineRule="auto"/>
              <w:ind w:left="74"/>
              <w:rPr>
                <w:lang w:val="ru-RU"/>
              </w:rPr>
            </w:pPr>
            <w:r w:rsidRPr="008D6333">
              <w:rPr>
                <w:rFonts w:ascii="Times New Roman" w:eastAsia="Times New Roman" w:hAnsi="Times New Roman"/>
                <w:color w:val="000000"/>
                <w:w w:val="97"/>
                <w:sz w:val="16"/>
                <w:lang w:val="ru-RU"/>
              </w:rPr>
              <w:t>Казаков, В.Л. Кондратьев, Е.И. Носов, В.Г.</w:t>
            </w:r>
          </w:p>
          <w:p w:rsidR="00541810" w:rsidRPr="008D6333" w:rsidRDefault="008D6333">
            <w:pPr>
              <w:autoSpaceDE w:val="0"/>
              <w:autoSpaceDN w:val="0"/>
              <w:spacing w:before="20" w:after="0" w:line="230" w:lineRule="auto"/>
              <w:ind w:left="74"/>
              <w:rPr>
                <w:lang w:val="ru-RU"/>
              </w:rPr>
            </w:pPr>
            <w:r w:rsidRPr="008D6333">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2" w:lineRule="auto"/>
              <w:ind w:left="74"/>
              <w:rPr>
                <w:lang w:val="ru-RU"/>
              </w:rPr>
            </w:pP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отечественных писателей ХХ–</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веков, в том числе о </w:t>
            </w:r>
            <w:r w:rsidRPr="00714180">
              <w:rPr>
                <w:lang w:val="ru-RU"/>
              </w:rPr>
              <w:br/>
            </w:r>
            <w:r w:rsidRPr="00714180">
              <w:rPr>
                <w:rFonts w:ascii="Times New Roman" w:eastAsia="Times New Roman" w:hAnsi="Times New Roman"/>
                <w:color w:val="000000"/>
                <w:w w:val="97"/>
                <w:sz w:val="16"/>
                <w:lang w:val="ru-RU"/>
              </w:rPr>
              <w:t>Великой Отечественной войне (например, Б.Л. Васильева, В.Л.</w:t>
            </w:r>
          </w:p>
          <w:p w:rsidR="00541810" w:rsidRPr="00714180" w:rsidRDefault="008D6333">
            <w:pPr>
              <w:autoSpaceDE w:val="0"/>
              <w:autoSpaceDN w:val="0"/>
              <w:spacing w:before="20" w:after="0" w:line="252" w:lineRule="auto"/>
              <w:ind w:left="74" w:right="144"/>
              <w:rPr>
                <w:lang w:val="ru-RU"/>
              </w:rPr>
            </w:pPr>
            <w:r w:rsidRPr="00714180">
              <w:rPr>
                <w:rFonts w:ascii="Times New Roman" w:eastAsia="Times New Roman" w:hAnsi="Times New Roman"/>
                <w:color w:val="000000"/>
                <w:w w:val="97"/>
                <w:sz w:val="16"/>
                <w:lang w:val="ru-RU"/>
              </w:rPr>
              <w:t xml:space="preserve">Кондратьева, Ю.П. Казакова, Б.П. Екимова)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31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76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45" w:lineRule="auto"/>
              <w:ind w:left="72" w:right="288"/>
              <w:rPr>
                <w:lang w:val="ru-RU"/>
              </w:rPr>
            </w:pPr>
            <w:r w:rsidRPr="00714180">
              <w:rPr>
                <w:rFonts w:ascii="Times New Roman" w:eastAsia="Times New Roman" w:hAnsi="Times New Roman"/>
                <w:color w:val="000000"/>
                <w:w w:val="97"/>
                <w:sz w:val="16"/>
                <w:lang w:val="ru-RU"/>
              </w:rPr>
              <w:t>В. Г. Распутин. Рассказ «Уроки французского». В. Г. Распутин.«Уроки французского»: трудности послевоенного времени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33" w:lineRule="auto"/>
              <w:ind w:left="74"/>
              <w:rPr>
                <w:lang w:val="ru-RU"/>
              </w:rPr>
            </w:pPr>
            <w:r w:rsidRPr="00714180">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 Ф.А.</w:t>
            </w:r>
          </w:p>
          <w:p w:rsidR="00541810" w:rsidRPr="00714180" w:rsidRDefault="008D6333">
            <w:pPr>
              <w:autoSpaceDE w:val="0"/>
              <w:autoSpaceDN w:val="0"/>
              <w:spacing w:before="18" w:after="0" w:line="245" w:lineRule="auto"/>
              <w:ind w:left="74" w:right="288"/>
              <w:rPr>
                <w:lang w:val="ru-RU"/>
              </w:rPr>
            </w:pPr>
            <w:r w:rsidRPr="00714180">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714180" w:rsidRDefault="008D6333">
            <w:pPr>
              <w:autoSpaceDE w:val="0"/>
              <w:autoSpaceDN w:val="0"/>
              <w:spacing w:before="18" w:after="0" w:line="233" w:lineRule="auto"/>
              <w:ind w:left="74"/>
              <w:rPr>
                <w:lang w:val="ru-RU"/>
              </w:rPr>
            </w:pPr>
            <w:r w:rsidRPr="00714180">
              <w:rPr>
                <w:rFonts w:ascii="Times New Roman" w:eastAsia="Times New Roman" w:hAnsi="Times New Roman"/>
                <w:color w:val="000000"/>
                <w:w w:val="97"/>
                <w:sz w:val="16"/>
                <w:lang w:val="ru-RU"/>
              </w:rPr>
              <w:t>Казаков, В.Л. Кондратьев, Е.И. Носов, В.Г.</w:t>
            </w:r>
          </w:p>
          <w:p w:rsidR="00541810" w:rsidRPr="00714180" w:rsidRDefault="008D6333">
            <w:pPr>
              <w:autoSpaceDE w:val="0"/>
              <w:autoSpaceDN w:val="0"/>
              <w:spacing w:before="18" w:after="0" w:line="233" w:lineRule="auto"/>
              <w:ind w:left="74"/>
              <w:rPr>
                <w:lang w:val="ru-RU"/>
              </w:rPr>
            </w:pPr>
            <w:r w:rsidRPr="00714180">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2" w:lineRule="auto"/>
              <w:ind w:left="74" w:right="288"/>
              <w:rPr>
                <w:lang w:val="ru-RU"/>
              </w:rPr>
            </w:pPr>
            <w:r w:rsidRPr="00714180">
              <w:rPr>
                <w:rFonts w:ascii="Times New Roman" w:eastAsia="Times New Roman" w:hAnsi="Times New Roman"/>
                <w:color w:val="000000"/>
                <w:w w:val="97"/>
                <w:sz w:val="16"/>
                <w:lang w:val="ru-RU"/>
              </w:rPr>
              <w:t xml:space="preserve">Один рассказ В.Г. Распутина 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bl>
    <w:p w:rsidR="00541810" w:rsidRPr="00714180" w:rsidRDefault="00541810">
      <w:pPr>
        <w:autoSpaceDE w:val="0"/>
        <w:autoSpaceDN w:val="0"/>
        <w:spacing w:after="0" w:line="14" w:lineRule="exact"/>
        <w:rPr>
          <w:lang w:val="ru-RU"/>
        </w:rPr>
      </w:pPr>
    </w:p>
    <w:p w:rsidR="00541810" w:rsidRPr="00714180" w:rsidRDefault="00541810">
      <w:pPr>
        <w:rPr>
          <w:lang w:val="ru-RU"/>
        </w:rPr>
        <w:sectPr w:rsidR="00541810" w:rsidRPr="00714180">
          <w:pgSz w:w="16840" w:h="11900"/>
          <w:pgMar w:top="284" w:right="640" w:bottom="1048" w:left="666" w:header="720" w:footer="720" w:gutter="0"/>
          <w:cols w:space="720" w:equalWidth="0">
            <w:col w:w="15534" w:space="0"/>
          </w:cols>
          <w:docGrid w:linePitch="360"/>
        </w:sectPr>
      </w:pPr>
    </w:p>
    <w:p w:rsidR="00541810" w:rsidRPr="00714180"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77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45" w:lineRule="auto"/>
              <w:ind w:left="72" w:right="288"/>
              <w:rPr>
                <w:lang w:val="ru-RU"/>
              </w:rPr>
            </w:pPr>
            <w:r w:rsidRPr="00714180">
              <w:rPr>
                <w:rFonts w:ascii="Times New Roman" w:eastAsia="Times New Roman" w:hAnsi="Times New Roman"/>
                <w:color w:val="000000"/>
                <w:w w:val="97"/>
                <w:sz w:val="16"/>
                <w:lang w:val="ru-RU"/>
              </w:rPr>
              <w:t>В. Г. Распутин. Рассказ «Уроки французского». В. Г. Распутин.«Уроки французского»: образ главного героя рассказа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30" w:lineRule="auto"/>
              <w:ind w:left="74"/>
              <w:rPr>
                <w:lang w:val="ru-RU"/>
              </w:rPr>
            </w:pPr>
            <w:r w:rsidRPr="00714180">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 Ф.А.</w:t>
            </w:r>
          </w:p>
          <w:p w:rsidR="00541810" w:rsidRPr="00714180" w:rsidRDefault="008D6333">
            <w:pPr>
              <w:autoSpaceDE w:val="0"/>
              <w:autoSpaceDN w:val="0"/>
              <w:spacing w:before="20" w:after="0" w:line="245" w:lineRule="auto"/>
              <w:ind w:left="74" w:right="288"/>
              <w:rPr>
                <w:lang w:val="ru-RU"/>
              </w:rPr>
            </w:pPr>
            <w:r w:rsidRPr="00714180">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Казаков, В.Л. Кондратьев, Е.И. Носов, В.Г.</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0" w:lineRule="auto"/>
              <w:ind w:left="74" w:right="144"/>
              <w:rPr>
                <w:lang w:val="ru-RU"/>
              </w:rPr>
            </w:pPr>
            <w:r w:rsidRPr="00714180">
              <w:rPr>
                <w:rFonts w:ascii="Times New Roman" w:eastAsia="Times New Roman" w:hAnsi="Times New Roman"/>
                <w:color w:val="000000"/>
                <w:w w:val="97"/>
                <w:sz w:val="16"/>
                <w:lang w:val="ru-RU"/>
              </w:rPr>
              <w:t xml:space="preserve">Авторская позиция </w:t>
            </w:r>
            <w:r w:rsidRPr="00714180">
              <w:rPr>
                <w:lang w:val="ru-RU"/>
              </w:rPr>
              <w:br/>
            </w:r>
            <w:r w:rsidRPr="00714180">
              <w:rPr>
                <w:rFonts w:ascii="Times New Roman" w:eastAsia="Times New Roman" w:hAnsi="Times New Roman"/>
                <w:color w:val="000000"/>
                <w:w w:val="97"/>
                <w:sz w:val="16"/>
                <w:lang w:val="ru-RU"/>
              </w:rPr>
              <w:t xml:space="preserve">Конфликт </w:t>
            </w:r>
            <w:r w:rsidRPr="00714180">
              <w:rPr>
                <w:lang w:val="ru-RU"/>
              </w:rPr>
              <w:br/>
            </w: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Образ автора. Повествователь.</w:t>
            </w:r>
          </w:p>
          <w:p w:rsidR="00541810" w:rsidRPr="00714180" w:rsidRDefault="008D6333">
            <w:pPr>
              <w:autoSpaceDE w:val="0"/>
              <w:autoSpaceDN w:val="0"/>
              <w:spacing w:before="20" w:after="0" w:line="254" w:lineRule="auto"/>
              <w:ind w:left="74" w:right="288"/>
              <w:rPr>
                <w:lang w:val="ru-RU"/>
              </w:rPr>
            </w:pPr>
            <w:r w:rsidRPr="00714180">
              <w:rPr>
                <w:rFonts w:ascii="Times New Roman" w:eastAsia="Times New Roman" w:hAnsi="Times New Roman"/>
                <w:color w:val="000000"/>
                <w:w w:val="97"/>
                <w:sz w:val="16"/>
                <w:lang w:val="ru-RU"/>
              </w:rPr>
              <w:t xml:space="preserve">Рассказчик </w:t>
            </w:r>
            <w:r w:rsidRPr="00714180">
              <w:rPr>
                <w:lang w:val="ru-RU"/>
              </w:rPr>
              <w:br/>
            </w:r>
            <w:r w:rsidRPr="00714180">
              <w:rPr>
                <w:rFonts w:ascii="Times New Roman" w:eastAsia="Times New Roman" w:hAnsi="Times New Roman"/>
                <w:color w:val="000000"/>
                <w:w w:val="97"/>
                <w:sz w:val="16"/>
                <w:lang w:val="ru-RU"/>
              </w:rPr>
              <w:t xml:space="preserve">Один рассказ В.Г. Распутина Пейзаж </w:t>
            </w:r>
            <w:r w:rsidRPr="00714180">
              <w:rPr>
                <w:lang w:val="ru-RU"/>
              </w:rPr>
              <w:br/>
            </w:r>
            <w:r w:rsidRPr="00714180">
              <w:rPr>
                <w:rFonts w:ascii="Times New Roman" w:eastAsia="Times New Roman" w:hAnsi="Times New Roman"/>
                <w:color w:val="000000"/>
                <w:w w:val="97"/>
                <w:sz w:val="16"/>
                <w:lang w:val="ru-RU"/>
              </w:rPr>
              <w:t xml:space="preserve">Портрет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Композиция </w:t>
            </w:r>
            <w:r w:rsidRPr="00714180">
              <w:rPr>
                <w:lang w:val="ru-RU"/>
              </w:rPr>
              <w:br/>
            </w:r>
            <w:r w:rsidRPr="00714180">
              <w:rPr>
                <w:rFonts w:ascii="Times New Roman" w:eastAsia="Times New Roman" w:hAnsi="Times New Roman"/>
                <w:color w:val="000000"/>
                <w:w w:val="97"/>
                <w:sz w:val="16"/>
                <w:lang w:val="ru-RU"/>
              </w:rPr>
              <w:t xml:space="preserve">Тема. Идея. Проблематика Форма и содержание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Художественная деталь </w:t>
            </w:r>
            <w:r w:rsidRPr="00714180">
              <w:rPr>
                <w:lang w:val="ru-RU"/>
              </w:rPr>
              <w:br/>
            </w:r>
            <w:r w:rsidRPr="00714180">
              <w:rPr>
                <w:rFonts w:ascii="Times New Roman" w:eastAsia="Times New Roman" w:hAnsi="Times New Roman"/>
                <w:color w:val="000000"/>
                <w:w w:val="97"/>
                <w:sz w:val="16"/>
                <w:lang w:val="ru-RU"/>
              </w:rPr>
              <w:t>ХХудожественный образ</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78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0" w:lineRule="auto"/>
              <w:ind w:left="72"/>
            </w:pPr>
            <w:r w:rsidRPr="00714180">
              <w:rPr>
                <w:rFonts w:ascii="Times New Roman" w:eastAsia="Times New Roman" w:hAnsi="Times New Roman"/>
                <w:color w:val="000000"/>
                <w:w w:val="97"/>
                <w:sz w:val="16"/>
                <w:lang w:val="ru-RU"/>
              </w:rPr>
              <w:t xml:space="preserve">В. Г. Распутин. Рассказ «Уроки французского». В. Г. Распутин.«Уроки французского»: нравственная проблематика. </w:t>
            </w:r>
            <w:r>
              <w:rPr>
                <w:rFonts w:ascii="Times New Roman" w:eastAsia="Times New Roman" w:hAnsi="Times New Roman"/>
                <w:color w:val="000000"/>
                <w:w w:val="97"/>
                <w:sz w:val="16"/>
              </w:rPr>
              <w:t>Урок развития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33" w:lineRule="auto"/>
              <w:ind w:left="74"/>
              <w:rPr>
                <w:lang w:val="ru-RU"/>
              </w:rPr>
            </w:pPr>
            <w:r w:rsidRPr="00714180">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 Ф.А.</w:t>
            </w:r>
          </w:p>
          <w:p w:rsidR="00541810" w:rsidRPr="00714180" w:rsidRDefault="008D6333">
            <w:pPr>
              <w:autoSpaceDE w:val="0"/>
              <w:autoSpaceDN w:val="0"/>
              <w:spacing w:before="18" w:after="0" w:line="245" w:lineRule="auto"/>
              <w:ind w:left="74" w:right="288"/>
              <w:rPr>
                <w:lang w:val="ru-RU"/>
              </w:rPr>
            </w:pPr>
            <w:r w:rsidRPr="00714180">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Казаков, В.Л. Кондратьев, Е.И. Носов, В.Г.</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4" w:right="144"/>
              <w:rPr>
                <w:lang w:val="ru-RU"/>
              </w:rPr>
            </w:pPr>
            <w:r w:rsidRPr="00714180">
              <w:rPr>
                <w:rFonts w:ascii="Times New Roman" w:eastAsia="Times New Roman" w:hAnsi="Times New Roman"/>
                <w:color w:val="000000"/>
                <w:w w:val="97"/>
                <w:sz w:val="16"/>
                <w:lang w:val="ru-RU"/>
              </w:rPr>
              <w:t xml:space="preserve">Один рассказ В.Г. Распутина Система образов </w:t>
            </w:r>
            <w:r w:rsidRPr="00714180">
              <w:rPr>
                <w:lang w:val="ru-RU"/>
              </w:rPr>
              <w:br/>
            </w:r>
            <w:r w:rsidRPr="00714180">
              <w:rPr>
                <w:rFonts w:ascii="Times New Roman" w:eastAsia="Times New Roman" w:hAnsi="Times New Roman"/>
                <w:color w:val="000000"/>
                <w:w w:val="97"/>
                <w:sz w:val="16"/>
                <w:lang w:val="ru-RU"/>
              </w:rPr>
              <w:t>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3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79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2" w:right="144"/>
              <w:rPr>
                <w:lang w:val="ru-RU"/>
              </w:rPr>
            </w:pPr>
            <w:r w:rsidRPr="00714180">
              <w:rPr>
                <w:rFonts w:ascii="Times New Roman" w:eastAsia="Times New Roman" w:hAnsi="Times New Roman"/>
                <w:color w:val="000000"/>
                <w:w w:val="97"/>
                <w:sz w:val="16"/>
                <w:lang w:val="ru-RU"/>
              </w:rPr>
              <w:t xml:space="preserve">Произведения отечественных писателей на тему взросления </w:t>
            </w:r>
            <w:r w:rsidRPr="00714180">
              <w:rPr>
                <w:lang w:val="ru-RU"/>
              </w:rPr>
              <w:br/>
            </w:r>
            <w:r w:rsidRPr="00714180">
              <w:rPr>
                <w:rFonts w:ascii="Times New Roman" w:eastAsia="Times New Roman" w:hAnsi="Times New Roman"/>
                <w:color w:val="000000"/>
                <w:w w:val="97"/>
                <w:sz w:val="16"/>
                <w:lang w:val="ru-RU"/>
              </w:rPr>
              <w:t>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Ю. И.</w:t>
            </w:r>
          </w:p>
          <w:p w:rsidR="00541810" w:rsidRPr="00714180" w:rsidRDefault="008D6333">
            <w:pPr>
              <w:autoSpaceDE w:val="0"/>
              <w:autoSpaceDN w:val="0"/>
              <w:spacing w:before="18" w:after="0" w:line="233" w:lineRule="auto"/>
              <w:ind w:left="72"/>
              <w:rPr>
                <w:lang w:val="ru-RU"/>
              </w:rPr>
            </w:pPr>
            <w:r w:rsidRPr="00714180">
              <w:rPr>
                <w:rFonts w:ascii="Times New Roman" w:eastAsia="Times New Roman" w:hAnsi="Times New Roman"/>
                <w:color w:val="000000"/>
                <w:w w:val="97"/>
                <w:sz w:val="16"/>
                <w:lang w:val="ru-RU"/>
              </w:rPr>
              <w:t>Коваль. «Самая лёгкая лодка в мире»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33" w:lineRule="auto"/>
              <w:ind w:left="74"/>
              <w:rPr>
                <w:lang w:val="ru-RU"/>
              </w:rPr>
            </w:pPr>
            <w:r w:rsidRPr="00714180">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 Ф.А.</w:t>
            </w:r>
          </w:p>
          <w:p w:rsidR="00541810" w:rsidRPr="00714180" w:rsidRDefault="008D6333">
            <w:pPr>
              <w:autoSpaceDE w:val="0"/>
              <w:autoSpaceDN w:val="0"/>
              <w:spacing w:before="18" w:after="0" w:line="245" w:lineRule="auto"/>
              <w:ind w:left="74" w:right="288"/>
              <w:rPr>
                <w:lang w:val="ru-RU"/>
              </w:rPr>
            </w:pPr>
            <w:r w:rsidRPr="00714180">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714180" w:rsidRDefault="008D6333">
            <w:pPr>
              <w:autoSpaceDE w:val="0"/>
              <w:autoSpaceDN w:val="0"/>
              <w:spacing w:before="18" w:after="0" w:line="233" w:lineRule="auto"/>
              <w:ind w:left="74"/>
              <w:rPr>
                <w:lang w:val="ru-RU"/>
              </w:rPr>
            </w:pPr>
            <w:r w:rsidRPr="00714180">
              <w:rPr>
                <w:rFonts w:ascii="Times New Roman" w:eastAsia="Times New Roman" w:hAnsi="Times New Roman"/>
                <w:color w:val="000000"/>
                <w:w w:val="97"/>
                <w:sz w:val="16"/>
                <w:lang w:val="ru-RU"/>
              </w:rPr>
              <w:t>Казаков, В.Л. Кондратьев, Е.И. Носов, В.Г.</w:t>
            </w:r>
          </w:p>
          <w:p w:rsidR="00541810" w:rsidRPr="00714180" w:rsidRDefault="008D6333">
            <w:pPr>
              <w:autoSpaceDE w:val="0"/>
              <w:autoSpaceDN w:val="0"/>
              <w:spacing w:before="18" w:after="0" w:line="233" w:lineRule="auto"/>
              <w:ind w:left="74"/>
              <w:rPr>
                <w:lang w:val="ru-RU"/>
              </w:rPr>
            </w:pPr>
            <w:r w:rsidRPr="00714180">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2" w:lineRule="auto"/>
              <w:ind w:left="74"/>
              <w:rPr>
                <w:lang w:val="ru-RU"/>
              </w:rPr>
            </w:pP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отечественных писателей ХХ–</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веков, в том числе о </w:t>
            </w:r>
            <w:r w:rsidRPr="00714180">
              <w:rPr>
                <w:lang w:val="ru-RU"/>
              </w:rPr>
              <w:br/>
            </w:r>
            <w:r w:rsidRPr="00714180">
              <w:rPr>
                <w:rFonts w:ascii="Times New Roman" w:eastAsia="Times New Roman" w:hAnsi="Times New Roman"/>
                <w:color w:val="000000"/>
                <w:w w:val="97"/>
                <w:sz w:val="16"/>
                <w:lang w:val="ru-RU"/>
              </w:rPr>
              <w:t>Великой Отечественной войне (например, Б.Л. Васильева, В.Л.</w:t>
            </w:r>
          </w:p>
          <w:p w:rsidR="00541810" w:rsidRPr="00714180" w:rsidRDefault="008D6333">
            <w:pPr>
              <w:autoSpaceDE w:val="0"/>
              <w:autoSpaceDN w:val="0"/>
              <w:spacing w:before="20" w:after="0" w:line="252" w:lineRule="auto"/>
              <w:ind w:left="74" w:right="144"/>
              <w:rPr>
                <w:lang w:val="ru-RU"/>
              </w:rPr>
            </w:pPr>
            <w:r w:rsidRPr="00714180">
              <w:rPr>
                <w:rFonts w:ascii="Times New Roman" w:eastAsia="Times New Roman" w:hAnsi="Times New Roman"/>
                <w:color w:val="000000"/>
                <w:w w:val="97"/>
                <w:sz w:val="16"/>
                <w:lang w:val="ru-RU"/>
              </w:rPr>
              <w:t xml:space="preserve">Кондратьева, Ю.П. Казакова, Б.П. Екимова)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bl>
    <w:p w:rsidR="00541810" w:rsidRPr="00714180" w:rsidRDefault="00541810">
      <w:pPr>
        <w:autoSpaceDE w:val="0"/>
        <w:autoSpaceDN w:val="0"/>
        <w:spacing w:after="0" w:line="14" w:lineRule="exact"/>
        <w:rPr>
          <w:lang w:val="ru-RU"/>
        </w:rPr>
      </w:pPr>
    </w:p>
    <w:p w:rsidR="00541810" w:rsidRPr="00714180" w:rsidRDefault="00541810">
      <w:pPr>
        <w:rPr>
          <w:lang w:val="ru-RU"/>
        </w:rPr>
        <w:sectPr w:rsidR="00541810" w:rsidRPr="00714180">
          <w:pgSz w:w="16840" w:h="11900"/>
          <w:pgMar w:top="284" w:right="640" w:bottom="1102" w:left="666" w:header="720" w:footer="720" w:gutter="0"/>
          <w:cols w:space="720" w:equalWidth="0">
            <w:col w:w="15534" w:space="0"/>
          </w:cols>
          <w:docGrid w:linePitch="360"/>
        </w:sectPr>
      </w:pPr>
    </w:p>
    <w:p w:rsidR="00541810" w:rsidRPr="00714180"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30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80</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0" w:lineRule="auto"/>
              <w:ind w:left="72" w:right="144"/>
              <w:rPr>
                <w:lang w:val="ru-RU"/>
              </w:rPr>
            </w:pPr>
            <w:r w:rsidRPr="00714180">
              <w:rPr>
                <w:rFonts w:ascii="Times New Roman" w:eastAsia="Times New Roman" w:hAnsi="Times New Roman"/>
                <w:color w:val="000000"/>
                <w:w w:val="97"/>
                <w:sz w:val="16"/>
                <w:lang w:val="ru-RU"/>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В. М.</w:t>
            </w:r>
          </w:p>
          <w:p w:rsidR="00541810" w:rsidRDefault="008D6333">
            <w:pPr>
              <w:autoSpaceDE w:val="0"/>
              <w:autoSpaceDN w:val="0"/>
              <w:spacing w:before="20" w:after="0" w:line="245" w:lineRule="auto"/>
              <w:ind w:left="72" w:right="432"/>
            </w:pPr>
            <w:r w:rsidRPr="00714180">
              <w:rPr>
                <w:rFonts w:ascii="Times New Roman" w:eastAsia="Times New Roman" w:hAnsi="Times New Roman"/>
                <w:color w:val="000000"/>
                <w:w w:val="97"/>
                <w:sz w:val="16"/>
                <w:lang w:val="ru-RU"/>
              </w:rPr>
              <w:t xml:space="preserve">Шукшин. «Критики»: образ странного героя в рассказе. </w:t>
            </w:r>
            <w:r>
              <w:rPr>
                <w:rFonts w:ascii="Times New Roman" w:eastAsia="Times New Roman" w:hAnsi="Times New Roman"/>
                <w:color w:val="000000"/>
                <w:w w:val="97"/>
                <w:sz w:val="16"/>
              </w:rPr>
              <w:t>Урок внеклассного чтения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30" w:lineRule="auto"/>
              <w:ind w:left="74"/>
              <w:rPr>
                <w:lang w:val="ru-RU"/>
              </w:rPr>
            </w:pPr>
            <w:r w:rsidRPr="00714180">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 Ф.А.</w:t>
            </w:r>
          </w:p>
          <w:p w:rsidR="00541810" w:rsidRPr="00714180" w:rsidRDefault="008D6333">
            <w:pPr>
              <w:autoSpaceDE w:val="0"/>
              <w:autoSpaceDN w:val="0"/>
              <w:spacing w:before="20" w:after="0" w:line="245" w:lineRule="auto"/>
              <w:ind w:left="74" w:right="288"/>
              <w:rPr>
                <w:lang w:val="ru-RU"/>
              </w:rPr>
            </w:pPr>
            <w:r w:rsidRPr="00714180">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Казаков, В.Л. Кондратьев, Е.И. Носов, В.Г.</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2" w:lineRule="auto"/>
              <w:ind w:left="74"/>
              <w:rPr>
                <w:lang w:val="ru-RU"/>
              </w:rPr>
            </w:pP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отечественных писателей ХХ–</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веков, в том числе о </w:t>
            </w:r>
            <w:r w:rsidRPr="00714180">
              <w:rPr>
                <w:lang w:val="ru-RU"/>
              </w:rPr>
              <w:br/>
            </w:r>
            <w:r w:rsidRPr="00714180">
              <w:rPr>
                <w:rFonts w:ascii="Times New Roman" w:eastAsia="Times New Roman" w:hAnsi="Times New Roman"/>
                <w:color w:val="000000"/>
                <w:w w:val="97"/>
                <w:sz w:val="16"/>
                <w:lang w:val="ru-RU"/>
              </w:rPr>
              <w:t>Великой Отечественной войне (например, Б.Л. Васильева, В.Л.</w:t>
            </w:r>
          </w:p>
          <w:p w:rsidR="00541810" w:rsidRPr="00714180" w:rsidRDefault="008D6333">
            <w:pPr>
              <w:autoSpaceDE w:val="0"/>
              <w:autoSpaceDN w:val="0"/>
              <w:spacing w:before="20" w:after="0" w:line="254" w:lineRule="auto"/>
              <w:ind w:left="74" w:right="144"/>
              <w:rPr>
                <w:lang w:val="ru-RU"/>
              </w:rPr>
            </w:pPr>
            <w:r w:rsidRPr="00714180">
              <w:rPr>
                <w:rFonts w:ascii="Times New Roman" w:eastAsia="Times New Roman" w:hAnsi="Times New Roman"/>
                <w:color w:val="000000"/>
                <w:w w:val="97"/>
                <w:sz w:val="16"/>
                <w:lang w:val="ru-RU"/>
              </w:rPr>
              <w:t xml:space="preserve">Кондратьева, Ю.П. Казакова, Б.П. Екимова)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81</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2" w:right="144"/>
              <w:rPr>
                <w:lang w:val="ru-RU"/>
              </w:rPr>
            </w:pPr>
            <w:r w:rsidRPr="00714180">
              <w:rPr>
                <w:rFonts w:ascii="Times New Roman" w:eastAsia="Times New Roman" w:hAnsi="Times New Roman"/>
                <w:color w:val="000000"/>
                <w:w w:val="97"/>
                <w:sz w:val="16"/>
                <w:lang w:val="ru-RU"/>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Ф. А.</w:t>
            </w:r>
          </w:p>
          <w:p w:rsidR="00541810" w:rsidRDefault="008D6333">
            <w:pPr>
              <w:autoSpaceDE w:val="0"/>
              <w:autoSpaceDN w:val="0"/>
              <w:spacing w:before="20" w:after="0" w:line="245" w:lineRule="auto"/>
              <w:ind w:left="72" w:right="576"/>
            </w:pPr>
            <w:r w:rsidRPr="00714180">
              <w:rPr>
                <w:rFonts w:ascii="Times New Roman" w:eastAsia="Times New Roman" w:hAnsi="Times New Roman"/>
                <w:color w:val="000000"/>
                <w:w w:val="97"/>
                <w:sz w:val="16"/>
                <w:lang w:val="ru-RU"/>
              </w:rPr>
              <w:t xml:space="preserve">Искандер. «Тринадцатый подвиг Геракла»: школа, учитель, ученики; юмор в рассказе. </w:t>
            </w:r>
            <w:r>
              <w:rPr>
                <w:rFonts w:ascii="Times New Roman" w:eastAsia="Times New Roman" w:hAnsi="Times New Roman"/>
                <w:color w:val="000000"/>
                <w:w w:val="97"/>
                <w:sz w:val="16"/>
              </w:rPr>
              <w:t>Урок внеклассного чтения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33" w:lineRule="auto"/>
              <w:ind w:left="74"/>
              <w:rPr>
                <w:lang w:val="ru-RU"/>
              </w:rPr>
            </w:pPr>
            <w:r w:rsidRPr="00714180">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 Ф.А.</w:t>
            </w:r>
          </w:p>
          <w:p w:rsidR="00541810" w:rsidRPr="00714180" w:rsidRDefault="008D6333">
            <w:pPr>
              <w:autoSpaceDE w:val="0"/>
              <w:autoSpaceDN w:val="0"/>
              <w:spacing w:before="18" w:after="0" w:line="245" w:lineRule="auto"/>
              <w:ind w:left="74" w:right="288"/>
              <w:rPr>
                <w:lang w:val="ru-RU"/>
              </w:rPr>
            </w:pPr>
            <w:r w:rsidRPr="00714180">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Казаков, В.Л. Кондратьев, Е.И. Носов, В.Г.</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отечественных и зарубежных писателей на тему взросления человека (например, Ч.Т.</w:t>
            </w:r>
          </w:p>
          <w:p w:rsidR="00541810" w:rsidRPr="00714180" w:rsidRDefault="008D6333">
            <w:pPr>
              <w:autoSpaceDE w:val="0"/>
              <w:autoSpaceDN w:val="0"/>
              <w:spacing w:before="20" w:after="0" w:line="254" w:lineRule="auto"/>
              <w:ind w:left="74" w:right="144"/>
              <w:rPr>
                <w:lang w:val="ru-RU"/>
              </w:rPr>
            </w:pPr>
            <w:r w:rsidRPr="00714180">
              <w:rPr>
                <w:rFonts w:ascii="Times New Roman" w:eastAsia="Times New Roman" w:hAnsi="Times New Roman"/>
                <w:color w:val="000000"/>
                <w:w w:val="97"/>
                <w:sz w:val="16"/>
                <w:lang w:val="ru-RU"/>
              </w:rPr>
              <w:t xml:space="preserve">Айтматова, Р.П. Погодина, Р. Фраермана, Ю.И. Коваля, Г.Н. Щербаковой, Ж. Верна, Х. Ли, Д. Литтл)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82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2" w:right="144"/>
              <w:rPr>
                <w:lang w:val="ru-RU"/>
              </w:rPr>
            </w:pPr>
            <w:r w:rsidRPr="00714180">
              <w:rPr>
                <w:rFonts w:ascii="Times New Roman" w:eastAsia="Times New Roman" w:hAnsi="Times New Roman"/>
                <w:color w:val="000000"/>
                <w:w w:val="97"/>
                <w:sz w:val="16"/>
                <w:lang w:val="ru-RU"/>
              </w:rPr>
              <w:t xml:space="preserve">Произведения отечественных писателей на тему взросления </w:t>
            </w:r>
            <w:r w:rsidRPr="00714180">
              <w:rPr>
                <w:lang w:val="ru-RU"/>
              </w:rPr>
              <w:br/>
            </w:r>
            <w:r w:rsidRPr="00714180">
              <w:rPr>
                <w:rFonts w:ascii="Times New Roman" w:eastAsia="Times New Roman" w:hAnsi="Times New Roman"/>
                <w:color w:val="000000"/>
                <w:w w:val="97"/>
                <w:sz w:val="16"/>
                <w:lang w:val="ru-RU"/>
              </w:rPr>
              <w:t>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Ю. И.</w:t>
            </w:r>
          </w:p>
          <w:p w:rsidR="00541810" w:rsidRDefault="008D6333">
            <w:pPr>
              <w:autoSpaceDE w:val="0"/>
              <w:autoSpaceDN w:val="0"/>
              <w:spacing w:before="18" w:after="0" w:line="233" w:lineRule="auto"/>
              <w:ind w:left="72"/>
            </w:pPr>
            <w:r w:rsidRPr="00714180">
              <w:rPr>
                <w:rFonts w:ascii="Times New Roman" w:eastAsia="Times New Roman" w:hAnsi="Times New Roman"/>
                <w:color w:val="000000"/>
                <w:w w:val="97"/>
                <w:sz w:val="16"/>
                <w:lang w:val="ru-RU"/>
              </w:rPr>
              <w:t xml:space="preserve">Коваль. «Капитан Клюквин». </w:t>
            </w:r>
            <w:r>
              <w:rPr>
                <w:rFonts w:ascii="Times New Roman" w:eastAsia="Times New Roman" w:hAnsi="Times New Roman"/>
                <w:color w:val="000000"/>
                <w:w w:val="97"/>
                <w:sz w:val="16"/>
              </w:rPr>
              <w:t>Урок внеклассного чтения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33" w:lineRule="auto"/>
              <w:ind w:left="74"/>
              <w:rPr>
                <w:lang w:val="ru-RU"/>
              </w:rPr>
            </w:pPr>
            <w:r w:rsidRPr="00714180">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 Ф.А.</w:t>
            </w:r>
          </w:p>
          <w:p w:rsidR="00541810" w:rsidRPr="00714180" w:rsidRDefault="008D6333">
            <w:pPr>
              <w:autoSpaceDE w:val="0"/>
              <w:autoSpaceDN w:val="0"/>
              <w:spacing w:before="18" w:after="0" w:line="245" w:lineRule="auto"/>
              <w:ind w:left="74" w:right="288"/>
              <w:rPr>
                <w:lang w:val="ru-RU"/>
              </w:rPr>
            </w:pPr>
            <w:r w:rsidRPr="00714180">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714180" w:rsidRDefault="008D6333">
            <w:pPr>
              <w:autoSpaceDE w:val="0"/>
              <w:autoSpaceDN w:val="0"/>
              <w:spacing w:before="18" w:after="0" w:line="233" w:lineRule="auto"/>
              <w:ind w:left="74"/>
              <w:rPr>
                <w:lang w:val="ru-RU"/>
              </w:rPr>
            </w:pPr>
            <w:r w:rsidRPr="00714180">
              <w:rPr>
                <w:rFonts w:ascii="Times New Roman" w:eastAsia="Times New Roman" w:hAnsi="Times New Roman"/>
                <w:color w:val="000000"/>
                <w:w w:val="97"/>
                <w:sz w:val="16"/>
                <w:lang w:val="ru-RU"/>
              </w:rPr>
              <w:t>Казаков, В.Л. Кондратьев, Е.И. Носов, В.Г.</w:t>
            </w:r>
          </w:p>
          <w:p w:rsidR="00541810" w:rsidRPr="00714180" w:rsidRDefault="008D6333">
            <w:pPr>
              <w:autoSpaceDE w:val="0"/>
              <w:autoSpaceDN w:val="0"/>
              <w:spacing w:before="18" w:after="0" w:line="233" w:lineRule="auto"/>
              <w:ind w:left="74"/>
              <w:rPr>
                <w:lang w:val="ru-RU"/>
              </w:rPr>
            </w:pPr>
            <w:r w:rsidRPr="00714180">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отечественных и зарубежных писателей на тему взросления человека (например, Ч.Т.</w:t>
            </w:r>
          </w:p>
          <w:p w:rsidR="00541810" w:rsidRPr="00714180" w:rsidRDefault="008D6333">
            <w:pPr>
              <w:autoSpaceDE w:val="0"/>
              <w:autoSpaceDN w:val="0"/>
              <w:spacing w:before="18" w:after="0" w:line="254" w:lineRule="auto"/>
              <w:ind w:left="74" w:right="144"/>
              <w:rPr>
                <w:lang w:val="ru-RU"/>
              </w:rPr>
            </w:pPr>
            <w:r w:rsidRPr="00714180">
              <w:rPr>
                <w:rFonts w:ascii="Times New Roman" w:eastAsia="Times New Roman" w:hAnsi="Times New Roman"/>
                <w:color w:val="000000"/>
                <w:w w:val="97"/>
                <w:sz w:val="16"/>
                <w:lang w:val="ru-RU"/>
              </w:rPr>
              <w:t xml:space="preserve">Айтматова, Р.П. Погодина, Р. Фраермана, Ю.И. Коваля, Г.Н. Щербаковой, Ж. Верна, Х. Ли, Д. Литтл)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83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33" w:lineRule="auto"/>
              <w:ind w:left="72"/>
              <w:rPr>
                <w:lang w:val="ru-RU"/>
              </w:rPr>
            </w:pPr>
            <w:r w:rsidRPr="00714180">
              <w:rPr>
                <w:rFonts w:ascii="Times New Roman" w:eastAsia="Times New Roman" w:hAnsi="Times New Roman"/>
                <w:color w:val="000000"/>
                <w:w w:val="97"/>
                <w:sz w:val="16"/>
                <w:lang w:val="ru-RU"/>
              </w:rPr>
              <w:t>Стихотворения (два по выбору). Например, М. Карим.</w:t>
            </w:r>
          </w:p>
          <w:p w:rsidR="00541810" w:rsidRPr="00714180" w:rsidRDefault="008D6333">
            <w:pPr>
              <w:autoSpaceDE w:val="0"/>
              <w:autoSpaceDN w:val="0"/>
              <w:spacing w:before="18" w:after="0" w:line="250" w:lineRule="auto"/>
              <w:ind w:left="72" w:right="144"/>
              <w:rPr>
                <w:lang w:val="ru-RU"/>
              </w:rPr>
            </w:pPr>
            <w:r w:rsidRPr="00714180">
              <w:rPr>
                <w:rFonts w:ascii="Times New Roman" w:eastAsia="Times New Roman" w:hAnsi="Times New Roman"/>
                <w:color w:val="000000"/>
                <w:w w:val="97"/>
                <w:sz w:val="16"/>
                <w:lang w:val="ru-RU"/>
              </w:rPr>
              <w:t>«Бессмертие»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4" w:right="432"/>
              <w:rPr>
                <w:lang w:val="ru-RU"/>
              </w:rPr>
            </w:pPr>
            <w:r w:rsidRPr="00714180">
              <w:rPr>
                <w:rFonts w:ascii="Times New Roman" w:eastAsia="Times New Roman" w:hAnsi="Times New Roman"/>
                <w:color w:val="000000"/>
                <w:w w:val="97"/>
                <w:sz w:val="16"/>
                <w:lang w:val="ru-RU"/>
              </w:rPr>
              <w:t>Проза и поэзия. Основы стихосложения: стихотворный размер, ритм, рифма, строфа Язык художественного произведения.</w:t>
            </w:r>
          </w:p>
          <w:p w:rsidR="00541810" w:rsidRDefault="008D6333">
            <w:pPr>
              <w:autoSpaceDE w:val="0"/>
              <w:autoSpaceDN w:val="0"/>
              <w:spacing w:before="18" w:after="0" w:line="250" w:lineRule="auto"/>
              <w:ind w:left="74" w:right="288"/>
            </w:pPr>
            <w:r w:rsidRPr="00714180">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714180">
              <w:rPr>
                <w:lang w:val="ru-RU"/>
              </w:rPr>
              <w:br/>
            </w:r>
            <w:r w:rsidRPr="00714180">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2" w:lineRule="auto"/>
              <w:ind w:left="74"/>
              <w:rPr>
                <w:lang w:val="ru-RU"/>
              </w:rPr>
            </w:pPr>
            <w:r w:rsidRPr="00714180">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714180">
              <w:rPr>
                <w:lang w:val="ru-RU"/>
              </w:rPr>
              <w:br/>
            </w:r>
            <w:r w:rsidRPr="00714180">
              <w:rPr>
                <w:rFonts w:ascii="Times New Roman" w:eastAsia="Times New Roman" w:hAnsi="Times New Roman"/>
                <w:color w:val="000000"/>
                <w:w w:val="97"/>
                <w:sz w:val="16"/>
                <w:lang w:val="ru-RU"/>
              </w:rPr>
              <w:t xml:space="preserve">произведении: эпитет, </w:t>
            </w:r>
            <w:r w:rsidRPr="00714180">
              <w:rPr>
                <w:lang w:val="ru-RU"/>
              </w:rPr>
              <w:br/>
            </w:r>
            <w:r w:rsidRPr="00714180">
              <w:rPr>
                <w:rFonts w:ascii="Times New Roman" w:eastAsia="Times New Roman" w:hAnsi="Times New Roman"/>
                <w:color w:val="000000"/>
                <w:w w:val="97"/>
                <w:sz w:val="16"/>
                <w:lang w:val="ru-RU"/>
              </w:rPr>
              <w:t xml:space="preserve">метафора, сравнение, </w:t>
            </w:r>
            <w:r w:rsidRPr="00714180">
              <w:rPr>
                <w:lang w:val="ru-RU"/>
              </w:rPr>
              <w:br/>
            </w:r>
            <w:r w:rsidRPr="00714180">
              <w:rPr>
                <w:rFonts w:ascii="Times New Roman" w:eastAsia="Times New Roman" w:hAnsi="Times New Roman"/>
                <w:color w:val="000000"/>
                <w:w w:val="97"/>
                <w:sz w:val="16"/>
                <w:lang w:val="ru-RU"/>
              </w:rPr>
              <w:t>олицетворение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bl>
    <w:p w:rsidR="00541810" w:rsidRPr="00714180" w:rsidRDefault="00541810">
      <w:pPr>
        <w:autoSpaceDE w:val="0"/>
        <w:autoSpaceDN w:val="0"/>
        <w:spacing w:after="0" w:line="14" w:lineRule="exact"/>
        <w:rPr>
          <w:lang w:val="ru-RU"/>
        </w:rPr>
      </w:pPr>
    </w:p>
    <w:p w:rsidR="00541810" w:rsidRPr="00714180" w:rsidRDefault="00541810">
      <w:pPr>
        <w:rPr>
          <w:lang w:val="ru-RU"/>
        </w:rPr>
        <w:sectPr w:rsidR="00541810" w:rsidRPr="00714180">
          <w:pgSz w:w="16840" w:h="11900"/>
          <w:pgMar w:top="284" w:right="640" w:bottom="442" w:left="666" w:header="720" w:footer="720" w:gutter="0"/>
          <w:cols w:space="720" w:equalWidth="0">
            <w:col w:w="15534" w:space="0"/>
          </w:cols>
          <w:docGrid w:linePitch="360"/>
        </w:sectPr>
      </w:pPr>
    </w:p>
    <w:p w:rsidR="00541810" w:rsidRPr="00714180"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84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30" w:lineRule="auto"/>
              <w:ind w:left="72"/>
              <w:rPr>
                <w:lang w:val="ru-RU"/>
              </w:rPr>
            </w:pPr>
            <w:r w:rsidRPr="00714180">
              <w:rPr>
                <w:rFonts w:ascii="Times New Roman" w:eastAsia="Times New Roman" w:hAnsi="Times New Roman"/>
                <w:color w:val="000000"/>
                <w:w w:val="97"/>
                <w:sz w:val="16"/>
                <w:lang w:val="ru-RU"/>
              </w:rPr>
              <w:t>Стихотворения (два по выбору). Например, М. Карим.</w:t>
            </w:r>
          </w:p>
          <w:p w:rsidR="00541810" w:rsidRPr="00714180" w:rsidRDefault="008D6333">
            <w:pPr>
              <w:autoSpaceDE w:val="0"/>
              <w:autoSpaceDN w:val="0"/>
              <w:spacing w:before="20" w:after="0" w:line="247" w:lineRule="auto"/>
              <w:ind w:left="72" w:right="144"/>
              <w:rPr>
                <w:lang w:val="ru-RU"/>
              </w:rPr>
            </w:pPr>
            <w:r w:rsidRPr="00714180">
              <w:rPr>
                <w:rFonts w:ascii="Times New Roman" w:eastAsia="Times New Roman" w:hAnsi="Times New Roman"/>
                <w:color w:val="000000"/>
                <w:w w:val="97"/>
                <w:sz w:val="16"/>
                <w:lang w:val="ru-RU"/>
              </w:rPr>
              <w:t>«Бессмертие»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47" w:lineRule="auto"/>
              <w:ind w:left="74" w:right="432"/>
              <w:rPr>
                <w:lang w:val="ru-RU"/>
              </w:rPr>
            </w:pPr>
            <w:r w:rsidRPr="00714180">
              <w:rPr>
                <w:rFonts w:ascii="Times New Roman" w:eastAsia="Times New Roman" w:hAnsi="Times New Roman"/>
                <w:color w:val="000000"/>
                <w:w w:val="97"/>
                <w:sz w:val="16"/>
                <w:lang w:val="ru-RU"/>
              </w:rPr>
              <w:t>Проза и поэзия. Основы стихосложения: стихотворный размер, ритм, рифма, строфа Язык художественного произведения.</w:t>
            </w:r>
          </w:p>
          <w:p w:rsidR="00541810" w:rsidRDefault="008D6333">
            <w:pPr>
              <w:autoSpaceDE w:val="0"/>
              <w:autoSpaceDN w:val="0"/>
              <w:spacing w:before="20" w:after="0" w:line="247" w:lineRule="auto"/>
              <w:ind w:left="74" w:right="288"/>
            </w:pPr>
            <w:r w:rsidRPr="00714180">
              <w:rPr>
                <w:rFonts w:ascii="Times New Roman" w:eastAsia="Times New Roman" w:hAnsi="Times New Roman"/>
                <w:color w:val="000000"/>
                <w:w w:val="97"/>
                <w:sz w:val="16"/>
                <w:lang w:val="ru-RU"/>
              </w:rPr>
              <w:t xml:space="preserve">Изобразительно-выразительные средства в художественном произведении: эпитет, </w:t>
            </w:r>
            <w:r w:rsidRPr="00714180">
              <w:rPr>
                <w:lang w:val="ru-RU"/>
              </w:rPr>
              <w:br/>
            </w:r>
            <w:r w:rsidRPr="00714180">
              <w:rPr>
                <w:rFonts w:ascii="Times New Roman" w:eastAsia="Times New Roman" w:hAnsi="Times New Roman"/>
                <w:color w:val="000000"/>
                <w:w w:val="97"/>
                <w:sz w:val="16"/>
                <w:lang w:val="ru-RU"/>
              </w:rPr>
              <w:t xml:space="preserve">метафора, сравнение. </w:t>
            </w:r>
            <w:r>
              <w:rPr>
                <w:rFonts w:ascii="Times New Roman" w:eastAsia="Times New Roman" w:hAnsi="Times New Roman"/>
                <w:color w:val="000000"/>
                <w:w w:val="97"/>
                <w:sz w:val="16"/>
              </w:rPr>
              <w:t>Гипербола. Аллегория</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2" w:lineRule="auto"/>
              <w:ind w:left="74"/>
              <w:rPr>
                <w:lang w:val="ru-RU"/>
              </w:rPr>
            </w:pPr>
            <w:r w:rsidRPr="00714180">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714180">
              <w:rPr>
                <w:lang w:val="ru-RU"/>
              </w:rPr>
              <w:br/>
            </w:r>
            <w:r w:rsidRPr="00714180">
              <w:rPr>
                <w:rFonts w:ascii="Times New Roman" w:eastAsia="Times New Roman" w:hAnsi="Times New Roman"/>
                <w:color w:val="000000"/>
                <w:w w:val="97"/>
                <w:sz w:val="16"/>
                <w:lang w:val="ru-RU"/>
              </w:rPr>
              <w:t xml:space="preserve">произведении: эпитет, </w:t>
            </w:r>
            <w:r w:rsidRPr="00714180">
              <w:rPr>
                <w:lang w:val="ru-RU"/>
              </w:rPr>
              <w:br/>
            </w:r>
            <w:r w:rsidRPr="00714180">
              <w:rPr>
                <w:rFonts w:ascii="Times New Roman" w:eastAsia="Times New Roman" w:hAnsi="Times New Roman"/>
                <w:color w:val="000000"/>
                <w:w w:val="97"/>
                <w:sz w:val="16"/>
                <w:lang w:val="ru-RU"/>
              </w:rPr>
              <w:t xml:space="preserve">метафора, сравнение, </w:t>
            </w:r>
            <w:r w:rsidRPr="00714180">
              <w:rPr>
                <w:lang w:val="ru-RU"/>
              </w:rPr>
              <w:br/>
            </w:r>
            <w:r w:rsidRPr="00714180">
              <w:rPr>
                <w:rFonts w:ascii="Times New Roman" w:eastAsia="Times New Roman" w:hAnsi="Times New Roman"/>
                <w:color w:val="000000"/>
                <w:w w:val="97"/>
                <w:sz w:val="16"/>
                <w:lang w:val="ru-RU"/>
              </w:rPr>
              <w:t>олицетворение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43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85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45" w:lineRule="auto"/>
              <w:jc w:val="center"/>
              <w:rPr>
                <w:lang w:val="ru-RU"/>
              </w:rPr>
            </w:pPr>
            <w:r w:rsidRPr="00714180">
              <w:rPr>
                <w:rFonts w:ascii="Times New Roman" w:eastAsia="Times New Roman" w:hAnsi="Times New Roman"/>
                <w:color w:val="000000"/>
                <w:w w:val="97"/>
                <w:sz w:val="16"/>
                <w:lang w:val="ru-RU"/>
              </w:rPr>
              <w:t>Итоговый урок по творчеству В. О. Богомолова, В. П. Астафьева, В. М. Шукшина, В. Г. Распутина, Ф. А. Искандера, Ю. И. Коваля и др.</w:t>
            </w:r>
          </w:p>
          <w:p w:rsidR="00541810" w:rsidRDefault="008D6333">
            <w:pPr>
              <w:autoSpaceDE w:val="0"/>
              <w:autoSpaceDN w:val="0"/>
              <w:spacing w:before="20" w:after="0" w:line="230" w:lineRule="auto"/>
              <w:ind w:left="72"/>
            </w:pPr>
            <w:r>
              <w:rPr>
                <w:rFonts w:ascii="Times New Roman" w:eastAsia="Times New Roman" w:hAnsi="Times New Roman"/>
                <w:color w:val="000000"/>
                <w:w w:val="97"/>
                <w:sz w:val="16"/>
              </w:rPr>
              <w:t>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30" w:lineRule="auto"/>
              <w:ind w:left="74"/>
              <w:rPr>
                <w:lang w:val="ru-RU"/>
              </w:rPr>
            </w:pPr>
            <w:r w:rsidRPr="00714180">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 Ф.А.</w:t>
            </w:r>
          </w:p>
          <w:p w:rsidR="00541810" w:rsidRPr="00714180" w:rsidRDefault="008D6333">
            <w:pPr>
              <w:autoSpaceDE w:val="0"/>
              <w:autoSpaceDN w:val="0"/>
              <w:spacing w:before="20" w:after="0" w:line="245" w:lineRule="auto"/>
              <w:ind w:left="74" w:right="288"/>
              <w:rPr>
                <w:lang w:val="ru-RU"/>
              </w:rPr>
            </w:pPr>
            <w:r w:rsidRPr="00714180">
              <w:rPr>
                <w:rFonts w:ascii="Times New Roman" w:eastAsia="Times New Roman" w:hAnsi="Times New Roman"/>
                <w:color w:val="000000"/>
                <w:w w:val="97"/>
                <w:sz w:val="16"/>
                <w:lang w:val="ru-RU"/>
              </w:rPr>
              <w:t>Абрамов, Ч.Т. Айтматов, В.П. Астафьев, В.И. Белов, В.В. Быков, Ф.А. Искандер, Ю.П.</w:t>
            </w:r>
          </w:p>
          <w:p w:rsidR="00541810" w:rsidRPr="00714180" w:rsidRDefault="008D6333">
            <w:pPr>
              <w:autoSpaceDE w:val="0"/>
              <w:autoSpaceDN w:val="0"/>
              <w:spacing w:before="20" w:after="0" w:line="230" w:lineRule="auto"/>
              <w:ind w:left="74"/>
              <w:rPr>
                <w:lang w:val="ru-RU"/>
              </w:rPr>
            </w:pPr>
            <w:r w:rsidRPr="00714180">
              <w:rPr>
                <w:rFonts w:ascii="Times New Roman" w:eastAsia="Times New Roman" w:hAnsi="Times New Roman"/>
                <w:color w:val="000000"/>
                <w:w w:val="97"/>
                <w:sz w:val="16"/>
                <w:lang w:val="ru-RU"/>
              </w:rPr>
              <w:t>Казаков, В.Л. Кондратьев, Е.И. Носов, В.Г.</w:t>
            </w:r>
          </w:p>
          <w:p w:rsidR="00541810" w:rsidRPr="00714180" w:rsidRDefault="008D6333">
            <w:pPr>
              <w:autoSpaceDE w:val="0"/>
              <w:autoSpaceDN w:val="0"/>
              <w:spacing w:before="20" w:after="0" w:line="233" w:lineRule="auto"/>
              <w:ind w:left="74"/>
              <w:rPr>
                <w:lang w:val="ru-RU"/>
              </w:rPr>
            </w:pPr>
            <w:r w:rsidRPr="00714180">
              <w:rPr>
                <w:rFonts w:ascii="Times New Roman" w:eastAsia="Times New Roman" w:hAnsi="Times New Roman"/>
                <w:color w:val="000000"/>
                <w:w w:val="97"/>
                <w:sz w:val="16"/>
                <w:lang w:val="ru-RU"/>
              </w:rPr>
              <w:t>Распутин, А.Н. и Б.Н. Стругацкие, В.Ф.</w:t>
            </w:r>
          </w:p>
          <w:p w:rsidR="00541810" w:rsidRPr="00714180" w:rsidRDefault="008D6333">
            <w:pPr>
              <w:autoSpaceDE w:val="0"/>
              <w:autoSpaceDN w:val="0"/>
              <w:spacing w:before="18" w:after="0" w:line="254" w:lineRule="auto"/>
              <w:ind w:left="74"/>
              <w:rPr>
                <w:lang w:val="ru-RU"/>
              </w:rPr>
            </w:pPr>
            <w:r w:rsidRPr="00714180">
              <w:rPr>
                <w:rFonts w:ascii="Times New Roman" w:eastAsia="Times New Roman" w:hAnsi="Times New Roman"/>
                <w:color w:val="000000"/>
                <w:w w:val="97"/>
                <w:sz w:val="16"/>
                <w:lang w:val="ru-RU"/>
              </w:rPr>
              <w:t xml:space="preserve">Тендряков, В.Т. Шаламов. (Произведения не менее чем трёх авторов, по выбору) </w:t>
            </w:r>
            <w:r w:rsidRPr="00714180">
              <w:rPr>
                <w:lang w:val="ru-RU"/>
              </w:rPr>
              <w:br/>
            </w: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0"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отечественных и зарубежных писателей на тему взросления человека (например, Ч.Т.</w:t>
            </w:r>
          </w:p>
          <w:p w:rsidR="00541810" w:rsidRPr="00714180" w:rsidRDefault="008D6333">
            <w:pPr>
              <w:autoSpaceDE w:val="0"/>
              <w:autoSpaceDN w:val="0"/>
              <w:spacing w:before="20" w:after="0" w:line="254" w:lineRule="auto"/>
              <w:ind w:left="74"/>
              <w:rPr>
                <w:lang w:val="ru-RU"/>
              </w:rPr>
            </w:pPr>
            <w:r w:rsidRPr="00714180">
              <w:rPr>
                <w:rFonts w:ascii="Times New Roman" w:eastAsia="Times New Roman" w:hAnsi="Times New Roman"/>
                <w:color w:val="000000"/>
                <w:w w:val="97"/>
                <w:sz w:val="16"/>
                <w:lang w:val="ru-RU"/>
              </w:rPr>
              <w:t xml:space="preserve">Айтматова, Р.П. Погодина, Р. Фраермана, Ю.И. Коваля, Г.Н. Щербаковой, Ж. Верна, Х. Ли, Д. Литтл)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отечественных писателей ХХ–</w:t>
            </w:r>
            <w:r>
              <w:rPr>
                <w:rFonts w:ascii="Times New Roman" w:eastAsia="Times New Roman" w:hAnsi="Times New Roman"/>
                <w:color w:val="000000"/>
                <w:w w:val="97"/>
                <w:sz w:val="16"/>
              </w:rPr>
              <w:t>XXI</w:t>
            </w:r>
            <w:r w:rsidRPr="00714180">
              <w:rPr>
                <w:rFonts w:ascii="Times New Roman" w:eastAsia="Times New Roman" w:hAnsi="Times New Roman"/>
                <w:color w:val="000000"/>
                <w:w w:val="97"/>
                <w:sz w:val="16"/>
                <w:lang w:val="ru-RU"/>
              </w:rPr>
              <w:t xml:space="preserve"> веков, в том числе о </w:t>
            </w:r>
            <w:r w:rsidRPr="00714180">
              <w:rPr>
                <w:lang w:val="ru-RU"/>
              </w:rPr>
              <w:br/>
            </w:r>
            <w:r w:rsidRPr="00714180">
              <w:rPr>
                <w:rFonts w:ascii="Times New Roman" w:eastAsia="Times New Roman" w:hAnsi="Times New Roman"/>
                <w:color w:val="000000"/>
                <w:w w:val="97"/>
                <w:sz w:val="16"/>
                <w:lang w:val="ru-RU"/>
              </w:rPr>
              <w:t>Великой Отечественной войне (например, Б.Л. Васильева, В.Л.</w:t>
            </w:r>
          </w:p>
          <w:p w:rsidR="00541810" w:rsidRPr="00714180" w:rsidRDefault="008D6333">
            <w:pPr>
              <w:autoSpaceDE w:val="0"/>
              <w:autoSpaceDN w:val="0"/>
              <w:spacing w:before="20" w:after="0" w:line="254" w:lineRule="auto"/>
              <w:ind w:left="74" w:right="144"/>
              <w:rPr>
                <w:lang w:val="ru-RU"/>
              </w:rPr>
            </w:pPr>
            <w:r w:rsidRPr="00714180">
              <w:rPr>
                <w:rFonts w:ascii="Times New Roman" w:eastAsia="Times New Roman" w:hAnsi="Times New Roman"/>
                <w:color w:val="000000"/>
                <w:w w:val="97"/>
                <w:sz w:val="16"/>
                <w:lang w:val="ru-RU"/>
              </w:rPr>
              <w:t xml:space="preserve">Кондратьева, Ю.П. Казакова, Б.П. Екимова) </w:t>
            </w:r>
            <w:r w:rsidRPr="00714180">
              <w:rPr>
                <w:lang w:val="ru-RU"/>
              </w:rPr>
              <w:br/>
            </w:r>
            <w:r w:rsidRPr="00714180">
              <w:rPr>
                <w:rFonts w:ascii="Times New Roman" w:eastAsia="Times New Roman" w:hAnsi="Times New Roman"/>
                <w:color w:val="000000"/>
                <w:w w:val="97"/>
                <w:sz w:val="16"/>
                <w:lang w:val="ru-RU"/>
              </w:rPr>
              <w:t xml:space="preserve">Один рассказ В.Г. Распутина 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28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86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2"/>
              <w:rPr>
                <w:lang w:val="ru-RU"/>
              </w:rPr>
            </w:pPr>
            <w:r w:rsidRPr="00714180">
              <w:rPr>
                <w:rFonts w:ascii="Times New Roman" w:eastAsia="Times New Roman" w:hAnsi="Times New Roman"/>
                <w:color w:val="000000"/>
                <w:w w:val="97"/>
                <w:sz w:val="16"/>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p w:rsidR="00541810" w:rsidRPr="00714180" w:rsidRDefault="008D6333">
            <w:pPr>
              <w:autoSpaceDE w:val="0"/>
              <w:autoSpaceDN w:val="0"/>
              <w:spacing w:before="18" w:after="0" w:line="245" w:lineRule="auto"/>
              <w:ind w:left="72" w:right="288"/>
              <w:rPr>
                <w:lang w:val="ru-RU"/>
              </w:rPr>
            </w:pPr>
            <w:r w:rsidRPr="00714180">
              <w:rPr>
                <w:rFonts w:ascii="Times New Roman" w:eastAsia="Times New Roman" w:hAnsi="Times New Roman"/>
                <w:color w:val="000000"/>
                <w:w w:val="97"/>
                <w:sz w:val="16"/>
                <w:lang w:val="ru-RU"/>
              </w:rPr>
              <w:t>Х. Ли. «Убить пересмешника» (главы). У. Старк. «Умеешь ли ты свистеть, Йоханна?»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2" w:lineRule="auto"/>
              <w:ind w:left="74" w:right="144"/>
              <w:rPr>
                <w:lang w:val="ru-RU"/>
              </w:rPr>
            </w:pP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отечественных и зарубежных писателей на тему взросления человека (например, Ч.Т.</w:t>
            </w:r>
          </w:p>
          <w:p w:rsidR="00541810" w:rsidRPr="00714180" w:rsidRDefault="008D6333">
            <w:pPr>
              <w:autoSpaceDE w:val="0"/>
              <w:autoSpaceDN w:val="0"/>
              <w:spacing w:before="18" w:after="0" w:line="254" w:lineRule="auto"/>
              <w:ind w:left="74" w:right="144"/>
              <w:rPr>
                <w:lang w:val="ru-RU"/>
              </w:rPr>
            </w:pPr>
            <w:r w:rsidRPr="00714180">
              <w:rPr>
                <w:rFonts w:ascii="Times New Roman" w:eastAsia="Times New Roman" w:hAnsi="Times New Roman"/>
                <w:color w:val="000000"/>
                <w:w w:val="97"/>
                <w:sz w:val="16"/>
                <w:lang w:val="ru-RU"/>
              </w:rPr>
              <w:t xml:space="preserve">Айтматова, Р.П. Погодина, Р. Фраермана, Ю.И. Коваля, Г.Н. Щербаковой, Ж. Верна, Х. Ли, Д. Литтл)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87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47" w:lineRule="auto"/>
              <w:ind w:left="72"/>
              <w:rPr>
                <w:lang w:val="ru-RU"/>
              </w:rPr>
            </w:pPr>
            <w:r w:rsidRPr="00714180">
              <w:rPr>
                <w:rFonts w:ascii="Times New Roman" w:eastAsia="Times New Roman" w:hAnsi="Times New Roman"/>
                <w:color w:val="000000"/>
                <w:w w:val="97"/>
                <w:sz w:val="16"/>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p w:rsidR="00541810" w:rsidRPr="00714180" w:rsidRDefault="008D6333">
            <w:pPr>
              <w:autoSpaceDE w:val="0"/>
              <w:autoSpaceDN w:val="0"/>
              <w:spacing w:before="20" w:after="0" w:line="245" w:lineRule="auto"/>
              <w:ind w:left="72" w:right="288"/>
              <w:rPr>
                <w:lang w:val="ru-RU"/>
              </w:rPr>
            </w:pPr>
            <w:r w:rsidRPr="00714180">
              <w:rPr>
                <w:rFonts w:ascii="Times New Roman" w:eastAsia="Times New Roman" w:hAnsi="Times New Roman"/>
                <w:color w:val="000000"/>
                <w:w w:val="97"/>
                <w:sz w:val="16"/>
                <w:lang w:val="ru-RU"/>
              </w:rPr>
              <w:t>Ж. Верн.«Дети капитана Гранта» (главы): особенности сюжета и идеи романа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bl>
    <w:p w:rsidR="00541810" w:rsidRPr="00714180" w:rsidRDefault="00541810">
      <w:pPr>
        <w:autoSpaceDE w:val="0"/>
        <w:autoSpaceDN w:val="0"/>
        <w:spacing w:after="0" w:line="14" w:lineRule="exact"/>
        <w:rPr>
          <w:lang w:val="ru-RU"/>
        </w:rPr>
      </w:pPr>
    </w:p>
    <w:p w:rsidR="00541810" w:rsidRPr="00714180" w:rsidRDefault="00541810">
      <w:pPr>
        <w:rPr>
          <w:lang w:val="ru-RU"/>
        </w:rPr>
        <w:sectPr w:rsidR="00541810" w:rsidRPr="00714180">
          <w:pgSz w:w="16840" w:h="11900"/>
          <w:pgMar w:top="284" w:right="640" w:bottom="490" w:left="666" w:header="720" w:footer="720" w:gutter="0"/>
          <w:cols w:space="720" w:equalWidth="0">
            <w:col w:w="15534" w:space="0"/>
          </w:cols>
          <w:docGrid w:linePitch="360"/>
        </w:sectPr>
      </w:pPr>
    </w:p>
    <w:p w:rsidR="00541810" w:rsidRPr="00714180"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88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47" w:lineRule="auto"/>
              <w:ind w:left="72"/>
              <w:rPr>
                <w:lang w:val="ru-RU"/>
              </w:rPr>
            </w:pPr>
            <w:r w:rsidRPr="00714180">
              <w:rPr>
                <w:rFonts w:ascii="Times New Roman" w:eastAsia="Times New Roman" w:hAnsi="Times New Roman"/>
                <w:color w:val="000000"/>
                <w:w w:val="97"/>
                <w:sz w:val="16"/>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p w:rsidR="00541810" w:rsidRPr="00714180" w:rsidRDefault="008D6333">
            <w:pPr>
              <w:autoSpaceDE w:val="0"/>
              <w:autoSpaceDN w:val="0"/>
              <w:spacing w:before="20" w:after="0" w:line="230" w:lineRule="auto"/>
              <w:ind w:left="72"/>
              <w:rPr>
                <w:lang w:val="ru-RU"/>
              </w:rPr>
            </w:pPr>
            <w:r w:rsidRPr="00714180">
              <w:rPr>
                <w:rFonts w:ascii="Times New Roman" w:eastAsia="Times New Roman" w:hAnsi="Times New Roman"/>
                <w:color w:val="000000"/>
                <w:w w:val="97"/>
                <w:sz w:val="16"/>
                <w:lang w:val="ru-RU"/>
              </w:rPr>
              <w:t>Ж. Верн. «Дети капитана Гранта» (главы): система образов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2"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Система образов</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2"/>
            </w:pPr>
            <w:r>
              <w:rPr>
                <w:rFonts w:ascii="Times New Roman" w:eastAsia="Times New Roman" w:hAnsi="Times New Roman"/>
                <w:color w:val="000000"/>
                <w:w w:val="97"/>
                <w:sz w:val="16"/>
              </w:rPr>
              <w:t>89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30" w:lineRule="auto"/>
              <w:ind w:left="72"/>
              <w:rPr>
                <w:lang w:val="ru-RU"/>
              </w:rPr>
            </w:pPr>
            <w:r w:rsidRPr="00714180">
              <w:rPr>
                <w:rFonts w:ascii="Times New Roman" w:eastAsia="Times New Roman" w:hAnsi="Times New Roman"/>
                <w:color w:val="000000"/>
                <w:w w:val="97"/>
                <w:sz w:val="16"/>
                <w:lang w:val="ru-RU"/>
              </w:rPr>
              <w:t>Д. Дефо. «Робинзон Крузо» (главы по выбору)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2"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69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90</w:t>
            </w:r>
          </w:p>
        </w:tc>
        <w:tc>
          <w:tcPr>
            <w:tcW w:w="473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714180" w:rsidRDefault="008D6333">
            <w:pPr>
              <w:autoSpaceDE w:val="0"/>
              <w:autoSpaceDN w:val="0"/>
              <w:spacing w:before="76" w:after="0" w:line="233" w:lineRule="auto"/>
              <w:ind w:left="72"/>
              <w:rPr>
                <w:lang w:val="ru-RU"/>
              </w:rPr>
            </w:pPr>
            <w:r w:rsidRPr="00714180">
              <w:rPr>
                <w:rFonts w:ascii="Times New Roman" w:eastAsia="Times New Roman" w:hAnsi="Times New Roman"/>
                <w:color w:val="000000"/>
                <w:w w:val="97"/>
                <w:sz w:val="16"/>
                <w:lang w:val="ru-RU"/>
              </w:rPr>
              <w:t>Д. Дефо. «Робинзон Крузо» (главы по выбору)</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714180" w:rsidRDefault="008D6333">
            <w:pPr>
              <w:autoSpaceDE w:val="0"/>
              <w:autoSpaceDN w:val="0"/>
              <w:spacing w:before="76"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714180" w:rsidRDefault="008D6333">
            <w:pPr>
              <w:autoSpaceDE w:val="0"/>
              <w:autoSpaceDN w:val="0"/>
              <w:spacing w:before="76" w:after="0" w:line="252"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88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4" w:after="0" w:line="230" w:lineRule="auto"/>
              <w:ind w:left="72"/>
            </w:pPr>
            <w:r>
              <w:rPr>
                <w:rFonts w:ascii="Times New Roman" w:eastAsia="Times New Roman" w:hAnsi="Times New Roman"/>
                <w:color w:val="000000"/>
                <w:w w:val="97"/>
                <w:sz w:val="16"/>
              </w:rPr>
              <w:t>91</w:t>
            </w:r>
          </w:p>
        </w:tc>
        <w:tc>
          <w:tcPr>
            <w:tcW w:w="473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4" w:after="0" w:line="230" w:lineRule="auto"/>
              <w:ind w:left="72"/>
              <w:rPr>
                <w:lang w:val="ru-RU"/>
              </w:rPr>
            </w:pPr>
            <w:r w:rsidRPr="00714180">
              <w:rPr>
                <w:rFonts w:ascii="Times New Roman" w:eastAsia="Times New Roman" w:hAnsi="Times New Roman"/>
                <w:color w:val="000000"/>
                <w:w w:val="97"/>
                <w:sz w:val="16"/>
                <w:lang w:val="ru-RU"/>
              </w:rPr>
              <w:t>Дж. Свифт. «Путешествия Гулливера» (главы по выбору)</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4"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4"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4" w:after="0" w:line="254"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9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92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30" w:lineRule="auto"/>
              <w:ind w:left="72"/>
              <w:rPr>
                <w:lang w:val="ru-RU"/>
              </w:rPr>
            </w:pPr>
            <w:r w:rsidRPr="00714180">
              <w:rPr>
                <w:rFonts w:ascii="Times New Roman" w:eastAsia="Times New Roman" w:hAnsi="Times New Roman"/>
                <w:color w:val="000000"/>
                <w:w w:val="97"/>
                <w:sz w:val="16"/>
                <w:lang w:val="ru-RU"/>
              </w:rPr>
              <w:t>Дж. Свифт. «Путешествия Гулливера» (главы по выбору)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bl>
    <w:p w:rsidR="00541810" w:rsidRPr="00714180" w:rsidRDefault="00541810">
      <w:pPr>
        <w:autoSpaceDE w:val="0"/>
        <w:autoSpaceDN w:val="0"/>
        <w:spacing w:after="0" w:line="14" w:lineRule="exact"/>
        <w:rPr>
          <w:lang w:val="ru-RU"/>
        </w:rPr>
      </w:pPr>
    </w:p>
    <w:p w:rsidR="00541810" w:rsidRPr="00714180" w:rsidRDefault="00541810">
      <w:pPr>
        <w:rPr>
          <w:lang w:val="ru-RU"/>
        </w:rPr>
        <w:sectPr w:rsidR="00541810" w:rsidRPr="00714180">
          <w:pgSz w:w="16840" w:h="11900"/>
          <w:pgMar w:top="284" w:right="640" w:bottom="1210" w:left="666" w:header="720" w:footer="720" w:gutter="0"/>
          <w:cols w:space="720" w:equalWidth="0">
            <w:col w:w="15534" w:space="0"/>
          </w:cols>
          <w:docGrid w:linePitch="360"/>
        </w:sectPr>
      </w:pPr>
    </w:p>
    <w:p w:rsidR="00541810" w:rsidRPr="00714180" w:rsidRDefault="00541810">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93</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2" w:lineRule="auto"/>
              <w:ind w:left="72"/>
              <w:rPr>
                <w:lang w:val="ru-RU"/>
              </w:rPr>
            </w:pPr>
            <w:r w:rsidRPr="00714180">
              <w:rPr>
                <w:rFonts w:ascii="Times New Roman" w:eastAsia="Times New Roman" w:hAnsi="Times New Roman"/>
                <w:color w:val="000000"/>
                <w:w w:val="97"/>
                <w:sz w:val="16"/>
                <w:lang w:val="ru-RU"/>
              </w:rPr>
              <w:t>Произведения современных отечественных писателей-фантастов (не менее двух).Например, А. В. Жвалевский и Е. Б. Пастернак.«Время всегда хорошее»; С. В. Лукьяненко. «Мальчик и Тьма»; В. В. Ледерман. «Календарь ма(й)я» и др. Ая эН. «Как растут ёлочные шары, или Моя встреча с Дедом Морозом»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ight="144"/>
              <w:rPr>
                <w:lang w:val="ru-RU"/>
              </w:rPr>
            </w:pP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94</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52" w:lineRule="auto"/>
              <w:ind w:left="72"/>
            </w:pPr>
            <w:r w:rsidRPr="00714180">
              <w:rPr>
                <w:rFonts w:ascii="Times New Roman" w:eastAsia="Times New Roman" w:hAnsi="Times New Roman"/>
                <w:color w:val="000000"/>
                <w:w w:val="97"/>
                <w:sz w:val="16"/>
                <w:lang w:val="ru-RU"/>
              </w:rPr>
              <w:t xml:space="preserve">Произведения современных отечественных писателей-фантастов (не менее двух).Например, А. В. Жвалевский и Е. Б. Пастернак.«Время всегда хорошее»; С. В. Лукьяненко. «Мальчик и Тьма»; В. В. Ледерман. «Календарь ма(й)я» и др. </w:t>
            </w:r>
            <w:r>
              <w:rPr>
                <w:rFonts w:ascii="Times New Roman" w:eastAsia="Times New Roman" w:hAnsi="Times New Roman"/>
                <w:color w:val="000000"/>
                <w:w w:val="97"/>
                <w:sz w:val="16"/>
              </w:rPr>
              <w:t>С. В. Лукьяненко. «Мальчик и Тьма»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4" w:lineRule="auto"/>
              <w:ind w:left="74" w:right="144"/>
              <w:rPr>
                <w:lang w:val="ru-RU"/>
              </w:rPr>
            </w:pP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95</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52" w:lineRule="auto"/>
              <w:ind w:left="72"/>
            </w:pPr>
            <w:r w:rsidRPr="00714180">
              <w:rPr>
                <w:rFonts w:ascii="Times New Roman" w:eastAsia="Times New Roman" w:hAnsi="Times New Roman"/>
                <w:color w:val="000000"/>
                <w:w w:val="97"/>
                <w:sz w:val="16"/>
                <w:lang w:val="ru-RU"/>
              </w:rPr>
              <w:t xml:space="preserve">Произведения современных отечественных писателей-фантастов (не менее двух).Например, А. В. Жвалевский и Е. Б. Пастернак.«Время всегда хорошее»; С. В. Лукьяненко. «Мальчик и Тьма»; В. В. Ледерман. «Календарь ма(й)я» и др. </w:t>
            </w:r>
            <w:r>
              <w:rPr>
                <w:rFonts w:ascii="Times New Roman" w:eastAsia="Times New Roman" w:hAnsi="Times New Roman"/>
                <w:color w:val="000000"/>
                <w:w w:val="97"/>
                <w:sz w:val="16"/>
              </w:rPr>
              <w:t>В. В. Ледерман. «Календарь ма(й)я»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ight="144"/>
              <w:rPr>
                <w:lang w:val="ru-RU"/>
              </w:rPr>
            </w:pP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96</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2" w:right="144"/>
              <w:rPr>
                <w:lang w:val="ru-RU"/>
              </w:rPr>
            </w:pPr>
            <w:r w:rsidRPr="00714180">
              <w:rPr>
                <w:rFonts w:ascii="Times New Roman" w:eastAsia="Times New Roman" w:hAnsi="Times New Roman"/>
                <w:color w:val="000000"/>
                <w:w w:val="97"/>
                <w:sz w:val="16"/>
                <w:lang w:val="ru-RU"/>
              </w:rPr>
              <w:t>Произведения современных отечественных писателей-фантастов (не менее двух).Например, А. В. Жвалевский и Е. Б. Пастернак.«Время всегда хорошее»; С. В. Лукьяненко. «Мальчик и Тьма»; В.</w:t>
            </w:r>
          </w:p>
          <w:p w:rsidR="00541810" w:rsidRPr="00714180" w:rsidRDefault="008D6333">
            <w:pPr>
              <w:autoSpaceDE w:val="0"/>
              <w:autoSpaceDN w:val="0"/>
              <w:spacing w:before="18" w:after="0" w:line="233" w:lineRule="auto"/>
              <w:ind w:left="72"/>
              <w:rPr>
                <w:lang w:val="ru-RU"/>
              </w:rPr>
            </w:pPr>
            <w:r w:rsidRPr="00714180">
              <w:rPr>
                <w:rFonts w:ascii="Times New Roman" w:eastAsia="Times New Roman" w:hAnsi="Times New Roman"/>
                <w:color w:val="000000"/>
                <w:w w:val="97"/>
                <w:sz w:val="16"/>
                <w:lang w:val="ru-RU"/>
              </w:rPr>
              <w:t>В. Ледерман. «Календарь ма(й)я» и др. А. В. Жвалевский и Е. Б.</w:t>
            </w:r>
          </w:p>
          <w:p w:rsidR="00541810" w:rsidRDefault="008D6333">
            <w:pPr>
              <w:autoSpaceDE w:val="0"/>
              <w:autoSpaceDN w:val="0"/>
              <w:spacing w:before="20" w:after="0" w:line="230" w:lineRule="auto"/>
              <w:ind w:left="72"/>
            </w:pPr>
            <w:r>
              <w:rPr>
                <w:rFonts w:ascii="Times New Roman" w:eastAsia="Times New Roman" w:hAnsi="Times New Roman"/>
                <w:color w:val="000000"/>
                <w:w w:val="97"/>
                <w:sz w:val="16"/>
              </w:rPr>
              <w:t>Пастернак. «Время всегда хорошее»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4" w:lineRule="auto"/>
              <w:ind w:left="74" w:right="144"/>
              <w:rPr>
                <w:lang w:val="ru-RU"/>
              </w:rPr>
            </w:pPr>
            <w:r w:rsidRPr="00714180">
              <w:rPr>
                <w:rFonts w:ascii="Times New Roman" w:eastAsia="Times New Roman" w:hAnsi="Times New Roman"/>
                <w:color w:val="000000"/>
                <w:w w:val="97"/>
                <w:sz w:val="16"/>
                <w:lang w:val="ru-RU"/>
              </w:rPr>
              <w:t xml:space="preserve">Литературный герой </w:t>
            </w:r>
            <w:r w:rsidRPr="00714180">
              <w:rPr>
                <w:lang w:val="ru-RU"/>
              </w:rPr>
              <w:br/>
            </w: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97</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30" w:lineRule="auto"/>
              <w:ind w:left="72"/>
              <w:rPr>
                <w:lang w:val="ru-RU"/>
              </w:rPr>
            </w:pPr>
            <w:r w:rsidRPr="00714180">
              <w:rPr>
                <w:rFonts w:ascii="Times New Roman" w:eastAsia="Times New Roman" w:hAnsi="Times New Roman"/>
                <w:color w:val="000000"/>
                <w:w w:val="97"/>
                <w:sz w:val="16"/>
                <w:lang w:val="ru-RU"/>
              </w:rPr>
              <w:t>Итоговая контрольная работа за 2-е полугодие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ight="288"/>
              <w:rPr>
                <w:lang w:val="ru-RU"/>
              </w:rPr>
            </w:pPr>
            <w:r w:rsidRPr="00714180">
              <w:rPr>
                <w:rFonts w:ascii="Times New Roman" w:eastAsia="Times New Roman" w:hAnsi="Times New Roman"/>
                <w:color w:val="000000"/>
                <w:w w:val="97"/>
                <w:sz w:val="16"/>
                <w:lang w:val="ru-RU"/>
              </w:rPr>
              <w:t xml:space="preserve">Античная литература </w:t>
            </w:r>
            <w:r w:rsidRPr="00714180">
              <w:rPr>
                <w:lang w:val="ru-RU"/>
              </w:rPr>
              <w:br/>
            </w:r>
            <w:r w:rsidRPr="00714180">
              <w:rPr>
                <w:rFonts w:ascii="Times New Roman" w:eastAsia="Times New Roman" w:hAnsi="Times New Roman"/>
                <w:color w:val="000000"/>
                <w:w w:val="97"/>
                <w:sz w:val="16"/>
                <w:lang w:val="ru-RU"/>
              </w:rPr>
              <w:t xml:space="preserve">Древнерусская литература Зарубежная литература </w:t>
            </w:r>
            <w:r w:rsidRPr="00714180">
              <w:rPr>
                <w:lang w:val="ru-RU"/>
              </w:rPr>
              <w:br/>
            </w:r>
            <w:r w:rsidRPr="00714180">
              <w:rPr>
                <w:rFonts w:ascii="Times New Roman" w:eastAsia="Times New Roman" w:hAnsi="Times New Roman"/>
                <w:color w:val="000000"/>
                <w:w w:val="97"/>
                <w:sz w:val="16"/>
                <w:lang w:val="ru-RU"/>
              </w:rPr>
              <w:t xml:space="preserve">Русская литература </w:t>
            </w:r>
            <w:r>
              <w:rPr>
                <w:rFonts w:ascii="Times New Roman" w:eastAsia="Times New Roman" w:hAnsi="Times New Roman"/>
                <w:color w:val="000000"/>
                <w:w w:val="97"/>
                <w:sz w:val="16"/>
              </w:rPr>
              <w:t>XIX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 xml:space="preserve"> веков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 Устное народное творчество</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r>
    </w:tbl>
    <w:p w:rsidR="00541810" w:rsidRDefault="00541810">
      <w:pPr>
        <w:autoSpaceDE w:val="0"/>
        <w:autoSpaceDN w:val="0"/>
        <w:spacing w:after="0" w:line="14" w:lineRule="exact"/>
      </w:pPr>
    </w:p>
    <w:p w:rsidR="00541810" w:rsidRDefault="00541810">
      <w:pPr>
        <w:sectPr w:rsidR="00541810">
          <w:pgSz w:w="16840" w:h="11900"/>
          <w:pgMar w:top="284" w:right="640" w:bottom="370" w:left="666" w:header="720" w:footer="720" w:gutter="0"/>
          <w:cols w:space="720" w:equalWidth="0">
            <w:col w:w="15534" w:space="0"/>
          </w:cols>
          <w:docGrid w:linePitch="360"/>
        </w:sectPr>
      </w:pPr>
    </w:p>
    <w:p w:rsidR="00541810" w:rsidRDefault="0054181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730"/>
        <w:gridCol w:w="530"/>
        <w:gridCol w:w="1104"/>
        <w:gridCol w:w="1140"/>
        <w:gridCol w:w="806"/>
        <w:gridCol w:w="3468"/>
        <w:gridCol w:w="2306"/>
        <w:gridCol w:w="1022"/>
      </w:tblGrid>
      <w:tr w:rsidR="00541810" w:rsidRPr="00714180">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98</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47" w:lineRule="auto"/>
              <w:ind w:left="72" w:right="144"/>
              <w:rPr>
                <w:lang w:val="ru-RU"/>
              </w:rPr>
            </w:pPr>
            <w:r w:rsidRPr="00714180">
              <w:rPr>
                <w:rFonts w:ascii="Times New Roman" w:eastAsia="Times New Roman" w:hAnsi="Times New Roman"/>
                <w:color w:val="000000"/>
                <w:w w:val="97"/>
                <w:sz w:val="16"/>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Дж. Родари.</w:t>
            </w:r>
          </w:p>
          <w:p w:rsidR="00541810" w:rsidRPr="00714180" w:rsidRDefault="008D6333">
            <w:pPr>
              <w:autoSpaceDE w:val="0"/>
              <w:autoSpaceDN w:val="0"/>
              <w:spacing w:before="20" w:after="0" w:line="230" w:lineRule="auto"/>
              <w:ind w:left="72"/>
              <w:rPr>
                <w:lang w:val="ru-RU"/>
              </w:rPr>
            </w:pPr>
            <w:r w:rsidRPr="00714180">
              <w:rPr>
                <w:rFonts w:ascii="Times New Roman" w:eastAsia="Times New Roman" w:hAnsi="Times New Roman"/>
                <w:color w:val="000000"/>
                <w:w w:val="97"/>
                <w:sz w:val="16"/>
                <w:lang w:val="ru-RU"/>
              </w:rPr>
              <w:t>Рассказ «Сиренида»: фантастическое в произведении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 xml:space="preserve">литературного произведения Тема, идея и проблематика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2"/>
            </w:pPr>
            <w:r>
              <w:rPr>
                <w:rFonts w:ascii="Times New Roman" w:eastAsia="Times New Roman" w:hAnsi="Times New Roman"/>
                <w:color w:val="000000"/>
                <w:w w:val="97"/>
                <w:sz w:val="16"/>
              </w:rPr>
              <w:t>99</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80" w:after="0" w:line="250" w:lineRule="auto"/>
              <w:ind w:left="72" w:right="144"/>
              <w:rPr>
                <w:lang w:val="ru-RU"/>
              </w:rPr>
            </w:pPr>
            <w:r w:rsidRPr="00714180">
              <w:rPr>
                <w:rFonts w:ascii="Times New Roman" w:eastAsia="Times New Roman" w:hAnsi="Times New Roman"/>
                <w:color w:val="000000"/>
                <w:w w:val="97"/>
                <w:sz w:val="16"/>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Дж. К. Роулинг.</w:t>
            </w:r>
          </w:p>
          <w:p w:rsidR="00541810" w:rsidRPr="00714180" w:rsidRDefault="008D6333">
            <w:pPr>
              <w:autoSpaceDE w:val="0"/>
              <w:autoSpaceDN w:val="0"/>
              <w:spacing w:before="18" w:after="0" w:line="233" w:lineRule="auto"/>
              <w:ind w:left="72"/>
              <w:rPr>
                <w:lang w:val="ru-RU"/>
              </w:rPr>
            </w:pPr>
            <w:r w:rsidRPr="00714180">
              <w:rPr>
                <w:rFonts w:ascii="Times New Roman" w:eastAsia="Times New Roman" w:hAnsi="Times New Roman"/>
                <w:color w:val="000000"/>
                <w:w w:val="97"/>
                <w:sz w:val="16"/>
                <w:lang w:val="ru-RU"/>
              </w:rPr>
              <w:t>«Гарри Поттер» (главы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80"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80"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80" w:after="0" w:line="252"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83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100</w:t>
            </w:r>
          </w:p>
        </w:tc>
        <w:tc>
          <w:tcPr>
            <w:tcW w:w="473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714180" w:rsidRDefault="008D6333">
            <w:pPr>
              <w:autoSpaceDE w:val="0"/>
              <w:autoSpaceDN w:val="0"/>
              <w:spacing w:before="78" w:after="0" w:line="247" w:lineRule="auto"/>
              <w:ind w:left="72" w:right="144"/>
              <w:rPr>
                <w:lang w:val="ru-RU"/>
              </w:rPr>
            </w:pPr>
            <w:r w:rsidRPr="00714180">
              <w:rPr>
                <w:rFonts w:ascii="Times New Roman" w:eastAsia="Times New Roman" w:hAnsi="Times New Roman"/>
                <w:color w:val="000000"/>
                <w:w w:val="97"/>
                <w:sz w:val="16"/>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Дж. К. Роулинг.</w:t>
            </w:r>
          </w:p>
          <w:p w:rsidR="00541810" w:rsidRPr="00714180" w:rsidRDefault="008D6333">
            <w:pPr>
              <w:autoSpaceDE w:val="0"/>
              <w:autoSpaceDN w:val="0"/>
              <w:spacing w:before="20" w:after="0" w:line="230" w:lineRule="auto"/>
              <w:ind w:left="72"/>
              <w:rPr>
                <w:lang w:val="ru-RU"/>
              </w:rPr>
            </w:pPr>
            <w:r w:rsidRPr="00714180">
              <w:rPr>
                <w:rFonts w:ascii="Times New Roman" w:eastAsia="Times New Roman" w:hAnsi="Times New Roman"/>
                <w:color w:val="000000"/>
                <w:w w:val="97"/>
                <w:sz w:val="16"/>
                <w:lang w:val="ru-RU"/>
              </w:rPr>
              <w:t>«Гарри Поттер» (главы )</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714180" w:rsidRDefault="008D6333">
            <w:pPr>
              <w:autoSpaceDE w:val="0"/>
              <w:autoSpaceDN w:val="0"/>
              <w:spacing w:before="78" w:after="0" w:line="252"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4" w:space="0" w:color="000000"/>
              <w:left w:val="single" w:sz="4" w:space="0" w:color="000000"/>
              <w:bottom w:val="single" w:sz="5" w:space="0" w:color="000000"/>
              <w:right w:val="single" w:sz="4" w:space="0" w:color="000000"/>
            </w:tcBorders>
            <w:tcMar>
              <w:left w:w="0" w:type="dxa"/>
              <w:right w:w="0" w:type="dxa"/>
            </w:tcMar>
          </w:tcPr>
          <w:p w:rsidR="00541810" w:rsidRPr="00714180" w:rsidRDefault="00541810">
            <w:pPr>
              <w:rPr>
                <w:lang w:val="ru-RU"/>
              </w:rPr>
            </w:pPr>
          </w:p>
        </w:tc>
      </w:tr>
      <w:tr w:rsidR="00541810" w:rsidRPr="00714180">
        <w:trPr>
          <w:trHeight w:hRule="exact" w:val="169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jc w:val="center"/>
            </w:pPr>
            <w:r>
              <w:rPr>
                <w:rFonts w:ascii="Times New Roman" w:eastAsia="Times New Roman" w:hAnsi="Times New Roman"/>
                <w:color w:val="000000"/>
                <w:w w:val="97"/>
                <w:sz w:val="16"/>
              </w:rPr>
              <w:t>101</w:t>
            </w:r>
          </w:p>
        </w:tc>
        <w:tc>
          <w:tcPr>
            <w:tcW w:w="473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0" w:lineRule="auto"/>
              <w:ind w:left="72" w:right="144"/>
              <w:rPr>
                <w:lang w:val="ru-RU"/>
              </w:rPr>
            </w:pPr>
            <w:r w:rsidRPr="00714180">
              <w:rPr>
                <w:rFonts w:ascii="Times New Roman" w:eastAsia="Times New Roman" w:hAnsi="Times New Roman"/>
                <w:color w:val="000000"/>
                <w:w w:val="97"/>
                <w:sz w:val="16"/>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Дж. Р. Р. Толкиен.</w:t>
            </w:r>
          </w:p>
          <w:p w:rsidR="00541810" w:rsidRDefault="008D6333">
            <w:pPr>
              <w:autoSpaceDE w:val="0"/>
              <w:autoSpaceDN w:val="0"/>
              <w:spacing w:before="18" w:after="0" w:line="233" w:lineRule="auto"/>
              <w:ind w:left="72"/>
            </w:pPr>
            <w:r w:rsidRPr="00714180">
              <w:rPr>
                <w:rFonts w:ascii="Times New Roman" w:eastAsia="Times New Roman" w:hAnsi="Times New Roman"/>
                <w:color w:val="000000"/>
                <w:w w:val="97"/>
                <w:sz w:val="16"/>
                <w:lang w:val="ru-RU"/>
              </w:rPr>
              <w:t xml:space="preserve">«Хоббит, или Туда и обратно». </w:t>
            </w:r>
            <w:r>
              <w:rPr>
                <w:rFonts w:ascii="Times New Roman" w:eastAsia="Times New Roman" w:hAnsi="Times New Roman"/>
                <w:color w:val="000000"/>
                <w:w w:val="97"/>
                <w:sz w:val="16"/>
              </w:rPr>
              <w:t>Внеклассное чтение</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52" w:lineRule="auto"/>
              <w:ind w:left="74" w:right="144"/>
              <w:rPr>
                <w:lang w:val="ru-RU"/>
              </w:rPr>
            </w:pPr>
            <w:r w:rsidRPr="00714180">
              <w:rPr>
                <w:rFonts w:ascii="Times New Roman" w:eastAsia="Times New Roman" w:hAnsi="Times New Roman"/>
                <w:color w:val="000000"/>
                <w:w w:val="97"/>
                <w:sz w:val="16"/>
                <w:lang w:val="ru-RU"/>
              </w:rPr>
              <w:t xml:space="preserve">Не менее 2 произведений </w:t>
            </w:r>
            <w:r w:rsidRPr="00714180">
              <w:rPr>
                <w:lang w:val="ru-RU"/>
              </w:rPr>
              <w:br/>
            </w:r>
            <w:r w:rsidRPr="00714180">
              <w:rPr>
                <w:rFonts w:ascii="Times New Roman" w:eastAsia="Times New Roman" w:hAnsi="Times New Roman"/>
                <w:color w:val="000000"/>
                <w:w w:val="97"/>
                <w:sz w:val="16"/>
                <w:lang w:val="ru-RU"/>
              </w:rPr>
              <w:t>современных отечественных и зарубежных писателей-</w:t>
            </w:r>
            <w:r w:rsidRPr="00714180">
              <w:rPr>
                <w:lang w:val="ru-RU"/>
              </w:rPr>
              <w:br/>
            </w:r>
            <w:r w:rsidRPr="00714180">
              <w:rPr>
                <w:rFonts w:ascii="Times New Roman" w:eastAsia="Times New Roman" w:hAnsi="Times New Roman"/>
                <w:color w:val="000000"/>
                <w:w w:val="97"/>
                <w:sz w:val="16"/>
                <w:lang w:val="ru-RU"/>
              </w:rPr>
              <w:t xml:space="preserve">фантастов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w:t>
            </w:r>
          </w:p>
        </w:tc>
        <w:tc>
          <w:tcPr>
            <w:tcW w:w="1022" w:type="dxa"/>
            <w:tcBorders>
              <w:top w:val="single" w:sz="5" w:space="0" w:color="000000"/>
              <w:left w:val="single" w:sz="4" w:space="0" w:color="000000"/>
              <w:bottom w:val="single" w:sz="4" w:space="0" w:color="000000"/>
              <w:right w:val="single" w:sz="4" w:space="0" w:color="000000"/>
            </w:tcBorders>
            <w:tcMar>
              <w:left w:w="0" w:type="dxa"/>
              <w:right w:w="0" w:type="dxa"/>
            </w:tcMar>
          </w:tcPr>
          <w:p w:rsidR="00541810" w:rsidRPr="00714180" w:rsidRDefault="00541810">
            <w:pPr>
              <w:rPr>
                <w:lang w:val="ru-RU"/>
              </w:rPr>
            </w:pPr>
          </w:p>
        </w:tc>
      </w:tr>
      <w:tr w:rsidR="00541810">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jc w:val="center"/>
            </w:pPr>
            <w:r>
              <w:rPr>
                <w:rFonts w:ascii="Times New Roman" w:eastAsia="Times New Roman" w:hAnsi="Times New Roman"/>
                <w:color w:val="000000"/>
                <w:w w:val="97"/>
                <w:sz w:val="16"/>
              </w:rPr>
              <w:t>102</w:t>
            </w:r>
          </w:p>
        </w:tc>
        <w:tc>
          <w:tcPr>
            <w:tcW w:w="47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30" w:lineRule="auto"/>
              <w:ind w:left="72"/>
              <w:rPr>
                <w:lang w:val="ru-RU"/>
              </w:rPr>
            </w:pPr>
            <w:r w:rsidRPr="00714180">
              <w:rPr>
                <w:rFonts w:ascii="Times New Roman" w:eastAsia="Times New Roman" w:hAnsi="Times New Roman"/>
                <w:color w:val="000000"/>
                <w:w w:val="97"/>
                <w:sz w:val="16"/>
                <w:lang w:val="ru-RU"/>
              </w:rPr>
              <w:t>Итоговый урок за год. Резервный урок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c>
          <w:tcPr>
            <w:tcW w:w="3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Pr>
                <w:lang w:val="ru-RU"/>
              </w:rPr>
            </w:pPr>
            <w:r w:rsidRPr="00714180">
              <w:rPr>
                <w:rFonts w:ascii="Times New Roman" w:eastAsia="Times New Roman" w:hAnsi="Times New Roman"/>
                <w:color w:val="000000"/>
                <w:w w:val="97"/>
                <w:sz w:val="16"/>
                <w:lang w:val="ru-RU"/>
              </w:rPr>
              <w:t xml:space="preserve">Форма и содержание литературного </w:t>
            </w:r>
            <w:r w:rsidRPr="00714180">
              <w:rPr>
                <w:lang w:val="ru-RU"/>
              </w:rPr>
              <w:br/>
            </w:r>
            <w:r w:rsidRPr="00714180">
              <w:rPr>
                <w:rFonts w:ascii="Times New Roman" w:eastAsia="Times New Roman" w:hAnsi="Times New Roman"/>
                <w:color w:val="000000"/>
                <w:w w:val="97"/>
                <w:sz w:val="16"/>
                <w:lang w:val="ru-RU"/>
              </w:rPr>
              <w:t xml:space="preserve">произведения: тема, идея, проблематика, сюжет, композиция; стадии развития действия: </w:t>
            </w:r>
            <w:r w:rsidRPr="00714180">
              <w:rPr>
                <w:lang w:val="ru-RU"/>
              </w:rPr>
              <w:br/>
            </w:r>
            <w:r w:rsidRPr="00714180">
              <w:rPr>
                <w:rFonts w:ascii="Times New Roman" w:eastAsia="Times New Roman" w:hAnsi="Times New Roman"/>
                <w:color w:val="000000"/>
                <w:w w:val="97"/>
                <w:sz w:val="16"/>
                <w:lang w:val="ru-RU"/>
              </w:rPr>
              <w:t xml:space="preserve">экспозиция, завязка, кульминация, развязка, </w:t>
            </w:r>
            <w:r w:rsidRPr="00714180">
              <w:rPr>
                <w:lang w:val="ru-RU"/>
              </w:rPr>
              <w:br/>
            </w:r>
            <w:r w:rsidRPr="00714180">
              <w:rPr>
                <w:rFonts w:ascii="Times New Roman" w:eastAsia="Times New Roman" w:hAnsi="Times New Roman"/>
                <w:color w:val="000000"/>
                <w:w w:val="97"/>
                <w:sz w:val="16"/>
                <w:lang w:val="ru-RU"/>
              </w:rPr>
              <w:t xml:space="preserve">эпилог; лирическое отступление; конфликт; </w:t>
            </w:r>
            <w:r w:rsidRPr="00714180">
              <w:rPr>
                <w:lang w:val="ru-RU"/>
              </w:rPr>
              <w:br/>
            </w:r>
            <w:r w:rsidRPr="00714180">
              <w:rPr>
                <w:rFonts w:ascii="Times New Roman" w:eastAsia="Times New Roman" w:hAnsi="Times New Roman"/>
                <w:color w:val="000000"/>
                <w:w w:val="97"/>
                <w:sz w:val="16"/>
                <w:lang w:val="ru-RU"/>
              </w:rPr>
              <w:t>система образов, образ автора, автор-</w:t>
            </w:r>
            <w:r w:rsidRPr="00714180">
              <w:rPr>
                <w:lang w:val="ru-RU"/>
              </w:rPr>
              <w:br/>
            </w:r>
            <w:r w:rsidRPr="00714180">
              <w:rPr>
                <w:rFonts w:ascii="Times New Roman" w:eastAsia="Times New Roman" w:hAnsi="Times New Roman"/>
                <w:color w:val="000000"/>
                <w:w w:val="97"/>
                <w:sz w:val="16"/>
                <w:lang w:val="ru-RU"/>
              </w:rPr>
              <w:t>повествователь, литературный герой, лирический герой</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8" w:after="0" w:line="254" w:lineRule="auto"/>
              <w:ind w:left="74" w:right="288"/>
              <w:rPr>
                <w:lang w:val="ru-RU"/>
              </w:rPr>
            </w:pPr>
            <w:r w:rsidRPr="00714180">
              <w:rPr>
                <w:rFonts w:ascii="Times New Roman" w:eastAsia="Times New Roman" w:hAnsi="Times New Roman"/>
                <w:color w:val="000000"/>
                <w:w w:val="97"/>
                <w:sz w:val="16"/>
                <w:lang w:val="ru-RU"/>
              </w:rPr>
              <w:t xml:space="preserve">Античная литература </w:t>
            </w:r>
            <w:r w:rsidRPr="00714180">
              <w:rPr>
                <w:lang w:val="ru-RU"/>
              </w:rPr>
              <w:br/>
            </w:r>
            <w:r w:rsidRPr="00714180">
              <w:rPr>
                <w:rFonts w:ascii="Times New Roman" w:eastAsia="Times New Roman" w:hAnsi="Times New Roman"/>
                <w:color w:val="000000"/>
                <w:w w:val="97"/>
                <w:sz w:val="16"/>
                <w:lang w:val="ru-RU"/>
              </w:rPr>
              <w:t xml:space="preserve">Древнерусская литература Зарубежная литература </w:t>
            </w:r>
            <w:r w:rsidRPr="00714180">
              <w:rPr>
                <w:lang w:val="ru-RU"/>
              </w:rPr>
              <w:br/>
            </w:r>
            <w:r w:rsidRPr="00714180">
              <w:rPr>
                <w:rFonts w:ascii="Times New Roman" w:eastAsia="Times New Roman" w:hAnsi="Times New Roman"/>
                <w:color w:val="000000"/>
                <w:w w:val="97"/>
                <w:sz w:val="16"/>
                <w:lang w:val="ru-RU"/>
              </w:rPr>
              <w:t xml:space="preserve">Русская литература </w:t>
            </w:r>
            <w:r>
              <w:rPr>
                <w:rFonts w:ascii="Times New Roman" w:eastAsia="Times New Roman" w:hAnsi="Times New Roman"/>
                <w:color w:val="000000"/>
                <w:w w:val="97"/>
                <w:sz w:val="16"/>
              </w:rPr>
              <w:t>XIX</w:t>
            </w:r>
            <w:r w:rsidRPr="0071418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714180">
              <w:rPr>
                <w:rFonts w:ascii="Times New Roman" w:eastAsia="Times New Roman" w:hAnsi="Times New Roman"/>
                <w:color w:val="000000"/>
                <w:w w:val="97"/>
                <w:sz w:val="16"/>
                <w:lang w:val="ru-RU"/>
              </w:rPr>
              <w:t xml:space="preserve"> веков </w:t>
            </w:r>
            <w:r w:rsidRPr="00714180">
              <w:rPr>
                <w:lang w:val="ru-RU"/>
              </w:rPr>
              <w:br/>
            </w:r>
            <w:r w:rsidRPr="00714180">
              <w:rPr>
                <w:rFonts w:ascii="Times New Roman" w:eastAsia="Times New Roman" w:hAnsi="Times New Roman"/>
                <w:color w:val="000000"/>
                <w:w w:val="97"/>
                <w:sz w:val="16"/>
                <w:lang w:val="ru-RU"/>
              </w:rPr>
              <w:t xml:space="preserve">Система образов </w:t>
            </w:r>
            <w:r w:rsidRPr="00714180">
              <w:rPr>
                <w:lang w:val="ru-RU"/>
              </w:rPr>
              <w:br/>
            </w:r>
            <w:r w:rsidRPr="00714180">
              <w:rPr>
                <w:rFonts w:ascii="Times New Roman" w:eastAsia="Times New Roman" w:hAnsi="Times New Roman"/>
                <w:color w:val="000000"/>
                <w:w w:val="97"/>
                <w:sz w:val="16"/>
                <w:lang w:val="ru-RU"/>
              </w:rPr>
              <w:t xml:space="preserve">Сюжет и композиция </w:t>
            </w:r>
            <w:r w:rsidRPr="00714180">
              <w:rPr>
                <w:lang w:val="ru-RU"/>
              </w:rPr>
              <w:br/>
            </w:r>
            <w:r w:rsidRPr="00714180">
              <w:rPr>
                <w:rFonts w:ascii="Times New Roman" w:eastAsia="Times New Roman" w:hAnsi="Times New Roman"/>
                <w:color w:val="000000"/>
                <w:w w:val="97"/>
                <w:sz w:val="16"/>
                <w:lang w:val="ru-RU"/>
              </w:rPr>
              <w:t>литературного произведения Тема, идея и проблематика литературного произведения Устное народное творчество</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r>
      <w:tr w:rsidR="00541810">
        <w:trPr>
          <w:trHeight w:hRule="exact" w:val="328"/>
        </w:trPr>
        <w:tc>
          <w:tcPr>
            <w:tcW w:w="51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Pr="00714180" w:rsidRDefault="008D6333">
            <w:pPr>
              <w:autoSpaceDE w:val="0"/>
              <w:autoSpaceDN w:val="0"/>
              <w:spacing w:before="76" w:after="0" w:line="233" w:lineRule="auto"/>
              <w:ind w:left="72"/>
              <w:rPr>
                <w:lang w:val="ru-RU"/>
              </w:rPr>
            </w:pPr>
            <w:r w:rsidRPr="00714180">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4"/>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8D6333">
            <w:pPr>
              <w:autoSpaceDE w:val="0"/>
              <w:autoSpaceDN w:val="0"/>
              <w:spacing w:before="76" w:after="0" w:line="233" w:lineRule="auto"/>
              <w:ind w:left="72"/>
            </w:pPr>
            <w:r>
              <w:rPr>
                <w:rFonts w:ascii="Times New Roman" w:eastAsia="Times New Roman" w:hAnsi="Times New Roman"/>
                <w:color w:val="000000"/>
                <w:w w:val="97"/>
                <w:sz w:val="16"/>
              </w:rPr>
              <w:t>0</w:t>
            </w:r>
          </w:p>
        </w:tc>
        <w:tc>
          <w:tcPr>
            <w:tcW w:w="760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41810" w:rsidRDefault="00541810"/>
        </w:tc>
      </w:tr>
    </w:tbl>
    <w:p w:rsidR="00541810" w:rsidRDefault="00541810">
      <w:pPr>
        <w:autoSpaceDE w:val="0"/>
        <w:autoSpaceDN w:val="0"/>
        <w:spacing w:after="0" w:line="14" w:lineRule="exact"/>
      </w:pPr>
    </w:p>
    <w:p w:rsidR="00541810" w:rsidRDefault="00541810">
      <w:pPr>
        <w:sectPr w:rsidR="00541810">
          <w:pgSz w:w="16840" w:h="11900"/>
          <w:pgMar w:top="284" w:right="640" w:bottom="796" w:left="666" w:header="720" w:footer="720" w:gutter="0"/>
          <w:cols w:space="720" w:equalWidth="0">
            <w:col w:w="15534" w:space="0"/>
          </w:cols>
          <w:docGrid w:linePitch="360"/>
        </w:sectPr>
      </w:pPr>
    </w:p>
    <w:p w:rsidR="00541810" w:rsidRDefault="00541810">
      <w:pPr>
        <w:autoSpaceDE w:val="0"/>
        <w:autoSpaceDN w:val="0"/>
        <w:spacing w:after="78" w:line="220" w:lineRule="exact"/>
      </w:pPr>
    </w:p>
    <w:p w:rsidR="00541810" w:rsidRDefault="008D6333">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541810" w:rsidRPr="00714180" w:rsidRDefault="008D6333">
      <w:pPr>
        <w:autoSpaceDE w:val="0"/>
        <w:autoSpaceDN w:val="0"/>
        <w:spacing w:before="346" w:after="0" w:line="382" w:lineRule="auto"/>
        <w:ind w:right="1440"/>
        <w:rPr>
          <w:lang w:val="ru-RU"/>
        </w:rPr>
      </w:pPr>
      <w:r w:rsidRPr="00714180">
        <w:rPr>
          <w:rFonts w:ascii="Times New Roman" w:eastAsia="Times New Roman" w:hAnsi="Times New Roman"/>
          <w:b/>
          <w:color w:val="000000"/>
          <w:sz w:val="24"/>
          <w:lang w:val="ru-RU"/>
        </w:rPr>
        <w:t xml:space="preserve">ОБЯЗАТЕЛЬНЫЕ УЧЕБНЫЕ МАТЕРИАЛЫ ДЛЯ УЧЕНИКА </w:t>
      </w:r>
      <w:r w:rsidRPr="00714180">
        <w:rPr>
          <w:lang w:val="ru-RU"/>
        </w:rPr>
        <w:br/>
      </w:r>
      <w:r w:rsidRPr="00714180">
        <w:rPr>
          <w:rFonts w:ascii="Times New Roman" w:eastAsia="Times New Roman" w:hAnsi="Times New Roman"/>
          <w:color w:val="000000"/>
          <w:sz w:val="24"/>
          <w:lang w:val="ru-RU"/>
        </w:rPr>
        <w:t xml:space="preserve">Введите свой вариант: </w:t>
      </w:r>
      <w:r w:rsidRPr="00714180">
        <w:rPr>
          <w:lang w:val="ru-RU"/>
        </w:rPr>
        <w:br/>
      </w:r>
      <w:r w:rsidRPr="00714180">
        <w:rPr>
          <w:rFonts w:ascii="Times New Roman" w:eastAsia="Times New Roman" w:hAnsi="Times New Roman"/>
          <w:b/>
          <w:color w:val="000000"/>
          <w:sz w:val="24"/>
          <w:lang w:val="ru-RU"/>
        </w:rPr>
        <w:t xml:space="preserve">МЕТОДИЧЕСКИЕ МАТЕРИАЛЫ ДЛЯ УЧИТЕЛЯ </w:t>
      </w:r>
      <w:r w:rsidRPr="00714180">
        <w:rPr>
          <w:lang w:val="ru-RU"/>
        </w:rPr>
        <w:br/>
      </w:r>
      <w:r w:rsidRPr="00714180">
        <w:rPr>
          <w:rFonts w:ascii="Times New Roman" w:eastAsia="Times New Roman" w:hAnsi="Times New Roman"/>
          <w:b/>
          <w:color w:val="000000"/>
          <w:sz w:val="24"/>
          <w:lang w:val="ru-RU"/>
        </w:rPr>
        <w:t>ЦИФРОВЫЕ ОБРАЗОВАТЕЛЬНЫЕ РЕСУРСЫ И РЕСУРСЫ СЕТИ ИНТЕРНЕТ</w:t>
      </w:r>
    </w:p>
    <w:p w:rsidR="00541810" w:rsidRPr="00714180" w:rsidRDefault="00541810">
      <w:pPr>
        <w:rPr>
          <w:lang w:val="ru-RU"/>
        </w:rPr>
        <w:sectPr w:rsidR="00541810" w:rsidRPr="00714180">
          <w:pgSz w:w="11900" w:h="16840"/>
          <w:pgMar w:top="298" w:right="650" w:bottom="1440" w:left="666" w:header="720" w:footer="720" w:gutter="0"/>
          <w:cols w:space="720" w:equalWidth="0">
            <w:col w:w="10584" w:space="0"/>
          </w:cols>
          <w:docGrid w:linePitch="360"/>
        </w:sectPr>
      </w:pPr>
    </w:p>
    <w:p w:rsidR="00541810" w:rsidRPr="00714180" w:rsidRDefault="00541810">
      <w:pPr>
        <w:autoSpaceDE w:val="0"/>
        <w:autoSpaceDN w:val="0"/>
        <w:spacing w:after="78" w:line="220" w:lineRule="exact"/>
        <w:rPr>
          <w:lang w:val="ru-RU"/>
        </w:rPr>
      </w:pPr>
    </w:p>
    <w:p w:rsidR="00541810" w:rsidRPr="00714180" w:rsidRDefault="008D6333">
      <w:pPr>
        <w:autoSpaceDE w:val="0"/>
        <w:autoSpaceDN w:val="0"/>
        <w:spacing w:after="0" w:line="379" w:lineRule="auto"/>
        <w:ind w:right="432"/>
        <w:rPr>
          <w:lang w:val="ru-RU"/>
        </w:rPr>
      </w:pPr>
      <w:r w:rsidRPr="00714180">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714180">
        <w:rPr>
          <w:lang w:val="ru-RU"/>
        </w:rPr>
        <w:br/>
      </w:r>
      <w:r w:rsidRPr="00714180">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541810" w:rsidRPr="00714180" w:rsidRDefault="00541810">
      <w:pPr>
        <w:rPr>
          <w:lang w:val="ru-RU"/>
        </w:rPr>
        <w:sectPr w:rsidR="00541810" w:rsidRPr="00714180">
          <w:pgSz w:w="11900" w:h="16840"/>
          <w:pgMar w:top="298" w:right="650" w:bottom="1440" w:left="666" w:header="720" w:footer="720" w:gutter="0"/>
          <w:cols w:space="720" w:equalWidth="0">
            <w:col w:w="10584" w:space="0"/>
          </w:cols>
          <w:docGrid w:linePitch="360"/>
        </w:sectPr>
      </w:pPr>
    </w:p>
    <w:p w:rsidR="00DB25F5" w:rsidRPr="00714180" w:rsidRDefault="00DB25F5">
      <w:pPr>
        <w:rPr>
          <w:lang w:val="ru-RU"/>
        </w:rPr>
      </w:pPr>
    </w:p>
    <w:sectPr w:rsidR="00DB25F5" w:rsidRPr="0071418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009CD"/>
    <w:rsid w:val="00541810"/>
    <w:rsid w:val="00714180"/>
    <w:rsid w:val="008D6333"/>
    <w:rsid w:val="00AA1D8D"/>
    <w:rsid w:val="00B47730"/>
    <w:rsid w:val="00CB0664"/>
    <w:rsid w:val="00DB25F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501">
      <w:bodyDiv w:val="1"/>
      <w:marLeft w:val="0"/>
      <w:marRight w:val="0"/>
      <w:marTop w:val="0"/>
      <w:marBottom w:val="0"/>
      <w:divBdr>
        <w:top w:val="none" w:sz="0" w:space="0" w:color="auto"/>
        <w:left w:val="none" w:sz="0" w:space="0" w:color="auto"/>
        <w:bottom w:val="none" w:sz="0" w:space="0" w:color="auto"/>
        <w:right w:val="none" w:sz="0" w:space="0" w:color="auto"/>
      </w:divBdr>
    </w:div>
    <w:div w:id="2098750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4502-0DD9-4E78-99CC-EDC4A137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17319</Words>
  <Characters>98721</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Windows User</cp:lastModifiedBy>
  <cp:revision>4</cp:revision>
  <dcterms:created xsi:type="dcterms:W3CDTF">2013-12-23T23:15:00Z</dcterms:created>
  <dcterms:modified xsi:type="dcterms:W3CDTF">2022-09-05T13:16:00Z</dcterms:modified>
  <cp:category/>
</cp:coreProperties>
</file>