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1F" w:rsidRDefault="009A7A1F">
      <w:pPr>
        <w:autoSpaceDE w:val="0"/>
        <w:autoSpaceDN w:val="0"/>
        <w:spacing w:after="78" w:line="220" w:lineRule="exact"/>
      </w:pPr>
    </w:p>
    <w:p w:rsidR="009A7A1F" w:rsidRPr="00D208E0" w:rsidRDefault="00D208E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A7A1F" w:rsidRPr="00D208E0" w:rsidRDefault="00D208E0">
      <w:pPr>
        <w:autoSpaceDE w:val="0"/>
        <w:autoSpaceDN w:val="0"/>
        <w:spacing w:before="670" w:after="0" w:line="230" w:lineRule="auto"/>
        <w:ind w:right="2652"/>
        <w:jc w:val="right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:rsidR="009A7A1F" w:rsidRPr="00D208E0" w:rsidRDefault="00D208E0">
      <w:pPr>
        <w:autoSpaceDE w:val="0"/>
        <w:autoSpaceDN w:val="0"/>
        <w:spacing w:before="670" w:after="0" w:line="230" w:lineRule="auto"/>
        <w:ind w:left="1554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Комитет по социальным вопросам администрации МО Веневский район</w:t>
      </w:r>
    </w:p>
    <w:p w:rsidR="009A7A1F" w:rsidRDefault="00D208E0">
      <w:pPr>
        <w:autoSpaceDE w:val="0"/>
        <w:autoSpaceDN w:val="0"/>
        <w:spacing w:before="670" w:after="1376" w:line="230" w:lineRule="auto"/>
        <w:ind w:right="4136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"ВЦО №2"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2"/>
        <w:gridCol w:w="3300"/>
        <w:gridCol w:w="3720"/>
      </w:tblGrid>
      <w:tr w:rsidR="009A7A1F">
        <w:trPr>
          <w:trHeight w:hRule="exact" w:val="274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48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720" w:type="dxa"/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48"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A7A1F" w:rsidRPr="008B157C">
        <w:trPr>
          <w:trHeight w:hRule="exact" w:val="2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 заседании педсовета МОУ ВЦО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председатель ШМО учителей</w:t>
            </w:r>
          </w:p>
        </w:tc>
        <w:tc>
          <w:tcPr>
            <w:tcW w:w="3720" w:type="dxa"/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after="0" w:line="230" w:lineRule="auto"/>
              <w:ind w:left="4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МОУ ВЦО №2 им</w:t>
            </w:r>
            <w:proofErr w:type="gramStart"/>
            <w:r w:rsidRPr="00D208E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.м</w:t>
            </w:r>
            <w:proofErr w:type="gramEnd"/>
            <w:r w:rsidRPr="00D208E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аршала</w:t>
            </w:r>
          </w:p>
        </w:tc>
      </w:tr>
      <w:tr w:rsidR="009A7A1F">
        <w:trPr>
          <w:trHeight w:hRule="exact" w:val="28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9A7A1F" w:rsidRPr="008B157C" w:rsidRDefault="00D208E0">
            <w:pPr>
              <w:autoSpaceDE w:val="0"/>
              <w:autoSpaceDN w:val="0"/>
              <w:spacing w:after="0" w:line="230" w:lineRule="auto"/>
            </w:pPr>
            <w:r w:rsidRPr="008B157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№2 </w:t>
            </w:r>
            <w:r w:rsidRPr="00D208E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им</w:t>
            </w:r>
            <w:r w:rsidRPr="008B157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  <w:r w:rsidRPr="00D208E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маршала</w:t>
            </w:r>
            <w:r w:rsidRPr="008B157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Pr="00D208E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</w:t>
            </w:r>
            <w:r w:rsidRPr="008B157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  <w:r w:rsidRPr="00D208E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</w:t>
            </w:r>
            <w:r w:rsidRPr="008B157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  <w:r w:rsidRPr="00D208E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Чуйкова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математики</w:t>
            </w:r>
          </w:p>
        </w:tc>
        <w:tc>
          <w:tcPr>
            <w:tcW w:w="3720" w:type="dxa"/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В.И.Чуйкова</w:t>
            </w:r>
          </w:p>
        </w:tc>
      </w:tr>
    </w:tbl>
    <w:p w:rsidR="009A7A1F" w:rsidRDefault="009A7A1F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2"/>
        <w:gridCol w:w="3460"/>
        <w:gridCol w:w="3460"/>
      </w:tblGrid>
      <w:tr w:rsidR="009A7A1F">
        <w:trPr>
          <w:trHeight w:hRule="exact" w:val="358"/>
        </w:trPr>
        <w:tc>
          <w:tcPr>
            <w:tcW w:w="3162" w:type="dxa"/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______________Петрушин С.Ю.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______________Никитина Т.Н.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6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______________Петрушин С.Ю.</w:t>
            </w:r>
          </w:p>
        </w:tc>
      </w:tr>
      <w:tr w:rsidR="009A7A1F">
        <w:trPr>
          <w:trHeight w:hRule="exact" w:val="420"/>
        </w:trPr>
        <w:tc>
          <w:tcPr>
            <w:tcW w:w="3162" w:type="dxa"/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1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10" w:after="0" w:line="230" w:lineRule="auto"/>
              <w:ind w:left="3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1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</w:t>
            </w:r>
          </w:p>
        </w:tc>
      </w:tr>
      <w:tr w:rsidR="009A7A1F">
        <w:trPr>
          <w:trHeight w:hRule="exact" w:val="384"/>
        </w:trPr>
        <w:tc>
          <w:tcPr>
            <w:tcW w:w="3162" w:type="dxa"/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"___" __________2022 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3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"___" __________  2022 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"___" _________2022 г.</w:t>
            </w:r>
          </w:p>
        </w:tc>
      </w:tr>
    </w:tbl>
    <w:p w:rsidR="009A7A1F" w:rsidRDefault="00D208E0">
      <w:pPr>
        <w:autoSpaceDE w:val="0"/>
        <w:autoSpaceDN w:val="0"/>
        <w:spacing w:before="978" w:after="0" w:line="230" w:lineRule="auto"/>
        <w:ind w:right="366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9A7A1F" w:rsidRDefault="00D208E0">
      <w:pPr>
        <w:autoSpaceDE w:val="0"/>
        <w:autoSpaceDN w:val="0"/>
        <w:spacing w:before="70" w:after="0" w:line="230" w:lineRule="auto"/>
        <w:ind w:right="443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</w:t>
      </w:r>
      <w:r w:rsidR="008B157C"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>ID 4236391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9A7A1F" w:rsidRPr="008B157C" w:rsidRDefault="00D208E0">
      <w:pPr>
        <w:autoSpaceDE w:val="0"/>
        <w:autoSpaceDN w:val="0"/>
        <w:spacing w:before="166" w:after="0" w:line="230" w:lineRule="auto"/>
        <w:ind w:right="4220"/>
        <w:jc w:val="right"/>
        <w:rPr>
          <w:lang w:val="ru-RU"/>
        </w:rPr>
      </w:pPr>
      <w:r w:rsidRPr="008B157C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9A7A1F" w:rsidRPr="008B157C" w:rsidRDefault="00D208E0">
      <w:pPr>
        <w:autoSpaceDE w:val="0"/>
        <w:autoSpaceDN w:val="0"/>
        <w:spacing w:before="70" w:after="0" w:line="230" w:lineRule="auto"/>
        <w:ind w:right="4354"/>
        <w:jc w:val="right"/>
        <w:rPr>
          <w:lang w:val="ru-RU"/>
        </w:rPr>
      </w:pPr>
      <w:r w:rsidRPr="008B157C">
        <w:rPr>
          <w:rFonts w:ascii="Times New Roman" w:eastAsia="Times New Roman" w:hAnsi="Times New Roman"/>
          <w:color w:val="000000"/>
          <w:sz w:val="24"/>
          <w:lang w:val="ru-RU"/>
        </w:rPr>
        <w:t>«АЛГЕБРА»</w:t>
      </w:r>
    </w:p>
    <w:p w:rsidR="009A7A1F" w:rsidRPr="008B2EDD" w:rsidRDefault="00D208E0" w:rsidP="008B2EDD">
      <w:pPr>
        <w:autoSpaceDE w:val="0"/>
        <w:autoSpaceDN w:val="0"/>
        <w:spacing w:before="310" w:after="0" w:line="230" w:lineRule="auto"/>
        <w:ind w:right="-52"/>
        <w:jc w:val="center"/>
        <w:rPr>
          <w:lang w:val="ru-RU"/>
        </w:rPr>
      </w:pPr>
      <w:r w:rsidRPr="008B2EDD">
        <w:rPr>
          <w:rFonts w:ascii="Times New Roman" w:eastAsia="Times New Roman" w:hAnsi="Times New Roman"/>
          <w:color w:val="000000"/>
          <w:sz w:val="24"/>
          <w:lang w:val="ru-RU"/>
        </w:rPr>
        <w:t>для 7 класса основного общего образования</w:t>
      </w:r>
    </w:p>
    <w:p w:rsidR="009A7A1F" w:rsidRDefault="00D208E0" w:rsidP="008B2EDD">
      <w:pPr>
        <w:tabs>
          <w:tab w:val="left" w:pos="8931"/>
        </w:tabs>
        <w:autoSpaceDE w:val="0"/>
        <w:autoSpaceDN w:val="0"/>
        <w:spacing w:before="72" w:after="0" w:line="230" w:lineRule="auto"/>
        <w:ind w:right="89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8B2ED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208E0" w:rsidRDefault="00D208E0">
      <w:pPr>
        <w:autoSpaceDE w:val="0"/>
        <w:autoSpaceDN w:val="0"/>
        <w:spacing w:before="72" w:after="0" w:line="230" w:lineRule="auto"/>
        <w:ind w:right="36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208E0" w:rsidRDefault="00D208E0">
      <w:pPr>
        <w:autoSpaceDE w:val="0"/>
        <w:autoSpaceDN w:val="0"/>
        <w:spacing w:before="72" w:after="0" w:line="230" w:lineRule="auto"/>
        <w:ind w:right="36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208E0" w:rsidRDefault="00D208E0">
      <w:pPr>
        <w:autoSpaceDE w:val="0"/>
        <w:autoSpaceDN w:val="0"/>
        <w:spacing w:before="72" w:after="0" w:line="230" w:lineRule="auto"/>
        <w:ind w:right="36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208E0" w:rsidRPr="00D208E0" w:rsidRDefault="00D208E0">
      <w:pPr>
        <w:autoSpaceDE w:val="0"/>
        <w:autoSpaceDN w:val="0"/>
        <w:spacing w:before="72" w:after="0" w:line="230" w:lineRule="auto"/>
        <w:ind w:right="3634"/>
        <w:jc w:val="right"/>
        <w:rPr>
          <w:lang w:val="ru-RU"/>
        </w:rPr>
      </w:pPr>
    </w:p>
    <w:p w:rsidR="009A7A1F" w:rsidRPr="00D208E0" w:rsidRDefault="00D208E0" w:rsidP="00D208E0">
      <w:pPr>
        <w:autoSpaceDE w:val="0"/>
        <w:autoSpaceDN w:val="0"/>
        <w:spacing w:after="0" w:line="230" w:lineRule="auto"/>
        <w:ind w:right="57"/>
        <w:jc w:val="right"/>
        <w:rPr>
          <w:lang w:val="ru-RU"/>
        </w:rPr>
      </w:pPr>
      <w:r w:rsidRPr="008B2EDD">
        <w:rPr>
          <w:rFonts w:ascii="Times New Roman" w:eastAsia="Times New Roman" w:hAnsi="Times New Roman"/>
          <w:color w:val="000000"/>
          <w:sz w:val="24"/>
          <w:lang w:val="ru-RU"/>
        </w:rPr>
        <w:t>Составитель: Жукова Елена Николаевна</w:t>
      </w:r>
    </w:p>
    <w:p w:rsidR="009A7A1F" w:rsidRPr="00D208E0" w:rsidRDefault="00D208E0" w:rsidP="00D208E0">
      <w:pPr>
        <w:autoSpaceDE w:val="0"/>
        <w:autoSpaceDN w:val="0"/>
        <w:spacing w:after="0" w:line="230" w:lineRule="auto"/>
        <w:ind w:right="50"/>
        <w:jc w:val="right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 высшей категории</w:t>
      </w:r>
    </w:p>
    <w:p w:rsidR="009A7A1F" w:rsidRDefault="009A7A1F">
      <w:pPr>
        <w:rPr>
          <w:lang w:val="ru-RU"/>
        </w:rPr>
      </w:pPr>
    </w:p>
    <w:p w:rsidR="009A7A1F" w:rsidRDefault="009A7A1F" w:rsidP="00D208E0">
      <w:pPr>
        <w:autoSpaceDE w:val="0"/>
        <w:autoSpaceDN w:val="0"/>
        <w:spacing w:after="0" w:line="240" w:lineRule="auto"/>
        <w:rPr>
          <w:lang w:val="ru-RU"/>
        </w:rPr>
      </w:pPr>
    </w:p>
    <w:p w:rsidR="00D208E0" w:rsidRDefault="00D208E0" w:rsidP="00D208E0">
      <w:pPr>
        <w:autoSpaceDE w:val="0"/>
        <w:autoSpaceDN w:val="0"/>
        <w:spacing w:after="0" w:line="240" w:lineRule="auto"/>
        <w:rPr>
          <w:lang w:val="ru-RU"/>
        </w:rPr>
      </w:pPr>
    </w:p>
    <w:p w:rsidR="00D208E0" w:rsidRDefault="00D208E0" w:rsidP="00D208E0">
      <w:pPr>
        <w:autoSpaceDE w:val="0"/>
        <w:autoSpaceDN w:val="0"/>
        <w:spacing w:after="0" w:line="240" w:lineRule="auto"/>
        <w:rPr>
          <w:lang w:val="ru-RU"/>
        </w:rPr>
      </w:pPr>
    </w:p>
    <w:p w:rsidR="00D208E0" w:rsidRDefault="00D208E0" w:rsidP="00D208E0">
      <w:pPr>
        <w:autoSpaceDE w:val="0"/>
        <w:autoSpaceDN w:val="0"/>
        <w:spacing w:after="0" w:line="240" w:lineRule="auto"/>
        <w:rPr>
          <w:lang w:val="ru-RU"/>
        </w:rPr>
      </w:pPr>
    </w:p>
    <w:p w:rsidR="00D208E0" w:rsidRDefault="00D208E0" w:rsidP="00D208E0">
      <w:pPr>
        <w:autoSpaceDE w:val="0"/>
        <w:autoSpaceDN w:val="0"/>
        <w:spacing w:after="0" w:line="240" w:lineRule="auto"/>
        <w:rPr>
          <w:lang w:val="ru-RU"/>
        </w:rPr>
      </w:pPr>
    </w:p>
    <w:p w:rsidR="009A7A1F" w:rsidRPr="00D208E0" w:rsidRDefault="00D208E0" w:rsidP="00D208E0">
      <w:pPr>
        <w:autoSpaceDE w:val="0"/>
        <w:autoSpaceDN w:val="0"/>
        <w:spacing w:after="0" w:line="240" w:lineRule="auto"/>
        <w:ind w:right="3876"/>
        <w:jc w:val="right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Венев 2022</w:t>
      </w:r>
    </w:p>
    <w:p w:rsidR="009A7A1F" w:rsidRPr="00D208E0" w:rsidRDefault="009A7A1F">
      <w:pPr>
        <w:rPr>
          <w:lang w:val="ru-RU"/>
        </w:rPr>
        <w:sectPr w:rsidR="009A7A1F" w:rsidRPr="00D208E0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78" w:line="220" w:lineRule="exact"/>
        <w:rPr>
          <w:lang w:val="ru-RU"/>
        </w:rPr>
      </w:pPr>
    </w:p>
    <w:p w:rsidR="009A7A1F" w:rsidRPr="00D208E0" w:rsidRDefault="00D208E0">
      <w:pPr>
        <w:autoSpaceDE w:val="0"/>
        <w:autoSpaceDN w:val="0"/>
        <w:spacing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A7A1F" w:rsidRPr="00D208E0" w:rsidRDefault="00D208E0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курса «Алгебра» углублённого уровня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рабочей программе учтены идеи и положения Концепции развития математического образования в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Федерации.</w:t>
      </w:r>
    </w:p>
    <w:p w:rsidR="009A7A1F" w:rsidRPr="00D208E0" w:rsidRDefault="00D208E0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Алгебра является одним из опорных курсов основной школы: она обеспечивает изучение других дисциплин как 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естественно-научного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, так и гуманитарного циклов, её освоение необходимо для продолжения образования и полезно для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моделирования в научном познании и в практике способствует формированию научного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мировоззрения и качеств мышления, необходимых для адаптации в современном цифровом обществе.</w:t>
      </w:r>
    </w:p>
    <w:p w:rsidR="009A7A1F" w:rsidRPr="00D208E0" w:rsidRDefault="00D208E0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действия, выводы, формулировать утверждения.</w:t>
      </w:r>
    </w:p>
    <w:p w:rsidR="009A7A1F" w:rsidRPr="00D208E0" w:rsidRDefault="00D208E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курса алгебры обеспечивает развитие логического мышления 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учащимися естественным образом является реализацией деятельностного принципа обучения.</w:t>
      </w:r>
    </w:p>
    <w:p w:rsidR="009A7A1F" w:rsidRPr="00D208E0" w:rsidRDefault="00D208E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В структуре программы учебного курса «Алгебра» углублённого изучения основное место занимают содержательно-методические линии: «Числа и вычисления»; «Алгебраические выражения»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;«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взаимодействуя с другими его линиями. В ходе изучения курса 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включены основы логики, пронизывающие все  основные разделы математического образования и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способствующие овладению 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 универсального математического языка. Таким образом, содержательной и структурной особенностью курса «Алгебра» является его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интегрированный характер.</w:t>
      </w:r>
    </w:p>
    <w:p w:rsidR="009A7A1F" w:rsidRPr="00D208E0" w:rsidRDefault="00D208E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 Завершение освоения числовой линии отнесено к старшему звену общего образования.</w:t>
      </w:r>
    </w:p>
    <w:p w:rsidR="009A7A1F" w:rsidRPr="00D208E0" w:rsidRDefault="00D208E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двух алгебраических линий — «Алгебраические выражения» и «Уравнения и неравенства» способствует формированию у обучающихся математического аппарата, 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не-обходимого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решения задач математики, смежных предметов и окружающей реальности.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</w:t>
      </w:r>
    </w:p>
    <w:p w:rsidR="009A7A1F" w:rsidRPr="00D208E0" w:rsidRDefault="009A7A1F">
      <w:pPr>
        <w:rPr>
          <w:lang w:val="ru-RU"/>
        </w:rPr>
        <w:sectPr w:rsidR="009A7A1F" w:rsidRPr="00D208E0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96" w:line="220" w:lineRule="exact"/>
        <w:rPr>
          <w:lang w:val="ru-RU"/>
        </w:rPr>
      </w:pPr>
    </w:p>
    <w:p w:rsidR="009A7A1F" w:rsidRPr="00D208E0" w:rsidRDefault="00D208E0">
      <w:pPr>
        <w:autoSpaceDE w:val="0"/>
        <w:autoSpaceDN w:val="0"/>
        <w:spacing w:after="0" w:line="271" w:lineRule="auto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9A7A1F" w:rsidRPr="00D208E0" w:rsidRDefault="00D208E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ловесного, символического, графического, вносит вклад в формирование представлений о роли математики в развитии цивилизации и культур.</w:t>
      </w:r>
    </w:p>
    <w:p w:rsidR="009A7A1F" w:rsidRPr="00D208E0" w:rsidRDefault="00D208E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Углублённый курс алгебры характеризуется не только изучением некоторого дополнительного теоретического аппарата и связанных с ним методов решения задач. Алгебра является языком для описания объектов и закономерностей, служит основой математического моделирования.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развивают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математическую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обучающихся.</w:t>
      </w:r>
    </w:p>
    <w:p w:rsidR="009A7A1F" w:rsidRPr="00D208E0" w:rsidRDefault="00D208E0">
      <w:pPr>
        <w:autoSpaceDE w:val="0"/>
        <w:autoSpaceDN w:val="0"/>
        <w:spacing w:before="262"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В учебном плане на изучение алгебры в 7 классе на углублённом уровне отводится не менее 4 учебных часов в неделю, не менее 136 часов в год.</w:t>
      </w:r>
    </w:p>
    <w:p w:rsidR="009A7A1F" w:rsidRPr="00D208E0" w:rsidRDefault="009A7A1F">
      <w:pPr>
        <w:rPr>
          <w:lang w:val="ru-RU"/>
        </w:rPr>
        <w:sectPr w:rsidR="009A7A1F" w:rsidRPr="00D208E0">
          <w:pgSz w:w="11900" w:h="16840"/>
          <w:pgMar w:top="316" w:right="888" w:bottom="1440" w:left="666" w:header="720" w:footer="720" w:gutter="0"/>
          <w:cols w:space="720" w:equalWidth="0">
            <w:col w:w="10346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78" w:line="220" w:lineRule="exact"/>
        <w:rPr>
          <w:lang w:val="ru-RU"/>
        </w:rPr>
      </w:pPr>
    </w:p>
    <w:p w:rsidR="009A7A1F" w:rsidRPr="00D208E0" w:rsidRDefault="00D208E0">
      <w:pPr>
        <w:autoSpaceDE w:val="0"/>
        <w:autoSpaceDN w:val="0"/>
        <w:spacing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КУРСА «АЛГЕБРА» </w:t>
      </w:r>
    </w:p>
    <w:p w:rsidR="009A7A1F" w:rsidRPr="00D208E0" w:rsidRDefault="00D208E0">
      <w:pPr>
        <w:autoSpaceDE w:val="0"/>
        <w:autoSpaceDN w:val="0"/>
        <w:spacing w:before="346"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Рациональные числа </w:t>
      </w:r>
      <w:r w:rsidRPr="00D208E0">
        <w:rPr>
          <w:lang w:val="ru-RU"/>
        </w:rPr>
        <w:br/>
      </w: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Рациональные числа. Сравнение, упорядочивание и арифметические действия с рациональными числами. 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Числовая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прямая, модуль числа.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Степень с натуральным показателем и её свойства. Запись числа в десятичной позиционной системе счисления.</w:t>
      </w:r>
    </w:p>
    <w:p w:rsidR="009A7A1F" w:rsidRPr="00D208E0" w:rsidRDefault="00D208E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Решение текстовых задач арифметическим способом. Решение задач из реальной практики на части, на дроби, на проценты, применение отношений и пропорций при решении задач; решение задач на движение, работу, покупки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,н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алог.</w:t>
      </w:r>
    </w:p>
    <w:p w:rsidR="009A7A1F" w:rsidRPr="00D208E0" w:rsidRDefault="00D208E0">
      <w:pPr>
        <w:autoSpaceDE w:val="0"/>
        <w:autoSpaceDN w:val="0"/>
        <w:spacing w:before="192" w:after="0" w:line="262" w:lineRule="auto"/>
        <w:ind w:left="180" w:right="5616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Делимость </w:t>
      </w:r>
      <w:r w:rsidRPr="00D208E0">
        <w:rPr>
          <w:lang w:val="ru-RU"/>
        </w:rPr>
        <w:br/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Делимость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целых чисел. Свойства делимости.</w:t>
      </w:r>
    </w:p>
    <w:p w:rsidR="009A7A1F" w:rsidRPr="00D208E0" w:rsidRDefault="00D208E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Простые и составные числа. Чётные и нечётные числа. Признаки делимости на 2, 4, 8, 5, 3, 6, 9, 10, 11. Признаки делимости суммы и произведения целых чисел при решении задач с практическим содержанием.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Наибольший общий делитель и наименьшее общее кратное двух чисел. Взаимно простые числа. Алгоритм Евклида.</w:t>
      </w:r>
    </w:p>
    <w:p w:rsidR="009A7A1F" w:rsidRPr="00D208E0" w:rsidRDefault="00D208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Деление с остатком. Арифметические операции над остатками.</w:t>
      </w:r>
    </w:p>
    <w:p w:rsidR="009A7A1F" w:rsidRPr="00D208E0" w:rsidRDefault="00D208E0">
      <w:pPr>
        <w:autoSpaceDE w:val="0"/>
        <w:autoSpaceDN w:val="0"/>
        <w:spacing w:before="262"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Алгебраические выражения</w:t>
      </w:r>
    </w:p>
    <w:p w:rsidR="009A7A1F" w:rsidRPr="00D208E0" w:rsidRDefault="00D208E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Выражения с переменными.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Выражение с переменными. Значение выражения с переменными. Представление зависимости между величинами в виде формулы.</w:t>
      </w:r>
    </w:p>
    <w:p w:rsidR="009A7A1F" w:rsidRPr="00D208E0" w:rsidRDefault="00D208E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Тождество. Тождественные преобразования алгебраических выражений. Доказательство тождеств.</w:t>
      </w:r>
    </w:p>
    <w:p w:rsidR="009A7A1F" w:rsidRPr="00D208E0" w:rsidRDefault="00D208E0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Многочлены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Одночлены. Одночлен стандартного вида. Степень одночлена.</w:t>
      </w:r>
    </w:p>
    <w:p w:rsidR="009A7A1F" w:rsidRPr="00D208E0" w:rsidRDefault="00D208E0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Многочлены. Многочлен стандартного вида. Степень многочлена. Сложение, вычитание, умножение и деление многочленов. Преобразование целого выражения в многочлен. Корни многочлена.</w:t>
      </w:r>
    </w:p>
    <w:p w:rsidR="009A7A1F" w:rsidRPr="00D208E0" w:rsidRDefault="00D208E0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Формулы сокращённого умножения: квадрат суммы и квадрат разности двух выражений, куб суммы и куб разности двух выражений, разность квадратов двух выражений, произведение разности и суммы двух выражений, сумма и разность кубов двух выражений.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Разложение многочлена на множители. Вынесение общего множителя за скобки. Метод группировки.</w:t>
      </w:r>
    </w:p>
    <w:p w:rsidR="009A7A1F" w:rsidRPr="00D208E0" w:rsidRDefault="00D208E0">
      <w:pPr>
        <w:autoSpaceDE w:val="0"/>
        <w:autoSpaceDN w:val="0"/>
        <w:spacing w:before="262"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 и системы уравнений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Уравнения </w:t>
      </w:r>
      <w:r w:rsidRPr="00D208E0">
        <w:rPr>
          <w:lang w:val="ru-RU"/>
        </w:rPr>
        <w:br/>
      </w: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Уравнение с одной переменной. Корень уравнения. Свойства уравнений с одной переменной. Равносильность уравнений. Уравнение как математическая модель реальной ситуации.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Линейное уравнение с одной переменной. Число корней линейного уравнения. Решение текстовых задач с помощью линейных уравнений. Линейное уравнение, содержащее знак модуля.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Системы уравнений </w:t>
      </w:r>
      <w:r w:rsidRPr="00D208E0">
        <w:rPr>
          <w:lang w:val="ru-RU"/>
        </w:rPr>
        <w:br/>
      </w: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Уравнение с двумя переменными. График линейного уравнения с двумя переменными. Системы линейных уравнений с двумя переменными. 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Графический метод решения системы линейных</w:t>
      </w:r>
      <w:proofErr w:type="gramEnd"/>
    </w:p>
    <w:p w:rsidR="009A7A1F" w:rsidRPr="00D208E0" w:rsidRDefault="009A7A1F">
      <w:pPr>
        <w:rPr>
          <w:lang w:val="ru-RU"/>
        </w:rPr>
        <w:sectPr w:rsidR="009A7A1F" w:rsidRPr="00D208E0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66" w:line="220" w:lineRule="exact"/>
        <w:rPr>
          <w:lang w:val="ru-RU"/>
        </w:rPr>
      </w:pPr>
    </w:p>
    <w:p w:rsidR="009A7A1F" w:rsidRPr="00D208E0" w:rsidRDefault="00D208E0">
      <w:pPr>
        <w:autoSpaceDE w:val="0"/>
        <w:autoSpaceDN w:val="0"/>
        <w:spacing w:after="0" w:line="271" w:lineRule="auto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уравнений с двумя переменными. Решение систем линейных уравнений с двумя переменными методом подстановки и методом сложения. Система двух линейных уравнений с двумя переменными как модель реальной ситуации.</w:t>
      </w:r>
    </w:p>
    <w:p w:rsidR="009A7A1F" w:rsidRPr="00D208E0" w:rsidRDefault="00D208E0">
      <w:pPr>
        <w:autoSpaceDE w:val="0"/>
        <w:autoSpaceDN w:val="0"/>
        <w:spacing w:before="262"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Функции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66" w:after="0" w:line="271" w:lineRule="auto"/>
        <w:ind w:right="1296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Координаты и графики </w:t>
      </w:r>
      <w:r w:rsidRPr="00D208E0">
        <w:rPr>
          <w:lang w:val="ru-RU"/>
        </w:rPr>
        <w:br/>
      </w: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Координата точки 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Числовые промежутки Расстояние между двумя точками 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координатной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Прямоугольная система координат. Абсцисса и ордината точки на координатной плоскости Примеры графиков, заданных формулами. Чтение графиков реальных зависимостей.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Функции </w:t>
      </w:r>
      <w:r w:rsidRPr="00D208E0">
        <w:rPr>
          <w:lang w:val="ru-RU"/>
        </w:rPr>
        <w:br/>
      </w: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значений функции. Способы задания функции. График функции. Понятия максимума и минимума, возрастания и убывания на примерах реальных зависимостей.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Линейная функция, её свойства. График линейной функции. График функции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 = |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 |. Кусочно-заданные функции.</w:t>
      </w:r>
    </w:p>
    <w:p w:rsidR="009A7A1F" w:rsidRPr="00D208E0" w:rsidRDefault="009A7A1F">
      <w:pPr>
        <w:rPr>
          <w:lang w:val="ru-RU"/>
        </w:rPr>
        <w:sectPr w:rsidR="009A7A1F" w:rsidRPr="00D208E0">
          <w:pgSz w:w="11900" w:h="16840"/>
          <w:pgMar w:top="286" w:right="744" w:bottom="1440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78" w:line="220" w:lineRule="exact"/>
        <w:rPr>
          <w:lang w:val="ru-RU"/>
        </w:rPr>
      </w:pPr>
    </w:p>
    <w:p w:rsidR="009A7A1F" w:rsidRPr="00D208E0" w:rsidRDefault="00D208E0">
      <w:pPr>
        <w:autoSpaceDE w:val="0"/>
        <w:autoSpaceDN w:val="0"/>
        <w:spacing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A7A1F" w:rsidRPr="00D208E0" w:rsidRDefault="00D208E0">
      <w:pPr>
        <w:autoSpaceDE w:val="0"/>
        <w:autoSpaceDN w:val="0"/>
        <w:spacing w:before="346"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A7A1F" w:rsidRPr="00D208E0" w:rsidRDefault="00D208E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учебного курса «Алгебра» характеризуются: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D208E0">
        <w:rPr>
          <w:lang w:val="ru-RU"/>
        </w:rPr>
        <w:br/>
      </w: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D208E0">
        <w:rPr>
          <w:lang w:val="ru-RU"/>
        </w:rPr>
        <w:br/>
      </w: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пр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 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D208E0">
        <w:rPr>
          <w:lang w:val="ru-RU"/>
        </w:rPr>
        <w:br/>
      </w: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Эстетическое воспитание: </w:t>
      </w:r>
      <w:r w:rsidRPr="00D208E0">
        <w:rPr>
          <w:lang w:val="ru-RU"/>
        </w:rPr>
        <w:br/>
      </w: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D208E0">
        <w:rPr>
          <w:lang w:val="ru-RU"/>
        </w:rPr>
        <w:br/>
      </w: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навыками исследовательской деятельности.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 права другого человек.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D208E0">
        <w:rPr>
          <w:lang w:val="ru-RU"/>
        </w:rPr>
        <w:br/>
      </w: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D208E0">
        <w:rPr>
          <w:lang w:val="ru-RU"/>
        </w:rPr>
        <w:br/>
      </w: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,п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риобретать в совместной деятельности новые знания, навыки и компетенции из опыта других;необходимостью в</w:t>
      </w:r>
    </w:p>
    <w:p w:rsidR="009A7A1F" w:rsidRPr="00D208E0" w:rsidRDefault="009A7A1F">
      <w:pPr>
        <w:rPr>
          <w:lang w:val="ru-RU"/>
        </w:rPr>
        <w:sectPr w:rsidR="009A7A1F" w:rsidRPr="00D208E0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66" w:line="220" w:lineRule="exact"/>
        <w:rPr>
          <w:lang w:val="ru-RU"/>
        </w:rPr>
      </w:pPr>
    </w:p>
    <w:p w:rsidR="009A7A1F" w:rsidRPr="00D208E0" w:rsidRDefault="00D208E0">
      <w:pPr>
        <w:autoSpaceDE w:val="0"/>
        <w:autoSpaceDN w:val="0"/>
        <w:spacing w:after="0" w:line="281" w:lineRule="auto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формировании новых знаний,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;с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пособностью осознавать стрессовую ситуацию, воспринимать стрессовую ситуацию как вызов, требующий контр мер,корректировать принимаемые решения и действия, формулировать и оценивать риски и последствия, формировать опыт.</w:t>
      </w:r>
    </w:p>
    <w:p w:rsidR="009A7A1F" w:rsidRPr="00D208E0" w:rsidRDefault="00D208E0">
      <w:pPr>
        <w:autoSpaceDE w:val="0"/>
        <w:autoSpaceDN w:val="0"/>
        <w:spacing w:before="262"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учебного курса «Алгебра» характеризуются овладением:</w:t>
      </w:r>
    </w:p>
    <w:p w:rsidR="009A7A1F" w:rsidRPr="00D208E0" w:rsidRDefault="00D208E0">
      <w:pPr>
        <w:autoSpaceDE w:val="0"/>
        <w:autoSpaceDN w:val="0"/>
        <w:spacing w:before="190" w:after="0" w:line="274" w:lineRule="auto"/>
        <w:ind w:right="288" w:firstLine="180"/>
        <w:rPr>
          <w:lang w:val="ru-RU"/>
        </w:rPr>
      </w:pPr>
      <w:r w:rsidRPr="00D208E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Универсальными </w:t>
      </w:r>
      <w:r w:rsidRPr="00D20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D208E0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действиями, обеспечивающими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9A7A1F" w:rsidRPr="00D208E0" w:rsidRDefault="00D208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9A7A1F" w:rsidRPr="00D208E0" w:rsidRDefault="00D208E0">
      <w:pPr>
        <w:autoSpaceDE w:val="0"/>
        <w:autoSpaceDN w:val="0"/>
        <w:spacing w:before="178" w:after="0"/>
        <w:ind w:left="420" w:right="576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420" w:right="1584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A7A1F" w:rsidRPr="00D208E0" w:rsidRDefault="00D208E0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420" w:right="1584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9A7A1F" w:rsidRPr="00D208E0" w:rsidRDefault="00D208E0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доказательства математических фактов, выстраивать аргументацию, приводить примеры и контрпримеры, применять метод математической индукции; обосновывать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собственные рассуждения;</w:t>
      </w:r>
    </w:p>
    <w:p w:rsidR="009A7A1F" w:rsidRPr="00D208E0" w:rsidRDefault="00D208E0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A7A1F" w:rsidRPr="00D208E0" w:rsidRDefault="00D208E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9A7A1F" w:rsidRPr="00D208E0" w:rsidRDefault="00D208E0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эксперимент, исследование по установлению особенностей математического объекта, зависимостей объектов между собой;</w:t>
      </w:r>
    </w:p>
    <w:p w:rsidR="009A7A1F" w:rsidRPr="00D208E0" w:rsidRDefault="00D208E0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эксперимента, оценивать достоверность полученных результатов, выводов и обобщений;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9A7A1F" w:rsidRPr="00D208E0" w:rsidRDefault="009A7A1F">
      <w:pPr>
        <w:rPr>
          <w:lang w:val="ru-RU"/>
        </w:rPr>
        <w:sectPr w:rsidR="009A7A1F" w:rsidRPr="00D208E0">
          <w:pgSz w:w="11900" w:h="16840"/>
          <w:pgMar w:top="286" w:right="652" w:bottom="40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78" w:line="220" w:lineRule="exact"/>
        <w:rPr>
          <w:lang w:val="ru-RU"/>
        </w:rPr>
      </w:pPr>
    </w:p>
    <w:p w:rsidR="009A7A1F" w:rsidRPr="00D208E0" w:rsidRDefault="00D208E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9A7A1F" w:rsidRPr="00D208E0" w:rsidRDefault="00D208E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или сформулированным самостоятельно.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80" w:after="0" w:line="262" w:lineRule="auto"/>
        <w:ind w:right="576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Универсальными </w:t>
      </w:r>
      <w:r w:rsidRPr="00D20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коммуникативными</w:t>
      </w:r>
      <w:r w:rsidRPr="00D208E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действиями, обеспечивающими сформированность социальных навыков обучающихся.</w:t>
      </w:r>
    </w:p>
    <w:p w:rsidR="009A7A1F" w:rsidRPr="00D208E0" w:rsidRDefault="00D208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9A7A1F" w:rsidRPr="00D208E0" w:rsidRDefault="00D208E0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A7A1F" w:rsidRPr="00D208E0" w:rsidRDefault="00D208E0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A7A1F" w:rsidRPr="00D208E0" w:rsidRDefault="00D208E0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A7A1F" w:rsidRPr="00D208E0" w:rsidRDefault="00D208E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9A7A1F" w:rsidRPr="00D208E0" w:rsidRDefault="00D208E0">
      <w:pPr>
        <w:autoSpaceDE w:val="0"/>
        <w:autoSpaceDN w:val="0"/>
        <w:spacing w:before="178" w:after="0"/>
        <w:ind w:left="42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A7A1F" w:rsidRPr="00D208E0" w:rsidRDefault="00D208E0">
      <w:pPr>
        <w:autoSpaceDE w:val="0"/>
        <w:autoSpaceDN w:val="0"/>
        <w:spacing w:before="240" w:after="0"/>
        <w:ind w:left="42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результата и качество своего вклада в общий результат по критериям, сформулированным участниками взаимодействия.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178" w:after="0" w:line="262" w:lineRule="auto"/>
        <w:ind w:right="432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Универсальными </w:t>
      </w:r>
      <w:r w:rsidRPr="00D20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регулятивными</w:t>
      </w:r>
      <w:r w:rsidRPr="00D208E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действиями, обеспечивающими формирование смысловых установок и жизненных навыков личности.</w:t>
      </w:r>
    </w:p>
    <w:p w:rsidR="009A7A1F" w:rsidRPr="00D208E0" w:rsidRDefault="00D208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9A7A1F" w:rsidRPr="00D208E0" w:rsidRDefault="00D208E0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жизненных и учебных ситуациях; ориентироваться в различных подходах принятия решений (индивидуальное, групповое);</w:t>
      </w:r>
    </w:p>
    <w:p w:rsidR="009A7A1F" w:rsidRPr="00D208E0" w:rsidRDefault="00D208E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A7A1F" w:rsidRPr="00D208E0" w:rsidRDefault="00D208E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9A7A1F" w:rsidRPr="00D208E0" w:rsidRDefault="009A7A1F">
      <w:pPr>
        <w:rPr>
          <w:lang w:val="ru-RU"/>
        </w:rPr>
        <w:sectPr w:rsidR="009A7A1F" w:rsidRPr="00D208E0">
          <w:pgSz w:w="11900" w:h="16840"/>
          <w:pgMar w:top="298" w:right="750" w:bottom="416" w:left="666" w:header="720" w:footer="720" w:gutter="0"/>
          <w:cols w:space="720" w:equalWidth="0">
            <w:col w:w="10484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132" w:line="220" w:lineRule="exact"/>
        <w:rPr>
          <w:lang w:val="ru-RU"/>
        </w:rPr>
      </w:pPr>
    </w:p>
    <w:p w:rsidR="009A7A1F" w:rsidRPr="00D208E0" w:rsidRDefault="00D208E0">
      <w:pPr>
        <w:autoSpaceDE w:val="0"/>
        <w:autoSpaceDN w:val="0"/>
        <w:spacing w:after="0" w:line="262" w:lineRule="auto"/>
        <w:ind w:left="420" w:right="144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задачи, самомотивации и рефлексии;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A7A1F" w:rsidRPr="00D208E0" w:rsidRDefault="00D208E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A7A1F" w:rsidRPr="00D208E0" w:rsidRDefault="00D208E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Эмоциональный интеллект:</w:t>
      </w:r>
    </w:p>
    <w:p w:rsidR="009A7A1F" w:rsidRPr="00D208E0" w:rsidRDefault="00D208E0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выражать эмоции при изучении математических объектов и фактов, давать эмоциональную оценку решения задачи.</w:t>
      </w:r>
    </w:p>
    <w:p w:rsidR="009A7A1F" w:rsidRPr="00D208E0" w:rsidRDefault="00D208E0">
      <w:pPr>
        <w:autoSpaceDE w:val="0"/>
        <w:autoSpaceDN w:val="0"/>
        <w:spacing w:before="454"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</w:p>
    <w:p w:rsidR="009A7A1F" w:rsidRPr="00D208E0" w:rsidRDefault="00D208E0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D208E0">
        <w:rPr>
          <w:lang w:val="ru-RU"/>
        </w:rPr>
        <w:tab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«Алгебра» на углубленном уровне в 7 классе должно обеспечивать достижение следующих предметных образовательных результатов:</w:t>
      </w:r>
    </w:p>
    <w:p w:rsidR="009A7A1F" w:rsidRPr="00D208E0" w:rsidRDefault="00D208E0">
      <w:pPr>
        <w:autoSpaceDE w:val="0"/>
        <w:autoSpaceDN w:val="0"/>
        <w:spacing w:before="190" w:after="0" w:line="262" w:lineRule="auto"/>
        <w:ind w:left="144" w:right="8064"/>
        <w:jc w:val="center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вычисления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Рациональные числа</w:t>
      </w:r>
    </w:p>
    <w:p w:rsidR="009A7A1F" w:rsidRPr="00D208E0" w:rsidRDefault="00D208E0">
      <w:pPr>
        <w:autoSpaceDE w:val="0"/>
        <w:autoSpaceDN w:val="0"/>
        <w:spacing w:before="178" w:after="0" w:line="262" w:lineRule="auto"/>
        <w:ind w:left="288" w:right="432"/>
        <w:jc w:val="center"/>
        <w:rPr>
          <w:lang w:val="ru-RU"/>
        </w:rPr>
      </w:pP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Переходить от одной формы записи чисел к другой (преобразовывать десятичную дробь в обыкновенную, обыкновенную в десятичную, в частности, в бесконечную десятичную дробь).</w:t>
      </w:r>
      <w:proofErr w:type="gramEnd"/>
    </w:p>
    <w:p w:rsidR="009A7A1F" w:rsidRPr="00D208E0" w:rsidRDefault="00D208E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понятия множества натуральных чисел, множества целых чисел, множества рациональных чисел при решении задач, проведении рассуждений и доказательств.</w:t>
      </w:r>
    </w:p>
    <w:p w:rsidR="009A7A1F" w:rsidRPr="00D208E0" w:rsidRDefault="00D208E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смысл позиционной записи натурального числа.</w:t>
      </w:r>
    </w:p>
    <w:p w:rsidR="009A7A1F" w:rsidRPr="00D208E0" w:rsidRDefault="00D208E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Сравнивать и упорядочивать рациональные числа.</w:t>
      </w:r>
    </w:p>
    <w:p w:rsidR="009A7A1F" w:rsidRPr="00D208E0" w:rsidRDefault="00D208E0">
      <w:pPr>
        <w:autoSpaceDE w:val="0"/>
        <w:autoSpaceDN w:val="0"/>
        <w:spacing w:before="238" w:after="0" w:line="271" w:lineRule="auto"/>
        <w:ind w:left="420" w:right="144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Выполнять, сочетая устные и письменные приёмы, арифметические действия с рациональными числами, использовать свойства чисел и правила действий, приёмы рациональных вычислений.</w:t>
      </w:r>
    </w:p>
    <w:p w:rsidR="009A7A1F" w:rsidRPr="00D208E0" w:rsidRDefault="00D208E0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Выполнять действия со степенями с натуральными показателями.</w:t>
      </w:r>
    </w:p>
    <w:p w:rsidR="009A7A1F" w:rsidRPr="00D208E0" w:rsidRDefault="00D208E0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Находить значения числовых выражений, содержащих рациональные числа и степени с натуральным показателем; применять разнообразные способы и приёмы вычисления; составлять и оценивать числовые выражения при решении практических задач и задач из других учебных предметов.</w:t>
      </w:r>
    </w:p>
    <w:p w:rsidR="009A7A1F" w:rsidRPr="00D208E0" w:rsidRDefault="00D208E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Округлять числа с заданной точностью, а также по смыслу практической ситуации; выполнять прикидку и оценку результата вычислений, оценку значений числовых выражений, в том числе при решении практических задач.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Решать текстовые задачи арифметическим способом; использовать таблицы, схемы, чертежи, другие средства представления данных при решении задач.</w:t>
      </w:r>
    </w:p>
    <w:p w:rsidR="009A7A1F" w:rsidRPr="00D208E0" w:rsidRDefault="00D208E0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практико-ориентированные задачи, связанные с отношением величин,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9A7A1F" w:rsidRPr="00D208E0" w:rsidRDefault="009A7A1F">
      <w:pPr>
        <w:rPr>
          <w:lang w:val="ru-RU"/>
        </w:rPr>
        <w:sectPr w:rsidR="009A7A1F" w:rsidRPr="00D208E0">
          <w:pgSz w:w="11900" w:h="16840"/>
          <w:pgMar w:top="352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78" w:line="220" w:lineRule="exact"/>
        <w:rPr>
          <w:lang w:val="ru-RU"/>
        </w:rPr>
      </w:pPr>
    </w:p>
    <w:p w:rsidR="009A7A1F" w:rsidRPr="00D208E0" w:rsidRDefault="00D208E0">
      <w:pPr>
        <w:autoSpaceDE w:val="0"/>
        <w:autoSpaceDN w:val="0"/>
        <w:spacing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Делимость</w:t>
      </w:r>
    </w:p>
    <w:p w:rsidR="009A7A1F" w:rsidRPr="00D208E0" w:rsidRDefault="00D208E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Доказывать и применять при решении задач признаки делимости на 2, 4, 8, 5, 3, 6, 9, 10, 11, признаки делимости суммы и произведения целых чисел.</w:t>
      </w:r>
    </w:p>
    <w:p w:rsidR="009A7A1F" w:rsidRPr="00D208E0" w:rsidRDefault="00D208E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Раскладывать на множители натуральные числа.</w:t>
      </w:r>
    </w:p>
    <w:p w:rsidR="009A7A1F" w:rsidRPr="00D208E0" w:rsidRDefault="00D208E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Свободно оперировать понятиями: чётное число, нечётное число, взаимно простые числа.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Находить наибольший общий делитель и наименьшее общее кратное чисел и использовать их при решении задач, применять алгоритм Евклида.</w:t>
      </w:r>
    </w:p>
    <w:p w:rsidR="009A7A1F" w:rsidRPr="00D208E0" w:rsidRDefault="00D208E0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Оперировать понятием остатка по модулю, применять свойства сравнений по модулю.</w:t>
      </w:r>
    </w:p>
    <w:p w:rsidR="009A7A1F" w:rsidRPr="00D208E0" w:rsidRDefault="00D208E0">
      <w:pPr>
        <w:autoSpaceDE w:val="0"/>
        <w:autoSpaceDN w:val="0"/>
        <w:spacing w:before="180" w:after="0" w:line="262" w:lineRule="auto"/>
        <w:ind w:right="7200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Алгебраические выражения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Выражения с переменными</w:t>
      </w:r>
    </w:p>
    <w:p w:rsidR="009A7A1F" w:rsidRPr="00D208E0" w:rsidRDefault="00D208E0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алгебраическую терминологию и символику, применять её в процессе освоения учебного материала.</w:t>
      </w:r>
    </w:p>
    <w:p w:rsidR="009A7A1F" w:rsidRPr="00D208E0" w:rsidRDefault="00D208E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Находить значения буквенных выражений при заданных значениях переменных.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понятие тождества, выполнять тождественные преобразования выражений, доказывать тождества.</w:t>
      </w:r>
    </w:p>
    <w:p w:rsidR="009A7A1F" w:rsidRPr="00D208E0" w:rsidRDefault="00D208E0">
      <w:pPr>
        <w:autoSpaceDE w:val="0"/>
        <w:autoSpaceDN w:val="0"/>
        <w:spacing w:before="178"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Многочлены</w:t>
      </w:r>
    </w:p>
    <w:p w:rsidR="009A7A1F" w:rsidRPr="00D208E0" w:rsidRDefault="00D208E0">
      <w:pPr>
        <w:autoSpaceDE w:val="0"/>
        <w:autoSpaceDN w:val="0"/>
        <w:spacing w:before="178" w:after="0" w:line="262" w:lineRule="auto"/>
        <w:ind w:left="240" w:right="1008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преобразования целого выражения в многочлен приведением подобных слагаемых, раскрытием скобок.</w:t>
      </w:r>
    </w:p>
    <w:p w:rsidR="009A7A1F" w:rsidRPr="00D208E0" w:rsidRDefault="00D208E0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Выполнять действия (сложение, вычитание, умножение) с одночленами и с многочленами, применять формулы сокращённого умножения (квадрат и куб суммы, квадрат и куб разности, разность квадратов, сумма и разность кубов), в том числе для упрощения вычислений.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144" w:right="576"/>
        <w:jc w:val="center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разложение многочленов на множители с помощью вынесения за скобки общего множителя, группировки слагаемых, применяя формулы сокращённого умножения.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преобразования многочленов для решения различных задач из математики, смежных предметов, из реальной практики.</w:t>
      </w:r>
    </w:p>
    <w:p w:rsidR="009A7A1F" w:rsidRPr="00D208E0" w:rsidRDefault="00D208E0">
      <w:pPr>
        <w:autoSpaceDE w:val="0"/>
        <w:autoSpaceDN w:val="0"/>
        <w:spacing w:before="240" w:after="0" w:line="262" w:lineRule="auto"/>
        <w:ind w:left="240" w:right="1008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свойства степеней с натуральными показателями для преобразования выражений.</w:t>
      </w:r>
    </w:p>
    <w:p w:rsidR="009A7A1F" w:rsidRPr="00D208E0" w:rsidRDefault="00D208E0">
      <w:pPr>
        <w:autoSpaceDE w:val="0"/>
        <w:autoSpaceDN w:val="0"/>
        <w:spacing w:before="178"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 и системы уравнений</w:t>
      </w:r>
    </w:p>
    <w:p w:rsidR="009A7A1F" w:rsidRPr="00D208E0" w:rsidRDefault="00D208E0">
      <w:pPr>
        <w:autoSpaceDE w:val="0"/>
        <w:autoSpaceDN w:val="0"/>
        <w:spacing w:before="178" w:after="0" w:line="262" w:lineRule="auto"/>
        <w:ind w:left="144" w:right="144"/>
        <w:jc w:val="center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линейные уравнения с одной переменной, применяя правила перехода от исходного уравнения 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 равносильному ему. Проверять, является ли число корнем уравнения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proofErr w:type="gramEnd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атематика.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240" w:right="864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Подбирать примеры пар чисел, являющихся решением линейного уравнения с двумя переменными.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9A7A1F" w:rsidRPr="00D208E0" w:rsidRDefault="00D208E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Решать системы двух линейных уравнений с двумя переменными, в том числе графически.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A7A1F" w:rsidRPr="00D208E0" w:rsidRDefault="009A7A1F">
      <w:pPr>
        <w:rPr>
          <w:lang w:val="ru-RU"/>
        </w:rPr>
        <w:sectPr w:rsidR="009A7A1F" w:rsidRPr="00D208E0">
          <w:pgSz w:w="11900" w:h="16840"/>
          <w:pgMar w:top="298" w:right="758" w:bottom="384" w:left="846" w:header="720" w:footer="720" w:gutter="0"/>
          <w:cols w:space="720" w:equalWidth="0">
            <w:col w:w="10296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78" w:line="220" w:lineRule="exact"/>
        <w:rPr>
          <w:lang w:val="ru-RU"/>
        </w:rPr>
      </w:pPr>
    </w:p>
    <w:p w:rsidR="009A7A1F" w:rsidRPr="00D208E0" w:rsidRDefault="00D208E0">
      <w:pPr>
        <w:autoSpaceDE w:val="0"/>
        <w:autoSpaceDN w:val="0"/>
        <w:spacing w:after="0" w:line="262" w:lineRule="auto"/>
        <w:ind w:right="7776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Функции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Координаты и графики</w:t>
      </w:r>
    </w:p>
    <w:p w:rsidR="009A7A1F" w:rsidRPr="00D208E0" w:rsidRDefault="00D208E0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Изображать на координатной прямой точки, соответствующие заданным координатам, лучи, отрезки, интервалы; записывать числовые промежутки на алгебраическом языке.</w:t>
      </w:r>
      <w:proofErr w:type="gramEnd"/>
    </w:p>
    <w:p w:rsidR="009A7A1F" w:rsidRPr="00D208E0" w:rsidRDefault="00D208E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Отмечать в координатной плоскости точки по заданным координатам.</w:t>
      </w:r>
    </w:p>
    <w:p w:rsidR="009A7A1F" w:rsidRPr="00D208E0" w:rsidRDefault="00D208E0">
      <w:pPr>
        <w:autoSpaceDE w:val="0"/>
        <w:autoSpaceDN w:val="0"/>
        <w:spacing w:before="178"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Функции</w:t>
      </w:r>
    </w:p>
    <w:p w:rsidR="009A7A1F" w:rsidRPr="00D208E0" w:rsidRDefault="00D208E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Строить графики линейных функций.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proofErr w:type="gramStart"/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  <w:proofErr w:type="gramEnd"/>
    </w:p>
    <w:p w:rsidR="009A7A1F" w:rsidRPr="00D208E0" w:rsidRDefault="00D208E0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Находить значение функции по значению её аргумента.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</w:t>
      </w:r>
    </w:p>
    <w:p w:rsidR="009A7A1F" w:rsidRPr="00D208E0" w:rsidRDefault="00D208E0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свойства функций для анализа графиков реальных зависимостей (нули функции, промежутки знакопостоянства функции, промежутки возрастания и убывания функции, наибольшее и наименьшее значения функции).</w:t>
      </w:r>
    </w:p>
    <w:p w:rsidR="009A7A1F" w:rsidRPr="00D208E0" w:rsidRDefault="00D208E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графики для исследования процессов и зависимостей; при решении задач из других учебных предметов и реальной жизни.</w:t>
      </w:r>
    </w:p>
    <w:p w:rsidR="009A7A1F" w:rsidRPr="00D208E0" w:rsidRDefault="009A7A1F">
      <w:pPr>
        <w:rPr>
          <w:lang w:val="ru-RU"/>
        </w:rPr>
        <w:sectPr w:rsidR="009A7A1F" w:rsidRPr="00D208E0">
          <w:pgSz w:w="11900" w:h="16840"/>
          <w:pgMar w:top="298" w:right="716" w:bottom="1440" w:left="846" w:header="720" w:footer="720" w:gutter="0"/>
          <w:cols w:space="720" w:equalWidth="0">
            <w:col w:w="10338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64" w:line="220" w:lineRule="exact"/>
        <w:rPr>
          <w:lang w:val="ru-RU"/>
        </w:rPr>
      </w:pPr>
    </w:p>
    <w:p w:rsidR="009A7A1F" w:rsidRDefault="00D208E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66"/>
        <w:gridCol w:w="530"/>
        <w:gridCol w:w="1104"/>
        <w:gridCol w:w="1140"/>
        <w:gridCol w:w="864"/>
        <w:gridCol w:w="3592"/>
        <w:gridCol w:w="1080"/>
        <w:gridCol w:w="2258"/>
      </w:tblGrid>
      <w:tr w:rsidR="009A7A1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A7A1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1F" w:rsidRDefault="009A7A1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1F" w:rsidRDefault="009A7A1F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A7A1F" w:rsidRDefault="009A7A1F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A7A1F" w:rsidRDefault="009A7A1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1F" w:rsidRDefault="009A7A1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1F" w:rsidRDefault="009A7A1F"/>
        </w:tc>
      </w:tr>
      <w:tr w:rsidR="009A7A1F" w:rsidRPr="008B2E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Числа и вычисления: Рациональные числа (повторение)</w:t>
            </w:r>
          </w:p>
        </w:tc>
      </w:tr>
      <w:tr w:rsidR="009A7A1F" w:rsidRPr="008B2EDD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80" w:after="0" w:line="250" w:lineRule="auto"/>
              <w:ind w:left="72"/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Рациональные числа. Сравнение, упорядочивание и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арифметические действия с рациональными числами.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Числовая прямая, модуль числа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02.09.2022 06.09.2022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proofErr w:type="gramStart"/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разнообразные способы и приёмы вычисления значений дробных выражений,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обыкновенные и десятичные дроби: заменять при необходимости десятичную дробь обыкновенной и обыкновенную десятичной,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выражение к форме, наиболее удобной для вычислений, преобразовывать дробные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 на умножение и деление десятичных дробей к действиям с целыми числами;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80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 w:rsidRPr="008B2ED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Проценты, запись процентов в виде дроби и дроби в виде процентов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08.09.2022 11.09.2022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на части, проценты, пропорции, на нахождение дроби (процента) от величины и величины по её дроби (проценту), дроби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(процента), который составляет одна величина от другой.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Приводить, разбирать, оценивать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различные решения, записи решений текстовых задач;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 w:rsidRPr="008B2EDD">
        <w:trPr>
          <w:trHeight w:hRule="exact" w:val="1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Три основные задачи на проценты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12.09.2022 13.09.2022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на части, проценты, пропорции, на нахождение дроби (процента) от величины и величины по её дроби (проценту), дроби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(процента), который составляет одна величина от другой.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Приводить, разбирать, оценивать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различные решения, записи решений текстовых задач;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 w:rsidRPr="008B2EDD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15.09.2022 18.09.2022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таблицы, схемы, чертежи, другие средства представления данных при решении задачи;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объяснять, опираясь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определения, прямо пропорциональные и обратно пропорциональные зависимости между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величинами; приводить примеры этих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зависимостей из реального мира, из других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учебных предметов;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 w:rsidRPr="008B2EDD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50" w:lineRule="auto"/>
              <w:ind w:left="72"/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задач из реальной практики на части, дроби, проценты, применение отношений и пропорций при решении задач. 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Реальные зависимости; решение задач на движение, работу, покупки, налоги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19.09.2022 20.09.2022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объяснять, опираясь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определения, прямо пропорциональные и обратно пропорциональные зависимости между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величинами; приводить примеры этих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зависимостей из реального мира, из других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учебных предметов;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практико-ориентированные задачи,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 дробей, процентов, прямой и обратной пропорциональностей, пропорций;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>
        <w:trPr>
          <w:trHeight w:hRule="exact" w:val="32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</w:tr>
    </w:tbl>
    <w:p w:rsidR="009A7A1F" w:rsidRDefault="009A7A1F">
      <w:pPr>
        <w:autoSpaceDE w:val="0"/>
        <w:autoSpaceDN w:val="0"/>
        <w:spacing w:after="0" w:line="14" w:lineRule="exact"/>
      </w:pPr>
    </w:p>
    <w:p w:rsidR="009A7A1F" w:rsidRDefault="009A7A1F">
      <w:pPr>
        <w:sectPr w:rsidR="009A7A1F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A7A1F" w:rsidRDefault="009A7A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66"/>
        <w:gridCol w:w="530"/>
        <w:gridCol w:w="1104"/>
        <w:gridCol w:w="1140"/>
        <w:gridCol w:w="864"/>
        <w:gridCol w:w="3592"/>
        <w:gridCol w:w="1080"/>
        <w:gridCol w:w="2258"/>
      </w:tblGrid>
      <w:tr w:rsidR="009A7A1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 w:rsidRPr="00D20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Функции: Координаты и графики.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Функции</w:t>
            </w:r>
          </w:p>
        </w:tc>
      </w:tr>
      <w:tr w:rsidR="009A7A1F" w:rsidRPr="008B2ED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Координата точки на прямой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на координатной прямой точки,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соответствующие заданным координатам, лучи, отрезки, интервалы; записывать их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алгебраическом языке;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отмечать в координатной плоскости точки по заданным координатам; строить графики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несложных зависимостей, заданных формулами, в том числе с помощью цифровых лабораторий;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 w:rsidRPr="008B2ED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Числовые промежутки. Расстояние между двумя точками </w:t>
            </w:r>
            <w:proofErr w:type="gramStart"/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координатной</w:t>
            </w:r>
            <w:proofErr w:type="gramEnd"/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прямой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отмечать в координатной плоскости точки по заданным координатам; строить графики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несложных зависимостей, заданных формулами, в том числе с помощью цифровых лабораторий;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 w:rsidRPr="008B2EDD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Прямоугольная система координат. Абсцисса и ордината точки на координатной плоскости.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Примеры графиков, заданных формулами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10.11.2022 13.11.2022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применять, изучать преимущества,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интерпретировать графический способ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представления и анализа разнообразной жизненной информации;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 w:rsidRPr="008B2EDD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графиков реальных зависимостей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06.04.2023 10.04.2023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понятие функции, овладевать функциональной терминологией;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Банк заданий ОГЭ на портале ФИПИ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fipi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oge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otkrytyy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bank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zadaniy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oge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#!/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tab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/173942232-2</w:t>
            </w:r>
          </w:p>
        </w:tc>
      </w:tr>
      <w:tr w:rsidR="009A7A1F" w:rsidRPr="008B2EDD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значений функции.</w:t>
            </w:r>
          </w:p>
          <w:p w:rsidR="009A7A1F" w:rsidRPr="00D208E0" w:rsidRDefault="00D208E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Способы задания функции. График функции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11.04.2023 23.04.2023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область определения и область значений функции;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способы задания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свойства функций для анализа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графиков реальных зависимостей (нули функции, промежутки знакопостоянства функции,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промежутки возрастания и убывания функции, наибольшее и наименьшее значения функции);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Банк заданий ОГЭ на портале ФИПИ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fipi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oge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otkrytyy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bank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zadaniy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oge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#!/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tab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/173942232-2</w:t>
            </w:r>
          </w:p>
        </w:tc>
      </w:tr>
      <w:tr w:rsidR="009A7A1F">
        <w:trPr>
          <w:trHeight w:hRule="exact" w:val="34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</w:tr>
      <w:tr w:rsidR="009A7A1F" w:rsidRPr="008B2ED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Алгебраические выражения: Выражения с переменными</w:t>
            </w:r>
          </w:p>
        </w:tc>
      </w:tr>
      <w:tr w:rsidR="009A7A1F" w:rsidRPr="008B2EDD">
        <w:trPr>
          <w:trHeight w:hRule="exact" w:val="148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4" w:after="0" w:line="245" w:lineRule="auto"/>
              <w:ind w:left="72" w:right="86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Выражение с переменными. Значение выражения с переменными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21.09.2022 29.09.2022</w:t>
            </w:r>
          </w:p>
        </w:tc>
        <w:tc>
          <w:tcPr>
            <w:tcW w:w="35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алгебраической терминологией и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символикой, применять её в процессе освоения учебного материала;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значения выражений с переменными при заданных значениях переменных; выполнять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вычисления по формулам, допустимые значения переменных;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4" w:after="0" w:line="252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 -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/7261/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/248918/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7258/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/310122/</w:t>
            </w:r>
          </w:p>
        </w:tc>
      </w:tr>
    </w:tbl>
    <w:p w:rsidR="009A7A1F" w:rsidRPr="00D208E0" w:rsidRDefault="009A7A1F">
      <w:pPr>
        <w:autoSpaceDE w:val="0"/>
        <w:autoSpaceDN w:val="0"/>
        <w:spacing w:after="0" w:line="14" w:lineRule="exact"/>
        <w:rPr>
          <w:lang w:val="ru-RU"/>
        </w:rPr>
      </w:pPr>
    </w:p>
    <w:p w:rsidR="009A7A1F" w:rsidRPr="00D208E0" w:rsidRDefault="009A7A1F">
      <w:pPr>
        <w:rPr>
          <w:lang w:val="ru-RU"/>
        </w:rPr>
        <w:sectPr w:rsidR="009A7A1F" w:rsidRPr="00D208E0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66"/>
        <w:gridCol w:w="530"/>
        <w:gridCol w:w="1104"/>
        <w:gridCol w:w="1140"/>
        <w:gridCol w:w="864"/>
        <w:gridCol w:w="3592"/>
        <w:gridCol w:w="1080"/>
        <w:gridCol w:w="2258"/>
      </w:tblGrid>
      <w:tr w:rsidR="009A7A1F" w:rsidRPr="008B2ED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зависимости между величинами в виде формулы.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Вычисления по формулам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30.09.2022 03.10.2022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алгебраической терминологией и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символикой, применять её в процессе освоения учебного материала;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значения выражений с переменными при заданных значениях переменных; выполнять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вычисления по формулам, допустимые значения переменных;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>
        <w:trPr>
          <w:trHeight w:hRule="exact" w:val="34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</w:tr>
      <w:tr w:rsidR="009A7A1F" w:rsidRPr="008B2ED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Уравнения и системы уравнений: Линейные уравнения</w:t>
            </w:r>
          </w:p>
        </w:tc>
      </w:tr>
      <w:tr w:rsidR="009A7A1F" w:rsidRPr="008B2ED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Уравнение с одной переменной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линейное уравнение с одной переменной, применяя правила перехода от исходного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уравнения </w:t>
            </w:r>
            <w:proofErr w:type="gramStart"/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proofErr w:type="gramEnd"/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равносильному ему более простого вида;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Российская электронная школа -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/7277/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/303401/</w:t>
            </w:r>
          </w:p>
        </w:tc>
      </w:tr>
      <w:tr w:rsidR="009A7A1F" w:rsidRPr="008B2ED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Корень уравнения. Свойства уравнений с одной переменной. Равносильность уравнений. Уравнение как математическая модель реальной ситуации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14.10.2022 17.10.2022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линейное уравнение с одной переменной, применяя правила перехода от исходного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уравнения </w:t>
            </w:r>
            <w:proofErr w:type="gramStart"/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proofErr w:type="gramEnd"/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равносильному ему более простого вида;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проверять, является ли конкретное число корнем уравнения;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число корней линейного уравнения;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/7278/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/248161/</w:t>
            </w:r>
          </w:p>
        </w:tc>
      </w:tr>
      <w:tr w:rsidR="009A7A1F" w:rsidRPr="008B2ED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Линейное уравнение с одной переменной. Число корней линейного уравнения. Решение текстовых задач с помощью линейных уравнений.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Линейное уравнение, содержащее знак модуля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18.10.2022 30.10.2022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линейное уравнение с одной переменной, применяя правила перехода от исходного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уравнения </w:t>
            </w:r>
            <w:proofErr w:type="gramStart"/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proofErr w:type="gramEnd"/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равносильному ему более простого вида;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и решать уравнение по условию задачи, интерпретировать в соответствии с контекстом задачи полученный результат;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интерактивной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>
        <w:trPr>
          <w:trHeight w:hRule="exact" w:val="34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</w:tr>
      <w:tr w:rsidR="009A7A1F" w:rsidRPr="008B2E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Числа и вычисления: Степень с натуральным показателем</w:t>
            </w:r>
          </w:p>
        </w:tc>
      </w:tr>
      <w:tr w:rsidR="009A7A1F" w:rsidRPr="008B2ED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Степень с натуральным показателем и её свойства. Запись числа в десятичной позиционной системе счисления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06.12.2022 15.12.2022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числовые и буквенные примеры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степени с натуральным показателем, объясняя значения основания степени и показателя степени, находить значения степеней вида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любое рациональное число,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натуральное число); понимать смысл записи больших чисел с помощью десятичных дробей и степеней числа 10,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их в реальных ситуациях;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>
        <w:trPr>
          <w:trHeight w:hRule="exact" w:val="34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</w:tr>
      <w:tr w:rsidR="009A7A1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6. Алгебраические выражения: Многочлены</w:t>
            </w:r>
          </w:p>
        </w:tc>
      </w:tr>
    </w:tbl>
    <w:p w:rsidR="009A7A1F" w:rsidRDefault="009A7A1F">
      <w:pPr>
        <w:autoSpaceDE w:val="0"/>
        <w:autoSpaceDN w:val="0"/>
        <w:spacing w:after="0" w:line="14" w:lineRule="exact"/>
      </w:pPr>
    </w:p>
    <w:p w:rsidR="009A7A1F" w:rsidRDefault="009A7A1F">
      <w:pPr>
        <w:sectPr w:rsidR="009A7A1F">
          <w:pgSz w:w="16840" w:h="11900"/>
          <w:pgMar w:top="284" w:right="640" w:bottom="9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A7A1F" w:rsidRDefault="009A7A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66"/>
        <w:gridCol w:w="530"/>
        <w:gridCol w:w="1104"/>
        <w:gridCol w:w="1140"/>
        <w:gridCol w:w="864"/>
        <w:gridCol w:w="3592"/>
        <w:gridCol w:w="1080"/>
        <w:gridCol w:w="2258"/>
      </w:tblGrid>
      <w:tr w:rsidR="009A7A1F" w:rsidRPr="008B157C">
        <w:trPr>
          <w:trHeight w:hRule="exact" w:val="33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Одночлены. Одночлен стандартного вида. Степень одночлена.</w:t>
            </w:r>
          </w:p>
          <w:p w:rsidR="009A7A1F" w:rsidRDefault="00D208E0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Многочлены. Многочлен стандартного вида. Степень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многочлена. Сложение, вычитание, умножение и деление многочленов.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Преобразование целого выражения в многочлен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08.02.2023 20.02.2023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алгебраической терминологией и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символикой, применять её в процессе освоения учебного материала;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одночлен и многочлен к стандартному виду;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степени одночлена и многочлена; выполнять умножение одночлена на многочлен; выполнять сложение, вычитание, умножение и деление многочленов;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Российская электронная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школа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/7260/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/310135/-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7259/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/249174/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7256/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/247971/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7254/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/247916/</w:t>
            </w:r>
            <w:proofErr w:type="gramEnd"/>
          </w:p>
        </w:tc>
      </w:tr>
      <w:tr w:rsidR="009A7A1F" w:rsidRPr="008B2EDD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Корни многочлена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21.02.2023 28.02.2023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сложение, вычитание, умножение и деление многочленов;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корни многочлена;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элекиронная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 -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/7253/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/248791/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7262/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/248758/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</w:tc>
      </w:tr>
      <w:tr w:rsidR="009A7A1F" w:rsidRPr="008B2ED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Тождество. Тождественные преобразования алгебраических выражений.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Доказательство тождеств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04.10.2022 11.10.2022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определение тождественно равных выражений;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правила для доказательства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тождеств;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 тождественные преобразования целого выражения в многочлен приведением подобных слагаемых, раскрытием скобок;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Российская электронная школа -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/7252/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/248721/</w:t>
            </w:r>
          </w:p>
        </w:tc>
      </w:tr>
      <w:tr w:rsidR="009A7A1F">
        <w:trPr>
          <w:trHeight w:hRule="exact" w:val="34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</w:tr>
      <w:tr w:rsidR="009A7A1F" w:rsidRPr="008B2E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Алгебраические выражения: Формулы сокращённого умножения</w:t>
            </w:r>
          </w:p>
        </w:tc>
      </w:tr>
      <w:tr w:rsidR="009A7A1F" w:rsidRPr="008B2ED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Формулы сокращённого умножения: квадрат суммы и квадрат разности двух выражений, квадрат суммы нескольких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выражений, куб суммы и куб разности двух выражений,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разность квадратов двух выражений, произведение разности и суммы двух выражений, сумма и разность кубов двух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02.03.2023 16.03.2023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разложение многочленов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множители путём вынесения за скобки общего множителя, методом группировки, применения формулы сокращённого умножения;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преобразование многочленов для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решения различных задач из математики, смежных предметов, из реальной практики;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 w:rsidRPr="008B2EDD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Разложение многочлена на множители. Вынесение общего множителя за скобки.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Метод группировки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31.01.2023 07.02.2023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 тождественные преобразования целого выражения в многочлен приведением подобных слагаемых, раскрытием скобок, с использованием формул сокращённого умножения;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разложение многочленов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множители путём вынесения за скобки общего множителя, методом группировки, применения формулы сокращённого умножения;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9A7A1F" w:rsidRPr="00D208E0" w:rsidRDefault="009A7A1F">
      <w:pPr>
        <w:autoSpaceDE w:val="0"/>
        <w:autoSpaceDN w:val="0"/>
        <w:spacing w:after="0" w:line="14" w:lineRule="exact"/>
        <w:rPr>
          <w:lang w:val="ru-RU"/>
        </w:rPr>
      </w:pPr>
    </w:p>
    <w:p w:rsidR="009A7A1F" w:rsidRPr="00D208E0" w:rsidRDefault="009A7A1F">
      <w:pPr>
        <w:rPr>
          <w:lang w:val="ru-RU"/>
        </w:rPr>
        <w:sectPr w:rsidR="009A7A1F" w:rsidRPr="00D208E0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66"/>
        <w:gridCol w:w="530"/>
        <w:gridCol w:w="1104"/>
        <w:gridCol w:w="1140"/>
        <w:gridCol w:w="864"/>
        <w:gridCol w:w="3592"/>
        <w:gridCol w:w="1080"/>
        <w:gridCol w:w="2258"/>
      </w:tblGrid>
      <w:tr w:rsidR="009A7A1F">
        <w:trPr>
          <w:trHeight w:hRule="exact" w:val="34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</w:tr>
      <w:tr w:rsidR="009A7A1F" w:rsidRPr="008B2E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Числа и вычисления: Делимость</w:t>
            </w:r>
          </w:p>
        </w:tc>
      </w:tr>
      <w:tr w:rsidR="009A7A1F" w:rsidRPr="008B2ED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Делимость целых чисел. Свойства делимости. Простые и составные числа. Чётные и нечётные числа.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16.12.2022 22.12.2022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свойства делимости;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распознавать простые и составные числа, чётные и нечётные числа;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доказывать и применять признаки делимости на 2, 4, 8, 5, 3, 6, 9, 10, 11, признаки делимости суммы и произведения целых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 w:rsidRPr="008B2ED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50" w:lineRule="auto"/>
              <w:ind w:left="72"/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делимости на 2, 4, 8, 5, 3, 6, 9, 10, 11. Признаки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делимости суммы и произведения целых чисел при решении задач. Наибольший общий делитель и наименьшее общее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кратное двух чисел. Взаимно простые числа.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 Евклида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17.03.2023 21.03.2023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практико-ориентированные задачи, используя наибольший общий делитель, наименьшее общее кратное двух чисел; распознавать взаимно простые числа;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алгоритм Евклида;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 w:rsidRPr="008B2EDD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Деление с остатком. Сравнения целых чисел по модулю натурального числа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23.03.2023 04.04.2023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делимости нацело, чисел, сравнимых по данному модулю;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деление с остатком;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>
        <w:trPr>
          <w:trHeight w:hRule="exact" w:val="34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</w:tr>
      <w:tr w:rsidR="009A7A1F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9. Функции: Линейная функция</w:t>
            </w:r>
          </w:p>
        </w:tc>
      </w:tr>
      <w:tr w:rsidR="009A7A1F" w:rsidRPr="008B2ED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Линейная функция, её свойства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14.11.2022 22.11.2022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линейную функцию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kx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+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её свойства в зависимости от значений коэффициентов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 w:rsidRPr="008B2ED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График линейной функции. График функции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= |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|.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Кусочно-заданные функции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23.11.2022 05.12.2022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графики линейной функции, функции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= |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|, кусочно-заданной функции;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цифровые ресурсы для построения графиков функций и изучения их свойств;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линейных зависимостей в реальных процессах и явлениях;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>
        <w:trPr>
          <w:trHeight w:hRule="exact" w:val="34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</w:tr>
      <w:tr w:rsidR="009A7A1F" w:rsidRPr="008B2ED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Уравнения и системы уравнений: Системы линейных уравнений</w:t>
            </w:r>
          </w:p>
        </w:tc>
      </w:tr>
    </w:tbl>
    <w:p w:rsidR="009A7A1F" w:rsidRPr="00D208E0" w:rsidRDefault="009A7A1F">
      <w:pPr>
        <w:autoSpaceDE w:val="0"/>
        <w:autoSpaceDN w:val="0"/>
        <w:spacing w:after="0" w:line="14" w:lineRule="exact"/>
        <w:rPr>
          <w:lang w:val="ru-RU"/>
        </w:rPr>
      </w:pPr>
    </w:p>
    <w:p w:rsidR="009A7A1F" w:rsidRPr="00D208E0" w:rsidRDefault="009A7A1F">
      <w:pPr>
        <w:rPr>
          <w:lang w:val="ru-RU"/>
        </w:rPr>
        <w:sectPr w:rsidR="009A7A1F" w:rsidRPr="00D208E0">
          <w:pgSz w:w="16840" w:h="11900"/>
          <w:pgMar w:top="284" w:right="640" w:bottom="9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66"/>
        <w:gridCol w:w="530"/>
        <w:gridCol w:w="1104"/>
        <w:gridCol w:w="1140"/>
        <w:gridCol w:w="864"/>
        <w:gridCol w:w="3592"/>
        <w:gridCol w:w="1080"/>
        <w:gridCol w:w="2258"/>
      </w:tblGrid>
      <w:tr w:rsidR="009A7A1F" w:rsidRPr="008B2ED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Уравнение с двумя переменными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24.04.2023 27.04.2023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в координатной плоскости график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линейного уравнения с двумя переменными;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пользуясь графиком, приводить примеры решения уравнения;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Российская электронная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школа -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208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/7273/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/304057/</w:t>
            </w:r>
          </w:p>
        </w:tc>
      </w:tr>
      <w:tr w:rsidR="009A7A1F" w:rsidRPr="008B2EDD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График линейного уравнения с двумя переменными. Системы линейных уравнений с двумя переменными. Графический метод решения системы линейных уравнений с двумя переменными.</w:t>
            </w:r>
          </w:p>
          <w:p w:rsidR="009A7A1F" w:rsidRPr="00D208E0" w:rsidRDefault="00D208E0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систем линейных уравнений с двумя переменными методом подстановки и методом сложения. Система двух линейных уравнений с двумя переменными как модель реальной ситуации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28.04.2023 21.05.2023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решение системы двух линейных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уравнений с двумя переменными;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и решать систему двух линейных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уравнений по условию задачи, интерпретировать в соответствии с контекстом задачи полученный результат;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>
        <w:trPr>
          <w:trHeight w:hRule="exact" w:val="34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</w:tr>
      <w:tr w:rsidR="009A7A1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11. Повторение и обобщение</w:t>
            </w:r>
          </w:p>
        </w:tc>
      </w:tr>
      <w:tr w:rsidR="009A7A1F" w:rsidRPr="008B2EDD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22.05.2023 31.05.2023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выбирать, применять оценивать способы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чисел, вычислений, тождественных преобразований алгебраических выражений,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решения уравнений и систем уравнений, задания функций, анализа и построения их графиков; использовать функционально-графические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представления для решения задач;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 выполняемых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и самопроверку результата вычислений, преобразований, построений;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из реальной жизни, применять математические знания для решения задач из других предметов;</w:t>
            </w:r>
            <w:proofErr w:type="gramEnd"/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текстовые задачи, сравнивать, выбирать способы решения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портал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интерактивной платформы для обучения детей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A7A1F">
        <w:trPr>
          <w:trHeight w:hRule="exact" w:val="34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</w:tr>
      <w:tr w:rsidR="009A7A1F">
        <w:trPr>
          <w:trHeight w:hRule="exact" w:val="32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71.5</w:t>
            </w:r>
          </w:p>
        </w:tc>
        <w:tc>
          <w:tcPr>
            <w:tcW w:w="7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9A7A1F"/>
        </w:tc>
      </w:tr>
    </w:tbl>
    <w:p w:rsidR="009A7A1F" w:rsidRDefault="009A7A1F">
      <w:pPr>
        <w:autoSpaceDE w:val="0"/>
        <w:autoSpaceDN w:val="0"/>
        <w:spacing w:after="0" w:line="14" w:lineRule="exact"/>
      </w:pPr>
    </w:p>
    <w:p w:rsidR="009A7A1F" w:rsidRDefault="009A7A1F">
      <w:pPr>
        <w:sectPr w:rsidR="009A7A1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A7A1F" w:rsidRDefault="009A7A1F">
      <w:pPr>
        <w:autoSpaceDE w:val="0"/>
        <w:autoSpaceDN w:val="0"/>
        <w:spacing w:after="78" w:line="220" w:lineRule="exact"/>
      </w:pPr>
    </w:p>
    <w:p w:rsidR="009A7A1F" w:rsidRDefault="00D208E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A7A1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A7A1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1F" w:rsidRDefault="009A7A1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1F" w:rsidRDefault="009A7A1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1F" w:rsidRDefault="009A7A1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1F" w:rsidRDefault="009A7A1F"/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Обыкновенные дроби и действия над ними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Отношения и пропорции.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Рациональные числа и действия над ними.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Проценты, запись процентов в виде дроби и дроби в виде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процентов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 w:rsidRPr="008B2E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Проценты, запись процентов в виде дроби и дроби в виде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процентов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Три основные задачи на проценты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Три основные задачи на проценты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Решение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текстовых задач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арифметическим способом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A7A1F" w:rsidRDefault="009A7A1F">
      <w:pPr>
        <w:autoSpaceDE w:val="0"/>
        <w:autoSpaceDN w:val="0"/>
        <w:spacing w:after="0" w:line="14" w:lineRule="exact"/>
      </w:pPr>
    </w:p>
    <w:p w:rsidR="009A7A1F" w:rsidRDefault="009A7A1F">
      <w:pPr>
        <w:sectPr w:rsidR="009A7A1F">
          <w:pgSz w:w="11900" w:h="16840"/>
          <w:pgMar w:top="298" w:right="650" w:bottom="8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Default="009A7A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A7A1F" w:rsidRPr="008B2E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Решение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текстовых задач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арифметическим способом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Решение задач из реальной практики на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части, дроби, проценты,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отношений и пропорций при решении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 w:rsidRPr="008B2E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Реальные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зависимости; решение задач на движение, работу,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покупки, налоги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Выражения с переменными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Выражения с переменными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значений 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значений 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действий над числами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A7A1F" w:rsidRDefault="009A7A1F">
      <w:pPr>
        <w:autoSpaceDE w:val="0"/>
        <w:autoSpaceDN w:val="0"/>
        <w:spacing w:after="0" w:line="14" w:lineRule="exact"/>
      </w:pPr>
    </w:p>
    <w:p w:rsidR="009A7A1F" w:rsidRDefault="009A7A1F">
      <w:pPr>
        <w:sectPr w:rsidR="009A7A1F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Default="009A7A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A7A1F" w:rsidRPr="008B2E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действий над числами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Тождества. Тождественные преобразования 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Тождества. Тождественные преобразования 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Тождества. Тождественные преобразования 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 w:rsidRPr="008B2E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Тождества. Тождественные преобразования 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№1 по теме «Выражения.</w:t>
            </w:r>
          </w:p>
          <w:p w:rsidR="009A7A1F" w:rsidRDefault="00D208E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Тождества»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Уравнение и его корни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Уравнение и его корни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A7A1F" w:rsidRDefault="009A7A1F">
      <w:pPr>
        <w:autoSpaceDE w:val="0"/>
        <w:autoSpaceDN w:val="0"/>
        <w:spacing w:after="0" w:line="14" w:lineRule="exact"/>
      </w:pPr>
    </w:p>
    <w:p w:rsidR="009A7A1F" w:rsidRDefault="009A7A1F">
      <w:pPr>
        <w:sectPr w:rsidR="009A7A1F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Default="009A7A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 w:rsidRPr="008B2E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контрольной работе, 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«Уравнения»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Что такое функция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 w:rsidRPr="008B2EDD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9A7A1F" w:rsidRPr="00D208E0" w:rsidRDefault="009A7A1F">
      <w:pPr>
        <w:autoSpaceDE w:val="0"/>
        <w:autoSpaceDN w:val="0"/>
        <w:spacing w:after="0" w:line="14" w:lineRule="exact"/>
        <w:rPr>
          <w:lang w:val="ru-RU"/>
        </w:rPr>
      </w:pPr>
    </w:p>
    <w:p w:rsidR="009A7A1F" w:rsidRPr="00D208E0" w:rsidRDefault="009A7A1F">
      <w:pPr>
        <w:rPr>
          <w:lang w:val="ru-RU"/>
        </w:rPr>
        <w:sectPr w:rsidR="009A7A1F" w:rsidRPr="00D208E0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A7A1F" w:rsidRPr="008B2E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 w:rsidRPr="008B2ED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Прямая пропорциональность и ее график.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расположение графиков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/>
              <w:ind w:left="72"/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Прямая пропорциональность и ее график.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расположение графиков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Прямая пропорциональность и ее график.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расположение графиков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Прямая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пропорциональность и ее график.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расположение графиков функций.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A7A1F" w:rsidRDefault="009A7A1F">
      <w:pPr>
        <w:autoSpaceDE w:val="0"/>
        <w:autoSpaceDN w:val="0"/>
        <w:spacing w:after="0" w:line="14" w:lineRule="exact"/>
      </w:pPr>
    </w:p>
    <w:p w:rsidR="009A7A1F" w:rsidRDefault="009A7A1F">
      <w:pPr>
        <w:sectPr w:rsidR="009A7A1F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Default="009A7A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Линейная функция и ее график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Линейная функция и ее график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Линейная функция и ее график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Линейная функция и ее график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Линейная функция и ее график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№3 по теме «Функции 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A7A1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9A7A1F" w:rsidRPr="00D208E0" w:rsidRDefault="00D208E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степени с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натуральным </w:t>
            </w:r>
            <w:proofErr w:type="gramStart"/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по​казателем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7A1F" w:rsidRPr="008B2ED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степени с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натуральным </w:t>
            </w:r>
            <w:proofErr w:type="gramStart"/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по​казателем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 w:rsidRPr="008B2E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степени с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натуральным </w:t>
            </w:r>
            <w:proofErr w:type="gramStart"/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по​казателем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и деление степеней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A7A1F" w:rsidRDefault="009A7A1F">
      <w:pPr>
        <w:autoSpaceDE w:val="0"/>
        <w:autoSpaceDN w:val="0"/>
        <w:spacing w:after="0" w:line="14" w:lineRule="exact"/>
      </w:pPr>
    </w:p>
    <w:p w:rsidR="009A7A1F" w:rsidRDefault="009A7A1F">
      <w:pPr>
        <w:sectPr w:rsidR="009A7A1F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Default="009A7A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и деление степеней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и деление степеней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и деление степеней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Возведение в степень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и степени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Возведение в степень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и степени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 w:rsidRPr="008B2E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Возведение в степень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и степени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Одночлен и его стандартный вид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Одночлен и его стандартный вид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A7A1F" w:rsidRDefault="009A7A1F">
      <w:pPr>
        <w:autoSpaceDE w:val="0"/>
        <w:autoSpaceDN w:val="0"/>
        <w:spacing w:after="0" w:line="14" w:lineRule="exact"/>
      </w:pPr>
    </w:p>
    <w:p w:rsidR="009A7A1F" w:rsidRDefault="009A7A1F">
      <w:pPr>
        <w:sectPr w:rsidR="009A7A1F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Default="009A7A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A7A1F" w:rsidRPr="008B2E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Функции вида у =х^2 и у =х^3 и их графики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Функции вида у =х^2 и у =х^3 и их графики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«Степень с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натуральным показателем»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работы. Многочлен и его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стандартный вид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A7A1F" w:rsidRDefault="009A7A1F">
      <w:pPr>
        <w:autoSpaceDE w:val="0"/>
        <w:autoSpaceDN w:val="0"/>
        <w:spacing w:after="0" w:line="14" w:lineRule="exact"/>
      </w:pPr>
    </w:p>
    <w:p w:rsidR="009A7A1F" w:rsidRDefault="009A7A1F">
      <w:pPr>
        <w:sectPr w:rsidR="009A7A1F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Default="009A7A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Вынесение  общего множителя за скобки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Вынесение  общего множителя за скобки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Вынесение  общего множителя за скобки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Вынесение  общего множителя за скобки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№5 по теме «Сумма и разность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многочленов.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Многочлены и одночлены»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Умножение многочлена на многочлен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 w:rsidRPr="008B2EDD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9A7A1F" w:rsidRPr="00D208E0" w:rsidRDefault="009A7A1F">
      <w:pPr>
        <w:autoSpaceDE w:val="0"/>
        <w:autoSpaceDN w:val="0"/>
        <w:spacing w:after="0" w:line="14" w:lineRule="exact"/>
        <w:rPr>
          <w:lang w:val="ru-RU"/>
        </w:rPr>
      </w:pPr>
    </w:p>
    <w:p w:rsidR="009A7A1F" w:rsidRPr="00D208E0" w:rsidRDefault="009A7A1F">
      <w:pPr>
        <w:rPr>
          <w:lang w:val="ru-RU"/>
        </w:rPr>
        <w:sectPr w:rsidR="009A7A1F" w:rsidRPr="00D208E0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A7A1F" w:rsidRPr="008B2E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Разложение многочлена на множители способом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группировки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Разложение многочлена на множители способом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группировки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Разложение многочлена на множители способом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группировки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Разложение многочлена на множители способом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группировки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№6 по теме «Произведение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многочленов»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 w:right="78"/>
              <w:jc w:val="both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Возведение в квадрат суммы и разности двух 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Возведение в квадрат суммы и разности двух 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A7A1F" w:rsidRDefault="009A7A1F">
      <w:pPr>
        <w:autoSpaceDE w:val="0"/>
        <w:autoSpaceDN w:val="0"/>
        <w:spacing w:after="0" w:line="14" w:lineRule="exact"/>
      </w:pPr>
    </w:p>
    <w:p w:rsidR="009A7A1F" w:rsidRDefault="009A7A1F">
      <w:pPr>
        <w:sectPr w:rsidR="009A7A1F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Default="009A7A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Возведение в куб суммы и разности двух 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 w:rsidRPr="008B2ED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разности двух выражений  на их сумму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разности двух выражений  на их сумму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разности двух выражений  на их сумму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Разложение разности </w:t>
            </w:r>
            <w:r w:rsidRPr="00D208E0">
              <w:rPr>
                <w:lang w:val="ru-RU"/>
              </w:rPr>
              <w:br/>
            </w:r>
            <w:r w:rsidRPr="00D208E0">
              <w:rPr>
                <w:lang w:val="ru-RU"/>
              </w:rPr>
              <w:tab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квадратов на множители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Разложение разности </w:t>
            </w:r>
            <w:r w:rsidRPr="00D208E0">
              <w:rPr>
                <w:lang w:val="ru-RU"/>
              </w:rPr>
              <w:br/>
            </w:r>
            <w:r w:rsidRPr="00D208E0">
              <w:rPr>
                <w:lang w:val="ru-RU"/>
              </w:rPr>
              <w:tab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квадратов на множители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Разложение разности </w:t>
            </w:r>
            <w:r w:rsidRPr="00D208E0">
              <w:rPr>
                <w:lang w:val="ru-RU"/>
              </w:rPr>
              <w:br/>
            </w:r>
            <w:r w:rsidRPr="00D208E0">
              <w:rPr>
                <w:lang w:val="ru-RU"/>
              </w:rPr>
              <w:tab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квадратов на множители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A7A1F" w:rsidRDefault="009A7A1F">
      <w:pPr>
        <w:autoSpaceDE w:val="0"/>
        <w:autoSpaceDN w:val="0"/>
        <w:spacing w:after="0" w:line="14" w:lineRule="exact"/>
      </w:pPr>
    </w:p>
    <w:p w:rsidR="009A7A1F" w:rsidRDefault="009A7A1F">
      <w:pPr>
        <w:sectPr w:rsidR="009A7A1F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Default="009A7A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Разложение на множители </w:t>
            </w:r>
            <w:r w:rsidRPr="00D208E0">
              <w:rPr>
                <w:lang w:val="ru-RU"/>
              </w:rPr>
              <w:tab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суммы и разности кубов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Разложение на множители </w:t>
            </w:r>
            <w:r w:rsidRPr="00D208E0">
              <w:rPr>
                <w:lang w:val="ru-RU"/>
              </w:rPr>
              <w:tab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суммы и разности кубов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Разложение на множители </w:t>
            </w:r>
            <w:r w:rsidRPr="00D208E0">
              <w:rPr>
                <w:lang w:val="ru-RU"/>
              </w:rPr>
              <w:tab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суммы и разности кубов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№7 по теме «Формул ы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сокращенного умножения"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Анализ контрольной работы. Преобразование целого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 в многочлен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Преобразование целого </w:t>
            </w:r>
            <w:r w:rsidRPr="00D208E0">
              <w:rPr>
                <w:lang w:val="ru-RU"/>
              </w:rPr>
              <w:tab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 в многочлен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 w:rsidRPr="008B2ED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Преобразование целого </w:t>
            </w:r>
            <w:r w:rsidRPr="00D208E0">
              <w:rPr>
                <w:lang w:val="ru-RU"/>
              </w:rPr>
              <w:tab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 в многочлен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111. Применение различных способов разложения на множители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112. Применение различных способов разложения на множители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A7A1F" w:rsidRDefault="009A7A1F">
      <w:pPr>
        <w:autoSpaceDE w:val="0"/>
        <w:autoSpaceDN w:val="0"/>
        <w:spacing w:after="0" w:line="14" w:lineRule="exact"/>
      </w:pPr>
    </w:p>
    <w:p w:rsidR="009A7A1F" w:rsidRDefault="009A7A1F">
      <w:pPr>
        <w:sectPr w:rsidR="009A7A1F">
          <w:pgSz w:w="11900" w:h="16840"/>
          <w:pgMar w:top="284" w:right="650" w:bottom="12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Default="009A7A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A7A1F" w:rsidRPr="008B2E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113. Применение различных способов разложения на множители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№8 по теме «Преобразование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целых выражений»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100" w:after="0" w:line="271" w:lineRule="auto"/>
              <w:ind w:left="156" w:right="78" w:hanging="156"/>
              <w:jc w:val="both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Анализ контрольной работы. Линейное уравнение с двумя переменными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Линейное уравнение с двумя </w:t>
            </w:r>
            <w:r w:rsidRPr="00D208E0">
              <w:rPr>
                <w:lang w:val="ru-RU"/>
              </w:rPr>
              <w:tab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576" w:right="1156" w:hanging="576"/>
              <w:jc w:val="both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117. График линейного уравнения с двумя переменными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576" w:right="1156" w:hanging="576"/>
              <w:jc w:val="both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118. График линейного уравнения с двумя переменными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576" w:right="1008" w:hanging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119. Системы линейных уравнений с двумя переменными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 w:rsidRPr="008B2E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100" w:after="0" w:line="271" w:lineRule="auto"/>
              <w:ind w:left="576" w:right="1008" w:hanging="576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120. Системы линейных уравнений с двумя переменными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 Способ подстановки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A7A1F" w:rsidRDefault="009A7A1F">
      <w:pPr>
        <w:autoSpaceDE w:val="0"/>
        <w:autoSpaceDN w:val="0"/>
        <w:spacing w:after="0" w:line="14" w:lineRule="exact"/>
      </w:pPr>
    </w:p>
    <w:p w:rsidR="009A7A1F" w:rsidRDefault="009A7A1F">
      <w:pPr>
        <w:sectPr w:rsidR="009A7A1F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Default="009A7A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 Способ подстановки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 w:rsidRPr="008B2ED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 Способ подстановки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D208E0">
              <w:rPr>
                <w:lang w:val="ru-RU"/>
              </w:rPr>
              <w:br/>
            </w: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 Способ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 Способ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 Способ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№9 по теме «Системы линейных уравнений и их решения»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A7A1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 Повторение. Функции.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A7A1F" w:rsidRDefault="009A7A1F">
      <w:pPr>
        <w:autoSpaceDE w:val="0"/>
        <w:autoSpaceDN w:val="0"/>
        <w:spacing w:after="0" w:line="14" w:lineRule="exact"/>
      </w:pPr>
    </w:p>
    <w:p w:rsidR="009A7A1F" w:rsidRDefault="009A7A1F">
      <w:pPr>
        <w:sectPr w:rsidR="009A7A1F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Default="009A7A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Повторение. Одночлены.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Многочлены.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Повторение. Формулы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сокращенного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576" w:right="720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Повторение. Системы линейных уравнений.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№10 (итоговая)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A7A1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 Итоговое повторение.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7A1F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Pr="00D208E0" w:rsidRDefault="00D208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208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7A1F" w:rsidRDefault="00D208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71.5</w:t>
            </w:r>
          </w:p>
        </w:tc>
      </w:tr>
    </w:tbl>
    <w:p w:rsidR="009A7A1F" w:rsidRDefault="009A7A1F">
      <w:pPr>
        <w:autoSpaceDE w:val="0"/>
        <w:autoSpaceDN w:val="0"/>
        <w:spacing w:after="0" w:line="14" w:lineRule="exact"/>
      </w:pPr>
    </w:p>
    <w:p w:rsidR="009A7A1F" w:rsidRDefault="009A7A1F">
      <w:pPr>
        <w:sectPr w:rsidR="009A7A1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Default="009A7A1F">
      <w:pPr>
        <w:autoSpaceDE w:val="0"/>
        <w:autoSpaceDN w:val="0"/>
        <w:spacing w:after="78" w:line="220" w:lineRule="exact"/>
      </w:pPr>
    </w:p>
    <w:p w:rsidR="009A7A1F" w:rsidRDefault="00D208E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A7A1F" w:rsidRDefault="00D208E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A7A1F" w:rsidRPr="00D208E0" w:rsidRDefault="00D208E0">
      <w:pPr>
        <w:autoSpaceDE w:val="0"/>
        <w:autoSpaceDN w:val="0"/>
        <w:spacing w:before="166" w:after="0" w:line="271" w:lineRule="auto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Макарычев Ю.Н., Миндюк Н.Г., Нешков К.И. и другие; под редакцией Теляковского С.А., Алгебра, 7 класс, Акционерное общество «Издательство «Просвещение»;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A7A1F" w:rsidRPr="00D208E0" w:rsidRDefault="00D208E0">
      <w:pPr>
        <w:autoSpaceDE w:val="0"/>
        <w:autoSpaceDN w:val="0"/>
        <w:spacing w:before="262"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A7A1F" w:rsidRPr="00D208E0" w:rsidRDefault="00D208E0">
      <w:pPr>
        <w:autoSpaceDE w:val="0"/>
        <w:autoSpaceDN w:val="0"/>
        <w:spacing w:before="166" w:after="0" w:line="288" w:lineRule="auto"/>
        <w:ind w:right="2448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Алгебра. 7 класс. Методические рекомендации. Пособие для учителя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Миндюк, Шлыкова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Просвещение: Математика (Макарычев Ю.Н.)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Алгебра. 7 класс. Готовимся к ОГЭ. Тематические тесты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Дудницын, Кронгауз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Просвещение: Математика (Макарычев Ю.Н.)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Алгебра. 7 класс. Дидактический материал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Звавич, Кузнецова, Суворова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Просвещение: Математика (Макарычев Ю.Н.)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Алгебра. 7 класс. Рабочая тетрадь. В 2-х частях (комплект)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Миндюк, Шлыкова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Просвещение: Математика и информатика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Алгебра. 7 класс. Поурочные планы к учебнику Ю.Н. Макарычева и др. ФГОС Дюмина, Махонина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Учитель: Для преподавателей/Средняя школа</w:t>
      </w:r>
    </w:p>
    <w:p w:rsidR="009A7A1F" w:rsidRPr="00D208E0" w:rsidRDefault="00D208E0">
      <w:pPr>
        <w:autoSpaceDE w:val="0"/>
        <w:autoSpaceDN w:val="0"/>
        <w:spacing w:before="262"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A7A1F" w:rsidRPr="00D208E0" w:rsidRDefault="00D208E0">
      <w:pPr>
        <w:autoSpaceDE w:val="0"/>
        <w:autoSpaceDN w:val="0"/>
        <w:spacing w:before="166" w:after="0" w:line="281" w:lineRule="auto"/>
        <w:ind w:right="1728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Образовательный портал на базе интерактивной платформы для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детей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/ Интерактивная платформа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skysmart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A7A1F" w:rsidRPr="00D208E0" w:rsidRDefault="009A7A1F">
      <w:pPr>
        <w:rPr>
          <w:lang w:val="ru-RU"/>
        </w:rPr>
        <w:sectPr w:rsidR="009A7A1F" w:rsidRPr="00D208E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7A1F" w:rsidRPr="00D208E0" w:rsidRDefault="009A7A1F">
      <w:pPr>
        <w:autoSpaceDE w:val="0"/>
        <w:autoSpaceDN w:val="0"/>
        <w:spacing w:after="78" w:line="220" w:lineRule="exact"/>
        <w:rPr>
          <w:lang w:val="ru-RU"/>
        </w:rPr>
      </w:pPr>
    </w:p>
    <w:p w:rsidR="009A7A1F" w:rsidRPr="00D208E0" w:rsidRDefault="00D208E0">
      <w:pPr>
        <w:autoSpaceDE w:val="0"/>
        <w:autoSpaceDN w:val="0"/>
        <w:spacing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A7A1F" w:rsidRPr="00D208E0" w:rsidRDefault="00D208E0">
      <w:pPr>
        <w:autoSpaceDE w:val="0"/>
        <w:autoSpaceDN w:val="0"/>
        <w:spacing w:before="346"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A7A1F" w:rsidRPr="00D208E0" w:rsidRDefault="00D208E0">
      <w:pPr>
        <w:autoSpaceDE w:val="0"/>
        <w:autoSpaceDN w:val="0"/>
        <w:spacing w:before="166" w:after="0" w:line="281" w:lineRule="auto"/>
        <w:ind w:right="6768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компьютер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Мультимедиапроектор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Доска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чертежных инструментов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>Рабочие тематические таблицы</w:t>
      </w:r>
    </w:p>
    <w:p w:rsidR="009A7A1F" w:rsidRPr="00D208E0" w:rsidRDefault="00D208E0">
      <w:pPr>
        <w:autoSpaceDE w:val="0"/>
        <w:autoSpaceDN w:val="0"/>
        <w:spacing w:before="264" w:after="0" w:line="230" w:lineRule="auto"/>
        <w:rPr>
          <w:lang w:val="ru-RU"/>
        </w:rPr>
      </w:pPr>
      <w:r w:rsidRPr="00D208E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9A7A1F" w:rsidRPr="00D208E0" w:rsidRDefault="00D208E0">
      <w:pPr>
        <w:autoSpaceDE w:val="0"/>
        <w:autoSpaceDN w:val="0"/>
        <w:spacing w:before="168" w:after="0" w:line="281" w:lineRule="auto"/>
        <w:ind w:right="7344"/>
        <w:rPr>
          <w:lang w:val="ru-RU"/>
        </w:rPr>
      </w:pP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компьютер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Сканер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Принтер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Копировальный аппарат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Мультимедиапроектор </w:t>
      </w:r>
      <w:r w:rsidRPr="00D208E0">
        <w:rPr>
          <w:lang w:val="ru-RU"/>
        </w:rPr>
        <w:br/>
      </w:r>
      <w:r w:rsidRPr="00D208E0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</w:p>
    <w:p w:rsidR="009A7A1F" w:rsidRPr="00D208E0" w:rsidRDefault="009A7A1F">
      <w:pPr>
        <w:rPr>
          <w:lang w:val="ru-RU"/>
        </w:rPr>
        <w:sectPr w:rsidR="009A7A1F" w:rsidRPr="00D208E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7C78" w:rsidRPr="00D208E0" w:rsidRDefault="002A7C78">
      <w:pPr>
        <w:rPr>
          <w:lang w:val="ru-RU"/>
        </w:rPr>
      </w:pPr>
    </w:p>
    <w:sectPr w:rsidR="002A7C78" w:rsidRPr="00D208E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A7C78"/>
    <w:rsid w:val="00326F90"/>
    <w:rsid w:val="008B157C"/>
    <w:rsid w:val="008B2EDD"/>
    <w:rsid w:val="009A7A1F"/>
    <w:rsid w:val="00AA1D8D"/>
    <w:rsid w:val="00B47730"/>
    <w:rsid w:val="00CB0664"/>
    <w:rsid w:val="00D208E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E7DFF2-D5FD-4673-8881-5C9E4AC1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8577</Words>
  <Characters>48891</Characters>
  <Application>Microsoft Office Word</Application>
  <DocSecurity>0</DocSecurity>
  <Lines>407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57354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4</cp:revision>
  <cp:lastPrinted>2022-09-07T08:32:00Z</cp:lastPrinted>
  <dcterms:created xsi:type="dcterms:W3CDTF">2013-12-23T23:15:00Z</dcterms:created>
  <dcterms:modified xsi:type="dcterms:W3CDTF">2022-09-18T19:01:00Z</dcterms:modified>
  <cp:category/>
</cp:coreProperties>
</file>