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63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Тульской области</w:t>
      </w:r>
    </w:p>
    <w:p>
      <w:pPr>
        <w:autoSpaceDN w:val="0"/>
        <w:autoSpaceDE w:val="0"/>
        <w:widowControl/>
        <w:spacing w:line="230" w:lineRule="auto" w:before="670" w:after="0"/>
        <w:ind w:left="228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Комитет по социальным вопросам АМО Веневский район</w:t>
      </w:r>
    </w:p>
    <w:p>
      <w:pPr>
        <w:autoSpaceDN w:val="0"/>
        <w:autoSpaceDE w:val="0"/>
        <w:widowControl/>
        <w:spacing w:line="230" w:lineRule="auto" w:before="670" w:after="1376"/>
        <w:ind w:left="0" w:right="411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МОУ "ВЦО №2"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9"/>
        <w:gridCol w:w="3429"/>
        <w:gridCol w:w="3429"/>
      </w:tblGrid>
      <w:tr>
        <w:trPr>
          <w:trHeight w:hRule="exact" w:val="274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1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32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39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00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Методическое объединение учителей</w:t>
            </w:r>
          </w:p>
        </w:tc>
        <w:tc>
          <w:tcPr>
            <w:tcW w:type="dxa" w:w="3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1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Педагогический совет</w:t>
            </w:r>
          </w:p>
        </w:tc>
        <w:tc>
          <w:tcPr>
            <w:tcW w:type="dxa" w:w="32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39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</w:t>
            </w:r>
          </w:p>
        </w:tc>
      </w:tr>
      <w:tr>
        <w:trPr>
          <w:trHeight w:hRule="exact" w:val="400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биологии</w:t>
            </w:r>
          </w:p>
        </w:tc>
        <w:tc>
          <w:tcPr>
            <w:tcW w:type="dxa" w:w="326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1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Юркевич Людмила Николаевна</w:t>
            </w:r>
          </w:p>
        </w:tc>
        <w:tc>
          <w:tcPr>
            <w:tcW w:type="dxa" w:w="322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Петрушин Сергей Юрьевич</w:t>
            </w:r>
          </w:p>
        </w:tc>
      </w:tr>
      <w:tr>
        <w:trPr>
          <w:trHeight w:hRule="exact" w:val="116"/>
        </w:trPr>
        <w:tc>
          <w:tcPr>
            <w:tcW w:type="dxa" w:w="3382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2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Власова Ирина Александровна</w:t>
            </w:r>
          </w:p>
        </w:tc>
        <w:tc>
          <w:tcPr>
            <w:tcW w:type="dxa" w:w="3429"/>
            <w:vMerge/>
            <w:tcBorders/>
          </w:tcPr>
          <w:p/>
        </w:tc>
        <w:tc>
          <w:tcPr>
            <w:tcW w:type="dxa" w:w="3429"/>
            <w:vMerge/>
            <w:tcBorders/>
          </w:tcPr>
          <w:p/>
        </w:tc>
      </w:tr>
      <w:tr>
        <w:trPr>
          <w:trHeight w:hRule="exact" w:val="304"/>
        </w:trPr>
        <w:tc>
          <w:tcPr>
            <w:tcW w:type="dxa" w:w="3429"/>
            <w:vMerge/>
            <w:tcBorders/>
          </w:tcPr>
          <w:p/>
        </w:tc>
        <w:tc>
          <w:tcPr>
            <w:tcW w:type="dxa" w:w="32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1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№295</w:t>
            </w:r>
          </w:p>
        </w:tc>
        <w:tc>
          <w:tcPr>
            <w:tcW w:type="dxa" w:w="32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39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№11</w:t>
            </w:r>
          </w:p>
        </w:tc>
      </w:tr>
      <w:tr>
        <w:trPr>
          <w:trHeight w:hRule="exact" w:val="300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26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4" w:after="0"/>
              <w:ind w:left="1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"31" 08  22 г.</w:t>
            </w:r>
          </w:p>
        </w:tc>
        <w:tc>
          <w:tcPr>
            <w:tcW w:type="dxa" w:w="322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4" w:after="0"/>
              <w:ind w:left="39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"01" 0922 г.</w:t>
            </w:r>
          </w:p>
        </w:tc>
      </w:tr>
      <w:tr>
        <w:trPr>
          <w:trHeight w:hRule="exact" w:val="384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"30" 0822 г.</w:t>
            </w:r>
          </w:p>
        </w:tc>
        <w:tc>
          <w:tcPr>
            <w:tcW w:type="dxa" w:w="3429"/>
            <w:vMerge/>
            <w:tcBorders/>
          </w:tcPr>
          <w:p/>
        </w:tc>
        <w:tc>
          <w:tcPr>
            <w:tcW w:type="dxa" w:w="3429"/>
            <w:vMerge/>
            <w:tcBorders/>
          </w:tcPr>
          <w:p/>
        </w:tc>
      </w:tr>
    </w:tbl>
    <w:p>
      <w:pPr>
        <w:autoSpaceDN w:val="0"/>
        <w:autoSpaceDE w:val="0"/>
        <w:widowControl/>
        <w:spacing w:line="230" w:lineRule="auto" w:before="978" w:after="0"/>
        <w:ind w:left="0" w:right="364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78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472613)</w:t>
      </w:r>
    </w:p>
    <w:p>
      <w:pPr>
        <w:autoSpaceDN w:val="0"/>
        <w:autoSpaceDE w:val="0"/>
        <w:widowControl/>
        <w:spacing w:line="230" w:lineRule="auto" w:before="166" w:after="0"/>
        <w:ind w:left="0" w:right="401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38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«Биология»</w:t>
      </w:r>
    </w:p>
    <w:p>
      <w:pPr>
        <w:autoSpaceDN w:val="0"/>
        <w:autoSpaceDE w:val="0"/>
        <w:widowControl/>
        <w:spacing w:line="230" w:lineRule="auto" w:before="670" w:after="0"/>
        <w:ind w:left="0" w:right="273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5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3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Огородникова Ольга Анатольевна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</w:t>
      </w:r>
    </w:p>
    <w:p>
      <w:pPr>
        <w:sectPr>
          <w:pgSz w:w="11900" w:h="16840"/>
          <w:pgMar w:top="298" w:right="874" w:bottom="1440" w:left="738" w:header="720" w:footer="720" w:gutter="0"/>
          <w:cols w:space="720" w:num="1" w:equalWidth="0"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87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Венев 2022</w:t>
      </w:r>
    </w:p>
    <w:p>
      <w:pPr>
        <w:sectPr>
          <w:pgSz w:w="11900" w:h="16840"/>
          <w:pgMar w:top="298" w:right="1440" w:bottom="1440" w:left="1440" w:header="720" w:footer="720" w:gutter="0"/>
          <w:cols w:space="720" w:num="1" w:equalWidth="0">
            <w:col w:w="9020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8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биологии на уровне основного общего образования составлена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Требований к результатам освоения основной образовательной программы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представленных в Федеральном государственном образовательном стандарте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общего образования, а также Примерной программы воспитания.</w:t>
      </w:r>
    </w:p>
    <w:p>
      <w:pPr>
        <w:autoSpaceDN w:val="0"/>
        <w:autoSpaceDE w:val="0"/>
        <w:widowControl/>
        <w:spacing w:line="230" w:lineRule="auto" w:before="22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Данная программа по биологии основного общего образования разработана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требованиями обновлённого Федерального государственного образовательного стандарта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(ФГОС ООО) и с учётом Примерной основной образовательной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основного общего образования (ПООП ООО).</w:t>
      </w:r>
    </w:p>
    <w:p>
      <w:pPr>
        <w:autoSpaceDN w:val="0"/>
        <w:autoSpaceDE w:val="0"/>
        <w:widowControl/>
        <w:spacing w:line="281" w:lineRule="auto" w:before="7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направлена на формирование естественно-научной грамотности учащихся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организацию изучения биологии на деятельностной основе. В программе учитываются возможности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 в реализации Требований ФГОС ООО к планируемым, личностным и метапредметным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результатам обучения, а также реализация межпредметных связей естественно-научных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предметов на уровне основного общего образования.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программе определяются основные цели изучения биологии на уровне 5 класса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планируемые результаты освоения курса биологии: личностные, метапредметные,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предметные.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«БИОЛОГИЯ»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Учебный предмет «Биология» развивает представления о познаваемости живой природы и методах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её познания, он позволяет сформировать систему научных знаний о живых системах, умения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получать, присваивать и применять в жизненных ситуациях. 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Биологическая подготовка обеспечивает понимание обучающимися научных принципов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человеческой деятельности в природе, закладывает основы экологической культуры, здорового образа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«БИОЛОГИЯ»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Целями изучения биологии на уровне основного общего образования являются: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системы знаний о признаках и процессах жизнедеятельности биологических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систем разного уровня организации; </w:t>
      </w:r>
    </w:p>
    <w:p>
      <w:pPr>
        <w:autoSpaceDN w:val="0"/>
        <w:autoSpaceDE w:val="0"/>
        <w:widowControl/>
        <w:spacing w:line="262" w:lineRule="auto" w:before="192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системы знаний об особенностях строения, жизнедеятельности организма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человека, условиях сохранения его здоровья;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умений применять методы биологической науки для изучения биологических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систем, в том числе и организма человека;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умений использовать информацию о современных достижениях в области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биологии для объяснения процессов и явлений живой природы и жизнедеятельности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собственного организма;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умений объяснять роль биологии в практической деятельности людей, значение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биологического разнообразия для сохранения биосферы, последствия деятельности человека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экологической культуры в целях сохранения собственного здоровья и охраны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среды. 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Достижение целей обеспечивается решением следующих ЗАДАЧ: </w:t>
      </w:r>
    </w:p>
    <w:p>
      <w:pPr>
        <w:sectPr>
          <w:pgSz w:w="11900" w:h="16840"/>
          <w:pgMar w:top="358" w:right="650" w:bottom="296" w:left="666" w:header="720" w:footer="720" w:gutter="0"/>
          <w:cols w:space="720" w:num="1" w:equalWidth="0">
            <w:col w:w="10584" w:space="0"/>
            <w:col w:w="9020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44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приобретение знаний обучающимися о живой природе, закономерностях строения,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жизнедеятельности и средообразующей роли организмов; человеке как биосоциальном существе;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роли биологической науки в практической деятельности людей;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умениями проводить исследования с использованием биологического оборудования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наблюдения за состоянием собственного организма;</w:t>
      </w:r>
    </w:p>
    <w:p>
      <w:pPr>
        <w:autoSpaceDN w:val="0"/>
        <w:autoSpaceDE w:val="0"/>
        <w:widowControl/>
        <w:spacing w:line="262" w:lineRule="auto" w:before="190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приёмов работы с биологической информацией, в том числе о современных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достижениях в области биологии, её анализ и критическое оценивание;</w:t>
      </w:r>
    </w:p>
    <w:p>
      <w:pPr>
        <w:autoSpaceDN w:val="0"/>
        <w:autoSpaceDE w:val="0"/>
        <w:widowControl/>
        <w:spacing w:line="262" w:lineRule="auto" w:before="190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биологически и экологически грамотной личности, готовой к сохранению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собственного здоровья и охраны окружающей среды.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«БИОЛОГИЯ» В УЧЕБНОМ ПЛАНЕ</w:t>
      </w:r>
    </w:p>
    <w:p>
      <w:pPr>
        <w:autoSpaceDN w:val="0"/>
        <w:autoSpaceDE w:val="0"/>
        <w:widowControl/>
        <w:spacing w:line="271" w:lineRule="auto" w:before="166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ФГОС ООО биология является обязательным предметом на уровне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образования. Данная программа предусматривает изучение биологии в 5 классе - 1 час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неделю, всего - 34 часа.</w:t>
      </w:r>
    </w:p>
    <w:p>
      <w:pPr>
        <w:sectPr>
          <w:pgSz w:w="11900" w:h="16840"/>
          <w:pgMar w:top="364" w:right="744" w:bottom="1440" w:left="666" w:header="720" w:footer="720" w:gutter="0"/>
          <w:cols w:space="720" w:num="1" w:equalWidth="0">
            <w:col w:w="10490" w:space="0"/>
            <w:col w:w="10584" w:space="0"/>
            <w:col w:w="9020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62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1. Биология — наука о живой природе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о жизни. Признаки живого (клеточное строение, питание, дыхание, выделение, рост и др.).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Объекты живой и неживой природы, их сравнение. Живая и неживая природа — единое целое.</w:t>
      </w:r>
    </w:p>
    <w:p>
      <w:pPr>
        <w:autoSpaceDN w:val="0"/>
        <w:autoSpaceDE w:val="0"/>
        <w:widowControl/>
        <w:spacing w:line="28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Биология — система наук о живой природе. Основные разделы биологии (ботаника, зоология,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экология, цитология, анатомия, физиология и др.). Профессии, связанные с биологией: врач,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ветеринар, психолог, агроном, животновод и др. (4—5). Связь биологии с другими науками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(математика, география и др.). Роль биологии в познании окружающего мира и практической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современного человека.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Кабинет биологии. Правила поведения и работы в кабинете с биологическими приборами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инструментами.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Биологические термины, понятия, символы. Источники биологических знаний. Поиск информации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использованием различных источников (научнопопулярная литература, справочники, Интернет).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Методы изучения живой природы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Научные методы изучения живой природы: наблюдение, эксперимент, описание, измерение,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классификация. Устройство увеличительных приборов: лупы и микроскопа. Правила работы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увеличительными приборами.</w:t>
      </w:r>
    </w:p>
    <w:p>
      <w:pPr>
        <w:autoSpaceDN w:val="0"/>
        <w:autoSpaceDE w:val="0"/>
        <w:widowControl/>
        <w:spacing w:line="271" w:lineRule="auto" w:before="70" w:after="0"/>
        <w:ind w:left="0" w:right="86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Метод описания в биологии (наглядный, словесный, схематический). Метод измерения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(инструменты измерения). Метод классификации организмов, применение двойных названий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организмов. Наблюдение и эксперимент как ведущие методы биологии.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Лабораторные и практические работы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Изучение лабораторного оборудования: термометры, весы, чашки Петри, пробирки, мензурки.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Правила работы с оборудованием в школьном кабинете.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Ознакомление с устройством лупы, светового микроскопа, правила работы с ними.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 Ознакомление с растительными и животными клетками: томата и арбуза (натуральные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препараты), инфузории туфельки и гидры (готовые микропрепараты) с помощью лупы и светового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микроскопа.</w:t>
      </w:r>
    </w:p>
    <w:p>
      <w:pPr>
        <w:autoSpaceDN w:val="0"/>
        <w:autoSpaceDE w:val="0"/>
        <w:widowControl/>
        <w:spacing w:line="262" w:lineRule="auto" w:before="70" w:after="0"/>
        <w:ind w:left="180" w:right="1872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Экскурсии или видеоэкскурсии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Овладение методами изучения живой природы — наблюдением и экспериментом.</w:t>
      </w:r>
    </w:p>
    <w:p>
      <w:pPr>
        <w:autoSpaceDN w:val="0"/>
        <w:autoSpaceDE w:val="0"/>
        <w:widowControl/>
        <w:spacing w:line="262" w:lineRule="auto" w:before="70" w:after="0"/>
        <w:ind w:left="180" w:right="446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Организмы — тела живой природы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об организме. Доядерные и ядерные организмы.</w:t>
      </w:r>
    </w:p>
    <w:p>
      <w:pPr>
        <w:autoSpaceDN w:val="0"/>
        <w:autoSpaceDE w:val="0"/>
        <w:widowControl/>
        <w:spacing w:line="271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Клетка и её открытие. Клеточное строение организмов. Цитология — наука о клетке. Клетка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наименьшая единица строения и жизнедеятельности организмов. Строение клетки под световым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микроскопом: клеточная оболочка, цитоплазма, ядро.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Одноклеточные и многоклеточные организмы. Клетки, ткани, органы, системы органов.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Жизнедеятельность организмов. Особенности строения и процессов жизнедеятельности у растений,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животных, бактерий и грибов.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Свойства организмов: питание, дыхание, выделение, движение, размножение, развитие,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раздражимость, приспособленность. Организм — единое целое.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Разнообразие организмов и их классификация (таксоны в биологии: царства, типы (отделы), классы,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отряды (порядки), семейства, роды, виды. Бактерии и вирусы как формы жизни. Значение бактерий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вирусов в природе и в жизни человека.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Лабораторные и практические работы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 Изучение клеток кожицы чешуи лука под лупой и микроскопом (на примере самостоятельно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приготовленного микропрепарата).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Ознакомление с принципами систематики организмов.</w:t>
      </w:r>
    </w:p>
    <w:p>
      <w:pPr>
        <w:sectPr>
          <w:pgSz w:w="11900" w:h="16840"/>
          <w:pgMar w:top="298" w:right="650" w:bottom="290" w:left="666" w:header="720" w:footer="720" w:gutter="0"/>
          <w:cols w:space="720" w:num="1" w:equalWidth="0">
            <w:col w:w="10584" w:space="0"/>
            <w:col w:w="10490" w:space="0"/>
            <w:col w:w="10584" w:space="0"/>
            <w:col w:w="9020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3. Наблюдение за потреблением воды растением.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4. Организмы и среда обитания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Понятие о среде обитания. Водная, наземновоздушная, почвенная, внутриорганизменная среды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обитания. Представители сред обитания. Особенности сред обитания организмов. Приспособления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организмов к среде обитания. Сезонные изменения в жизни организмов.</w:t>
      </w:r>
    </w:p>
    <w:p>
      <w:pPr>
        <w:autoSpaceDN w:val="0"/>
        <w:autoSpaceDE w:val="0"/>
        <w:widowControl/>
        <w:spacing w:line="262" w:lineRule="auto" w:before="70" w:after="0"/>
        <w:ind w:left="180" w:right="144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Лабораторные и практические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Выявление приспособлений организмов к среде обитания (на конкретных примерах).</w:t>
      </w:r>
    </w:p>
    <w:p>
      <w:pPr>
        <w:autoSpaceDN w:val="0"/>
        <w:autoSpaceDE w:val="0"/>
        <w:widowControl/>
        <w:spacing w:line="262" w:lineRule="auto" w:before="70" w:after="0"/>
        <w:ind w:left="180" w:right="4032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Экскурсии или видеоэкскурсии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Растительный и животный мир родного края (краеведение).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5. Природные сообщества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Понятие о природном сообществе. Взаимосвязи организмов в природных сообществах. Пищевые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связи в сообществах. Пищевые звенья, цепи и сети питания. Производители, потребители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разрушители органических веществ в природных сообществах. Примеры природных сообществ (лес,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пруд, озеро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Искусственные сообщества, их отличительные признаки от природных сообществ. Причины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неустойчивости искусственных сообществ. Роль искусственных сообществ в жизни человека.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зоны Земли, их обитатели. Флора и фауна природных зон. Ландшафты: природные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культурные.</w:t>
      </w:r>
    </w:p>
    <w:p>
      <w:pPr>
        <w:autoSpaceDN w:val="0"/>
        <w:autoSpaceDE w:val="0"/>
        <w:widowControl/>
        <w:spacing w:line="262" w:lineRule="auto" w:before="70" w:after="0"/>
        <w:ind w:left="180" w:right="1584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Лабораторные и практические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Изучение искусственных сообществ и их обитателей (на примере аквариума и др.).</w:t>
      </w:r>
    </w:p>
    <w:p>
      <w:pPr>
        <w:autoSpaceDN w:val="0"/>
        <w:autoSpaceDE w:val="0"/>
        <w:widowControl/>
        <w:spacing w:line="262" w:lineRule="auto" w:before="70" w:after="0"/>
        <w:ind w:left="180" w:right="216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Экскурсии или видеоэкскурсии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 Изучение природных сообществ (на примере леса, озера, пруда, луга и др.).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 Изучение сезонных явлений в жизни природных сообществ.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6. Живая природа и человек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Изменения в природе в связи с развитием сельского хозяйства, производства и ростом численности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населения. Влияние человека на живую природу в ходе истории. Глобальные экологические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проблемы. Загрязнение воздушной и водной оболочек Земли, потери почв, их предотвращение. Пути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сохранения биологического разнообразия. Охраняемые территории (заповедники, заказники,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национальные парки, памятники природы). Красная книга РФ. Осознание жизни как великой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ценности.</w:t>
      </w:r>
    </w:p>
    <w:p>
      <w:pPr>
        <w:autoSpaceDN w:val="0"/>
        <w:tabs>
          <w:tab w:pos="180" w:val="left"/>
        </w:tabs>
        <w:autoSpaceDE w:val="0"/>
        <w:widowControl/>
        <w:spacing w:line="274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Практические работы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Проведение акции по уборке мусора в ближайшем лесу, парке, сквере или на пришкольной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территории.</w:t>
      </w:r>
    </w:p>
    <w:p>
      <w:pPr>
        <w:sectPr>
          <w:pgSz w:w="11900" w:h="16840"/>
          <w:pgMar w:top="316" w:right="802" w:bottom="1440" w:left="666" w:header="720" w:footer="720" w:gutter="0"/>
          <w:cols w:space="720" w:num="1" w:equalWidth="0">
            <w:col w:w="10432" w:space="0"/>
            <w:col w:w="10584" w:space="0"/>
            <w:col w:w="10490" w:space="0"/>
            <w:col w:w="10584" w:space="0"/>
            <w:col w:w="9020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71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учебного предмета «Биология» на уровне основного общего образования должно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обеспечивать достижение следующих личностных, метапредметных и предметных образовательных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результатов:</w:t>
      </w:r>
    </w:p>
    <w:p>
      <w:pPr>
        <w:autoSpaceDN w:val="0"/>
        <w:tabs>
          <w:tab w:pos="420" w:val="left"/>
        </w:tabs>
        <w:autoSpaceDE w:val="0"/>
        <w:widowControl/>
        <w:spacing w:line="322" w:lineRule="auto" w:before="262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ЛИЧНОСТНЫЕ РЕЗУЛЬТАТЫ </w:t>
      </w:r>
      <w:r>
        <w:br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отношение к биологии как к важной составляющей культуры, гордость за вклад российских и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советских учёных в развитие мировой биологической науки.</w:t>
      </w:r>
    </w:p>
    <w:p>
      <w:pPr>
        <w:autoSpaceDN w:val="0"/>
        <w:autoSpaceDE w:val="0"/>
        <w:widowControl/>
        <w:spacing w:line="302" w:lineRule="auto" w:before="180" w:after="0"/>
        <w:ind w:left="420" w:right="1008" w:hanging="42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Гражданское воспитание: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к конструктивной совместной деятельности при выполнении исследований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проектов, стремление к взаимопониманию и взаимопомощи.</w:t>
      </w:r>
    </w:p>
    <w:p>
      <w:pPr>
        <w:autoSpaceDN w:val="0"/>
        <w:autoSpaceDE w:val="0"/>
        <w:widowControl/>
        <w:spacing w:line="326" w:lineRule="auto" w:before="178" w:after="0"/>
        <w:ind w:left="420" w:right="0" w:hanging="42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Духовно-нравственное воспитание: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оценивать поведение и поступки с позиции нравственных норм и норм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экологической культуры;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понимание значимости нравственного аспекта деятельности человека в медицине и биологии.</w:t>
      </w:r>
    </w:p>
    <w:p>
      <w:pPr>
        <w:autoSpaceDN w:val="0"/>
        <w:tabs>
          <w:tab w:pos="420" w:val="left"/>
        </w:tabs>
        <w:autoSpaceDE w:val="0"/>
        <w:widowControl/>
        <w:spacing w:line="310" w:lineRule="auto" w:before="178" w:after="0"/>
        <w:ind w:left="0" w:right="216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Эстетическое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понимание роли биологии в формировании эстетической культуры личности.</w:t>
      </w:r>
    </w:p>
    <w:p>
      <w:pPr>
        <w:autoSpaceDN w:val="0"/>
        <w:autoSpaceDE w:val="0"/>
        <w:widowControl/>
        <w:spacing w:line="331" w:lineRule="auto" w:before="178" w:after="0"/>
        <w:ind w:left="420" w:right="432" w:hanging="42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Ценности научного познания: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на современную систему научных представлений об основных биологических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закономерностях, взаимосвязях человека с природной и социальной средой;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понимание роли биологической науки в формировании научного мировоззрения;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научной любознательности, интереса к биологической науке, навыков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исследовательской деятельности.</w:t>
      </w:r>
    </w:p>
    <w:p>
      <w:pPr>
        <w:autoSpaceDN w:val="0"/>
        <w:autoSpaceDE w:val="0"/>
        <w:widowControl/>
        <w:spacing w:line="336" w:lineRule="auto" w:before="178" w:after="0"/>
        <w:ind w:left="420" w:right="0" w:hanging="42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Формирование культуры здоровья: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питание, соблюдение гигиенических правил и норм, сбалансированный режим занятий и отдыха,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регулярная физическая активность);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последствий и неприятие вредных привычек (употребление алкоголя, наркотиков,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курение) и иных форм вреда для физического и психического здоровья;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соблюдение правил безопасности, в том числе навыки безопасного поведения в природной среде;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сформированность навыка рефлексии, управление собственным эмоциональным состоянием.</w:t>
      </w:r>
    </w:p>
    <w:p>
      <w:pPr>
        <w:autoSpaceDN w:val="0"/>
        <w:autoSpaceDE w:val="0"/>
        <w:widowControl/>
        <w:spacing w:line="300" w:lineRule="auto" w:before="178" w:after="0"/>
        <w:ind w:left="420" w:right="144" w:hanging="42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Трудовое воспитание: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активное участие в решении практических задач (в рамках семьи, школы, города, края)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биологической и экологической направленности, интерес к практическому изучению профессий,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связанных с биологией.</w:t>
      </w:r>
    </w:p>
    <w:p>
      <w:pPr>
        <w:autoSpaceDN w:val="0"/>
        <w:autoSpaceDE w:val="0"/>
        <w:widowControl/>
        <w:spacing w:line="302" w:lineRule="auto" w:before="178" w:after="0"/>
        <w:ind w:left="420" w:right="432" w:hanging="42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Экологическое воспитание: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применение биологических знаний при решении задач в области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среды;</w:t>
      </w:r>
    </w:p>
    <w:p>
      <w:pPr>
        <w:sectPr>
          <w:pgSz w:w="11900" w:h="16840"/>
          <w:pgMar w:top="298" w:right="650" w:bottom="320" w:left="666" w:header="720" w:footer="720" w:gutter="0"/>
          <w:cols w:space="720" w:num="1" w:equalWidth="0"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2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осознание экологических проблем и путей их решения;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готовность к участию в практической деятельности экологической направленности.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Адаптация обучающегося к изменяющимся условиям со-циальной и природной среды: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адекватная оценка изменяющихся условий;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принятие решения (индивидуальное, в группе) в изменяющихся условиях на основании анализа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биологической информации;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планирование действий в новой ситуации на основании знаний биологических закономерностей.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познавательные действия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Базовые логические действия: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выявлять и характеризовать существенные признаки биологических объектов (явлений);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устанавливать существенный признак классификации биологических объектов (явлений,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процессов), основания для обобщения и сравнения, критерии проводимого анализа;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с учётом предложенной биологической задачи выявлять закономерности и противоречия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рассматриваемых фактах и наблюдениях; предлагать критерии для выявления закономерностей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противоречий;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выявлять дефициты информации, данных, необходимых для решения поставленной задачи;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выявлять причинно-следственные связи при изучении биологических явлений и процессов; делать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выводы с использованием дедуктивных и индуктивных умозаключений, умозаключений по аналогии,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формулировать гипотезы о взаимосвязях;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самостоятельно выбирать способ решения учебной биологической задачи (сравнивать несколько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вариантов решения, выбирать наиболее подходящий с учётом самостоятельно выделенных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критериев).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Базовые исследовательские действия: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использовать вопросы как исследовательский инструмент познания;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формулировать вопросы, фиксирующие разрыв между реальным и желательным состоянием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ситуации, объекта, и самостоятельно устанавливать искомое и данное;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формировать гипотезу об истинности собственных суждений, аргументировать свою позицию,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мнение;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проводить по самостоятельно составленному плану наблюдение, несложный биологический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эксперимент, небольшое исследование по установлению особенностей биологического объекта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(процесса) изучения, причинно-следственных связей и зависимостей биологических объектов между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собой;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оценивать на применимость и достоверность информацию, полученную в ходе наблюдения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эксперимента;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самостоятельно формулировать обобщения и выводы по результатам проведённого наблюдения,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эксперимента, владеть инструментами оценки достоверности полученных выводов и обобщений;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прогнозировать возможное дальнейшее развитие биологических процессов и их последствия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аналогичных или сходных ситуациях, а также выдвигать предположения об их развитии в новых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условиях и контекстах.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Работа с информацией: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применять различные методы, инструменты и запросы при поиске и отборе биологической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 или данных из источников с учётом предложенной учебной биологической задачи;</w:t>
      </w:r>
    </w:p>
    <w:p>
      <w:pPr>
        <w:sectPr>
          <w:pgSz w:w="11900" w:h="16840"/>
          <w:pgMar w:top="346" w:right="722" w:bottom="422" w:left="666" w:header="720" w:footer="720" w:gutter="0"/>
          <w:cols w:space="720" w:num="1" w:equalWidth="0">
            <w:col w:w="10512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выбирать, анализировать, систематизировать и интерпретировать биологическую информацию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различных видов и форм представления;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находить сходные аргументы (подтверждающие или опровергающие одну и ту же идею, версию)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различных информационных источниках;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самостоятельно выбирать оптимальную форму представления информации и иллюстрировать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решаемые задачи несложными схемами, диаграммами, иной графикой и их комбинациями;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оценивать надёжность биологической информации по критериям, предложенным учителем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сформулированным самостоятельно;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запоминать и систематизировать биологическую информацию.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коммуникативные действия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Общение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воспринимать и формулировать суждения, выражать эмоции в процессе выполнения практических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лабораторных работ;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выражать себя (свою точку зрения) в устных и письменных текстах;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распознавать невербальные средства общения, понимать значение социальных знаков, знать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предпосылки конфликтных ситуаций и смягчать конфликты, вести переговоры;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понимать намерения других, проявлять уважительное отношение к собеседнику и в корректной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форме формулировать свои возражения;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в ходе диалога и/или дискуссии задавать вопросы по существу обсуждаемой биологической темы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высказывать идеи, нацеленные на решение биологической задачи и поддержание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благожелательности общения;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сопоставлять свои суждения с суждениями других участников диалога, обнаруживать различие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сходство позиций;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публично представлять результаты выполненного биологического опыта (эксперимента,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исследования, проекта);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иллюстративных материалов.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Совместная деятельность (сотрудничество):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понимать и использовать преимущества командной и индивидуальной работы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конкретной биологической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проблемы, обосновывать необходимость применения групповых форм взаимодействия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поставленной учебной задачи;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роли, договариваться, обсуждать процесс и результат совместной работы; уметь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обобщать мнения нескольких людей, проявлять готовность руководить, выполнять поручения,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подчиняться;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планировать организацию совместной работы, определять свою роль (с учётом предпочтений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возможностей всех участников взаимодействия), распределять задачи между членами команды,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участвовать в групповых формах работы (обсуждения, обмен мнениями, мозговые штурмы и иные);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выполнять свою часть работы, достигать качественного результата по своему направлению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координировать свои действия с другими членами команды;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сформулированным участниками взаимодействия; сравнивать результаты с исходной задачей и вклад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каждого члена команды в достижение результатов, разделять сферу ответственности и проявлять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готовность к предоставлению отчёта перед группой;</w:t>
      </w:r>
    </w:p>
    <w:p>
      <w:pPr>
        <w:sectPr>
          <w:pgSz w:w="11900" w:h="16840"/>
          <w:pgMar w:top="298" w:right="666" w:bottom="368" w:left="666" w:header="720" w:footer="720" w:gutter="0"/>
          <w:cols w:space="720" w:num="1" w:equalWidth="0">
            <w:col w:w="10568" w:space="0"/>
            <w:col w:w="10512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овладеть системой универсальных коммуникативных действий, которая обеспечивает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сформированность социальных навыков и эмоционального интеллекта обучающихся.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регулятивные действия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Самоорганизация: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выявлять проблемы для решения в жизненных и учебных ситуациях, используя биологические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ориентироваться в различных подходах принятия решений (индивидуальное, принятие решения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группе, принятие решений группой);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самостоятельно составлять алгоритм решения  задачи  (или его часть), выбирать способ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биологической задачи с учётом имеющихся ресурсов и собственных возможностей,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аргументировать предлагаемые варианты решений;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составлять план действий (план реализации намеченного алгоритма решения), корректировать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предложенный алгоритм с учётом получения новых биологических знаний об изучаемом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биологическом объекте;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делать выбор и брать ответственность за решение.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Самоконтроль (рефлексия):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владеть способами самоконтроля, самомотивации и рефлексии;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давать адекватную оценку ситуации и предлагать план её изменения;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учитывать контекст и предвидеть трудности, которые могут возникнуть при решении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биологической задачи, адаптировать решение к меняющимся обстоятельствам;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объяснять причины достижения (недостижения) результатов деятельности, давать оценку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приобретённому опыту, уметь находить позитивное в произошедшей ситуации;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вносить коррективы в деятельность на основе новых обстоятельств, изменившихся ситуаций,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установленных ошибок, возникших трудностей;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оценивать соответствие результата цели и условиям.</w:t>
      </w:r>
    </w:p>
    <w:p>
      <w:pPr>
        <w:autoSpaceDN w:val="0"/>
        <w:autoSpaceDE w:val="0"/>
        <w:widowControl/>
        <w:spacing w:line="281" w:lineRule="auto" w:before="70" w:after="0"/>
        <w:ind w:left="180" w:right="1872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Эмоциональный интеллект: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различать, называть и управлять собственными эмоциями и эмоциями других;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выявлять и анализировать причины эмоций;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ставить себя на место другого человека, понимать мотивы и намерения другого;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регулировать способ выражения эмоций.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Принятие себя и других: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осознанно относиться к другому человеку, его мнению;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признавать своё право на ошибку и такое же право другого;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открытость себе и другим;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осознавать невозможность контролировать всё вокруг;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овладеть системой универсальных учебных регулятивных действий, которая обеспечивает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смысловых установок личности (внутренняя позиция личности), и жизненных навыков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личности (управления собой, самодисциплины, устойчивого поведения).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6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характеризовать биологию как науку о живой природе; называть признаки живого, сравнивать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объекты живой и неживой природы;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перечислять источники биологических знаний; характеризовать значение биологических знаний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современного человека; профессии, связанные с биологией (4—5);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приводить примеры вклада российских (в том числе В. И. Вернадский, А. Л. Чижевский)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зарубежных (в том числе Аристотель, Теофраст, Гиппократ) учёных в развитие биологии;</w:t>
      </w:r>
    </w:p>
    <w:p>
      <w:pPr>
        <w:sectPr>
          <w:pgSz w:w="11900" w:h="16840"/>
          <w:pgMar w:top="298" w:right="684" w:bottom="392" w:left="666" w:header="720" w:footer="720" w:gutter="0"/>
          <w:cols w:space="720" w:num="1" w:equalWidth="0">
            <w:col w:w="10550" w:space="0"/>
            <w:col w:w="10568" w:space="0"/>
            <w:col w:w="10512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90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иметь представление о важнейших биологических процессах и явлениях: питание, дыхание,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транспорт веществ, раздражимость, рост, развитие, движение, размножение;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применять биологические термины и понятия (в том числе: живые тела, биология, экология,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цитология, анатомия, физиология, биологическая систематика, клетка, ткань, орган, система органов,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организм, вирус, движение, питание, фотосинтез, дыхание, выделение, раздражимость, рост,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размножение, развитие, среда обитания, природное сообщество, искусственное сообщество)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поставленной задачей и в контексте;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различать по внешнему виду (изображениям), схемам и описаниям доядерные и ядерные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организмы; различные биологические объекты: растения, животных, грибы, лишайники, бактерии;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и искусственные сообщества, взаимосвязи организмов в природном и искусственном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сообществах; представителей флоры и фауны природных зон Земли; ландшафты природные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культурные;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проводить описание организма (растения, животного) по заданному плану; выделять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существенные признаки строения и процессов жизнедеятельности организмов, характеризовать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организмы как тела живой природы, перечислять особенности растений, животных, грибов,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лишайников, бактерий и вирусов;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раскрывать понятие о среде обитания (водной, наземно-воздушной, почвенной,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внутриорганизменной), условиях среды обитания;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приводить примеры, характеризующие приспособленность организмов к среде обитания,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взаимосвязи организмов в сообществах;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выделять отличительные признаки природных и искусственных сообществ;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аргументировать основные правила поведения человека в природе и объяснять значение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природоохранной деятельности человека; анализировать глобальные экологические проблемы;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раскрывать роль биологии в практической деятельности человека;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демонстрировать на конкретных примерах связь знаний биологии со знаниями по математике,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предметов гуманитарного цикла, различными видами искусства;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выполнять практические работы (поиск информации с использованием различных источников;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описание организма по заданному плану) и лабораторные работы (работа с микроскопом; знакомство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 различными способами измерения и сравнения живых объектов);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применять методы биологии (наблюдение, описание, классификация, измерение, эксперимент):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наблюдения за организмами, описывать биологические объекты, процессы и явления;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выполнять биологический рисунок и измерение биологических объектов;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владеть приёмами работы с лупой, световым и цифровым микроскопами при рассматривании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биологических объектов;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соблюдать правила безопасного труда при работе с учебным и лабораторным оборудованием,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химической посудой в соответствии с инструкциями на уроке, во внеурочной деятельности;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использовать при выполнении учебных заданий научно-популярную литературу по биологии,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справочные материалы, ресурсы Интернета;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создавать письменные и устные сообщения, грамотно используя понятийный аппарат изучаемого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раздела биологии.</w:t>
      </w:r>
    </w:p>
    <w:p>
      <w:pPr>
        <w:sectPr>
          <w:pgSz w:w="11900" w:h="16840"/>
          <w:pgMar w:top="298" w:right="760" w:bottom="1436" w:left="666" w:header="720" w:footer="720" w:gutter="0"/>
          <w:cols w:space="720" w:num="1" w:equalWidth="0">
            <w:col w:w="10474" w:space="0"/>
            <w:col w:w="10550" w:space="0"/>
            <w:col w:w="10568" w:space="0"/>
            <w:col w:w="10512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8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3146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378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1140"/>
            <w:vMerge w:val="restart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490"/>
            <w:vMerge w:val="restart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деятельности</w:t>
            </w:r>
          </w:p>
        </w:tc>
        <w:tc>
          <w:tcPr>
            <w:tcW w:type="dxa" w:w="178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377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61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38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Биология — наука о живой природе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61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5.600000000000364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5.600000000000364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8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7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38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</w:t>
            </w:r>
          </w:p>
        </w:tc>
        <w:tc>
          <w:tcPr>
            <w:tcW w:type="dxa" w:w="3146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Методы изучения живой природы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61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5.600000000000364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8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7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8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Организмы — тела живой природы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61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8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7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8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Организмы и среда обитания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61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8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8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Природные сообщества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61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8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8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Живая природа и человек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61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4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9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78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7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53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4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353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ЧАСОВ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61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64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190"/>
            <w:gridSpan w:val="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1440" w:left="666" w:header="720" w:footer="720" w:gutter="0"/>
          <w:cols w:space="720" w:num="1" w:equalWidth="0">
            <w:col w:w="15534" w:space="0"/>
            <w:col w:w="10474" w:space="0"/>
            <w:col w:w="10550" w:space="0"/>
            <w:col w:w="10568" w:space="0"/>
            <w:col w:w="10512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674"/>
            <w:vMerge w:val="restart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19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674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Понятие о жизни. Признаки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живого.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674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биология-система наук о живой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природе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674"/>
            <w:tcBorders>
              <w:start w:sz="4.800000000000011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Кабинет биологии.</w:t>
            </w:r>
          </w:p>
        </w:tc>
        <w:tc>
          <w:tcPr>
            <w:tcW w:type="dxa" w:w="732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674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Биологические понятия, термины,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символы.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67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Научные методы изучения живой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природы.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67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Устройства увеличительных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приборов.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674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работы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увеличительными приборами.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67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Ознакомление с растительной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клеткой.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674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Методы описания в биологии.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67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Наблюдение и эксперимент.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674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Доядерные и ядерные организмы.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67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Клетка и ее открытие.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67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Строение клетки.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67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Одноклеточные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многоклеточные организмы.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67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Жизнедеятельность организмов.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674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Свойства организмов.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67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Разнообразие организмов и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классификация.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674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Бактерии и вирусы как форма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жизни.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67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Понятие о среде обитания.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674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Представители сред обитания.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60" w:left="666" w:header="720" w:footer="720" w:gutter="0"/>
          <w:cols w:space="720" w:num="1" w:equalWidth="0">
            <w:col w:w="10584" w:space="0"/>
            <w:col w:w="15534" w:space="0"/>
            <w:col w:w="10474" w:space="0"/>
            <w:col w:w="10550" w:space="0"/>
            <w:col w:w="10568" w:space="0"/>
            <w:col w:w="10512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674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Приспособленность организмов 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среде обитания.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674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Сезонные изменения в жизни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организмов.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674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Экскурсия " Растительный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животный мир родного края"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67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Понятие о природном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сообществе.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67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Производители,потребители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разрушители органисеских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веществ.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674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Примеры природных сообществ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(лес, пруд, озеро и др)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674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Искусственные сообщества.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67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Природные зоны Земли и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обитатели.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674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Видеоэкскурсия "Природные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сообщества"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67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Изучение сезонных явлений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жизни природных сообществ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674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Влияние человека на живую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природу.</w:t>
            </w:r>
          </w:p>
        </w:tc>
        <w:tc>
          <w:tcPr>
            <w:tcW w:type="dxa" w:w="73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67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Глобальные экологические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проблемы.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67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Пути сохранения биологического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разнообразия.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67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Практическое занятие "Уборка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территории"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417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ПРОГРАММЕ</w:t>
            </w:r>
          </w:p>
        </w:tc>
        <w:tc>
          <w:tcPr>
            <w:tcW w:type="dxa" w:w="73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2354"/>
            <w:gridSpan w:val="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0474" w:space="0"/>
            <w:col w:w="10550" w:space="0"/>
            <w:col w:w="10568" w:space="0"/>
            <w:col w:w="10512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Пасечник В.В. Биология: Введение в биологию: Линейный курс, 5 класс/ ООО «ДРОФА»; АО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«Издательство 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0474" w:space="0"/>
            <w:col w:w="10550" w:space="0"/>
            <w:col w:w="10568" w:space="0"/>
            <w:col w:w="10512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1028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379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ДЕМОНСТРАЦИЙ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0474" w:space="0"/>
            <w:col w:w="10550" w:space="0"/>
            <w:col w:w="10568" w:space="0"/>
            <w:col w:w="10512" w:space="0"/>
            <w:col w:w="10584" w:space="0"/>
            <w:col w:w="10432" w:space="0"/>
            <w:col w:w="10584" w:space="0"/>
            <w:col w:w="10490" w:space="0"/>
            <w:col w:w="10584" w:space="0"/>
            <w:col w:w="9020" w:space="0"/>
            <w:col w:w="10288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5534" w:space="0"/>
        <w:col w:w="10474" w:space="0"/>
        <w:col w:w="10550" w:space="0"/>
        <w:col w:w="10568" w:space="0"/>
        <w:col w:w="10512" w:space="0"/>
        <w:col w:w="10584" w:space="0"/>
        <w:col w:w="10432" w:space="0"/>
        <w:col w:w="10584" w:space="0"/>
        <w:col w:w="10490" w:space="0"/>
        <w:col w:w="10584" w:space="0"/>
        <w:col w:w="9020" w:space="0"/>
        <w:col w:w="1028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