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0"/>
        <w:ind w:left="155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по социальным вопросам администрации МО Веневский район</w:t>
      </w:r>
    </w:p>
    <w:p>
      <w:pPr>
        <w:autoSpaceDN w:val="0"/>
        <w:autoSpaceDE w:val="0"/>
        <w:widowControl/>
        <w:spacing w:line="230" w:lineRule="auto" w:before="670" w:after="1376"/>
        <w:ind w:left="0" w:right="41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"ВЦО №2"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5"/>
        <w:gridCol w:w="3425"/>
        <w:gridCol w:w="3425"/>
      </w:tblGrid>
      <w:tr>
        <w:trPr>
          <w:trHeight w:hRule="exact" w:val="27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УТВЕРЖДАЮ</w:t>
            </w:r>
          </w:p>
        </w:tc>
      </w:tr>
      <w:tr>
        <w:trPr>
          <w:trHeight w:hRule="exact" w:val="2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на заседании педсовета МОУ ВЦО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председатель ШМО учителей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МОУ ВЦО №2</w:t>
            </w:r>
          </w:p>
        </w:tc>
      </w:tr>
      <w:tr>
        <w:trPr>
          <w:trHeight w:hRule="exact" w:val="4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№2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математики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Петрушин С.Ю. )</w:t>
            </w:r>
          </w:p>
        </w:tc>
      </w:tr>
      <w:tr>
        <w:trPr>
          <w:trHeight w:hRule="exact" w:val="116"/>
        </w:trPr>
        <w:tc>
          <w:tcPr>
            <w:tcW w:type="dxa" w:w="338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Никитина Т.Н. )</w:t>
            </w:r>
          </w:p>
        </w:tc>
        <w:tc>
          <w:tcPr>
            <w:tcW w:type="dxa" w:w="3425"/>
            <w:vMerge/>
            <w:tcBorders/>
          </w:tcPr>
          <w:p/>
        </w:tc>
      </w:tr>
      <w:tr>
        <w:trPr>
          <w:trHeight w:hRule="exact" w:val="304"/>
        </w:trPr>
        <w:tc>
          <w:tcPr>
            <w:tcW w:type="dxa" w:w="3425"/>
            <w:vMerge/>
            <w:tcBorders/>
          </w:tcPr>
          <w:p/>
        </w:tc>
        <w:tc>
          <w:tcPr>
            <w:tcW w:type="dxa" w:w="3425"/>
            <w:vMerge/>
            <w:tcBorders/>
          </w:tcPr>
          <w:p/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№_____________________</w:t>
            </w:r>
          </w:p>
        </w:tc>
      </w:tr>
      <w:tr>
        <w:trPr>
          <w:trHeight w:hRule="exact" w:val="3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№___________________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</w:tr>
      <w:tr>
        <w:trPr>
          <w:trHeight w:hRule="exact" w:val="38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  <w:tc>
          <w:tcPr>
            <w:tcW w:type="dxa" w:w="3425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______________( Петрушин С.Ю. )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Протокол №___________________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"____" ______________  20___ г.</w:t>
      </w:r>
    </w:p>
    <w:p>
      <w:pPr>
        <w:autoSpaceDN w:val="0"/>
        <w:autoSpaceDE w:val="0"/>
        <w:widowControl/>
        <w:spacing w:line="230" w:lineRule="auto" w:before="1038" w:after="0"/>
        <w:ind w:left="0" w:right="363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6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427120)</w:t>
      </w:r>
    </w:p>
    <w:p>
      <w:pPr>
        <w:autoSpaceDN w:val="0"/>
        <w:autoSpaceDE w:val="0"/>
        <w:widowControl/>
        <w:spacing w:line="230" w:lineRule="auto" w:before="166" w:after="0"/>
        <w:ind w:left="0" w:right="40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3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«Геометрия»</w:t>
      </w:r>
    </w:p>
    <w:p>
      <w:pPr>
        <w:autoSpaceDN w:val="0"/>
        <w:autoSpaceDE w:val="0"/>
        <w:widowControl/>
        <w:spacing w:line="230" w:lineRule="auto" w:before="672" w:after="0"/>
        <w:ind w:left="0" w:right="27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7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2" w:after="0"/>
        <w:ind w:left="0" w:right="37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2022-23  учебный год</w:t>
      </w:r>
    </w:p>
    <w:p>
      <w:pPr>
        <w:autoSpaceDN w:val="0"/>
        <w:autoSpaceDE w:val="0"/>
        <w:widowControl/>
        <w:spacing w:line="230" w:lineRule="auto" w:before="2110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Жукова Елена Николаевна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математики высшей категории</w:t>
      </w:r>
    </w:p>
    <w:p>
      <w:pPr>
        <w:sectPr>
          <w:pgSz w:w="11900" w:h="16840"/>
          <w:pgMar w:top="298" w:right="886" w:bottom="1128" w:left="738" w:header="720" w:footer="720" w:gutter="0"/>
          <w:cols w:space="720" w:num="1" w:equalWidth="0"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1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8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Венев 2022</w:t>
      </w:r>
    </w:p>
    <w:p>
      <w:pPr>
        <w:sectPr>
          <w:pgSz w:w="11900" w:h="16840"/>
          <w:pgMar w:top="838" w:right="1440" w:bottom="1440" w:left="1440" w:header="720" w:footer="720" w:gutter="0"/>
          <w:cols w:space="720" w:num="1" w:equalWidth="0"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КУРСА  "МАТЕМАТИКА"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"Геометрия" является разделом курса "Математика". Рабочая программа по предмету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"Геометрия" для обучающихся 7 классов разработана на основе Федерального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стандарта основного общего образования с учётом и современных мировых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требований, предъявляемых к математическому образованию, и традиций российского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которые обеспечивают овладение ключевыми компетенциями, составляющими основу для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непрерывного образования и саморазвития, а также целостность общекультурного, личностного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познавательного развития обучающихся. В программе учтены идеи и положения Концепции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математического образования в Российской Федерации. В эпоху цифровой трансформации всех сфер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человеческой деятельности невозможно стать образованным современным человеком без базовой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математической подготовки. Уже в школе математика служит опорным предметом для изучения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смежных дисциплин, а после школы реальной необходимостью становится непрерывное образование,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что требует полноценной базовой общеобразовательной подготовки, в том числе и математической.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 обусловлено тем, что в наши дни растёт число профессий, связанных с непосредственным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применением математики: и в сфере экономики, и в бизнесе, и в технологических областях, и даже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гуманитарных сферах. Таким образом, круг школьников, для которых математика может стать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значимым предметом, расширяется.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простейших, усваиваемых в непосредственном опыте, до достаточно сложных,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научных и прикладных идей. Без конкретных математических знаний затруднено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повседневная практическая деятельность. Каждому человеку в своей жизни приходится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расчёты и составлять алгоритмы, находить и применять формулы, владеть практическими приёмами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измерений и построений, читать информацию, представленную в виде таблиц,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 и графиков, жить в условиях неопределённости и понимать вероятностный характер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случайных событий.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Одновременно с расширением сфер применения математики в современном обществе всё 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становится математический стиль мышления, проявляющийся в определённых умственных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навыках. В процессе изучения математики в арсенал приёмов и методов мышления человека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естественным образом включаются индукция и дедукция, обобщение и конкретизация, анализ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синтез, классификация и систематизация, абстрагирование и аналогия. Объекты математических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умозаключений, правила их конструирования раскрывают механизм логических построений,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способствуют выработке умения формулировать, обосновывать и доказывать суждения, тем самым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развивают логическое мышление. Ведущая роль принадлежит математике и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алгоритмической компоненты мышления и воспитании умений действовать по заданным алгоритмам,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совершенствовать известные и конструировать новые. В процессе решения задач — основой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на уроках математики — развиваются также творческая и прикладная стороны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мышления.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математике даёт возможность развивать у обучающихся точную, рациональную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информативную речь, умение отбирать наиболее подходящие языковые, символические, графические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для выражения суждений и наглядного их представления.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методами познания действительности, представление о предмете и методах математики, их отличий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методов других естественных и гуманитарных наук, об особенностях применения математики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научных и прикладных задач. Таким образом, математическое образование вносит свой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вклад в формирование общей культуры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также способствует эстетическому воспитанию человека, пониманию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красоты и изящества математических рассуждений, восприятию геометрических форм, усвоению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идеи симметрии.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ЦЕЛИ ИЗУЧЕНИЯ УЧЕБНОГО КУРСА "ГЕОМЕТРИЯ" 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«Математику уже затем учить надо, что она ум в порядок приводит», — писал великий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ученый Михаил Васильевич Ломоносов. И в этом состоит одна из двух целей обучения геометрии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составной части математики в школе. Этой цели соответствует доказательная линия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геометрии. Следуя представленной рабочей программе, начиная с седьмого класса на уроках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геометрии обучающийся учится проводить доказательные рассуждения, строить 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умозаключения, доказывать истинные утверждения и строить контр примеры к ложным,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рассуждения от «противного», отличать свойства от признаков, формулировать обратные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утверждения. Ученик, овладевший искусством рассуждать, будет применять его и в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писал геометр и педагог Игорь Федорович Шарыгин, «людьми, понимающими, что такое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доказательство, трудно и даже невозможно манипулировать». И в этом состоит важное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воспитательное значение изучения геометрии, присущее именно отечественной математической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школе. Вместе с тем авторы программы предостерегают учителя от излишнего формализма, особенно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начал и оснований геометрии. Французский математик Жан Дьедонне по этому поводу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высказался так: «Что касается деликатной проблемы введения «аксиом», то мне кажется, что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первых порах нужно вообще избегать произносить само это слово. С другой же стороны, не следует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упускать ни одной возможности давать примеры логических заключений, которые куда в большей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мере, чем идея аксиом, являются истинными и единственными двигателями математического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мышления».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Второй целью изучения геометрии является использование её как инструмента при решении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математических, так и практических задач, встречающихся в реальной жизни. Окончивший курс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геометрии школьник должен быть в состоянии определить геометрическую фигуру, описать словами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данный чертёж или рисунок, найти площадь земельного участка, рассчитать необходимую длину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оптоволоконного кабеля или требуемые размеры гаража для автомобиля. Этому соответствует вторая,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вычислительная линия в изучении геометрии в школе. Данная практическая линия является не менее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важной, чем первая. Ещё Платон предписывал, чтобы «граждане Прекрасного города ни в коем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случае не оставляли геометрию, ведь немаловажно даже побочное её применение — в военном деле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да, впрочем, и во всех науках — для лучшего их усвоения: мы ведь знаем, какая бесконечная разница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существует между человеком причастным к геометрии и непричастным». Для этого учителю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рекомендуется подбирать задачи практического характера для рассматриваемых тем, учить детей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математические модели реальных жизненных ситуаций, проводить вычисления и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адекватность полученного результата. Крайне важно подчёркивать связи геометрии с другими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предметами, мотивировать использовать определения геометрических фигур и понятий,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применение полученных умений в физике и технике. Эти связи наиболее ярко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видны в темах «Векторы», «Тригонометрические соотношения», «Метод координат» и «Теорема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Пифагора».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КУРСА В УЧЕБНОМ ПЛАНЕ</w:t>
      </w:r>
    </w:p>
    <w:p>
      <w:pPr>
        <w:sectPr>
          <w:pgSz w:w="11900" w:h="16840"/>
          <w:pgMar w:top="286" w:right="680" w:bottom="368" w:left="666" w:header="720" w:footer="720" w:gutter="0"/>
          <w:cols w:space="720" w:num="1" w:equalWidth="0"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учебному плану в 7 классе изучается учебный курс «Геометрия», который включает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следующие основные разделы содержания: «Геометрические фигуры и их свойства», «Измерение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величин», а также «Декартовы координаты на плоскости», «Векторы», «Движения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плоскости» и «Преобразования подобия». Учебный план предусматривает изучение геометрии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базовом уровне, исходя из 68 учебных часов в учебном году.</w:t>
      </w:r>
    </w:p>
    <w:p>
      <w:pPr>
        <w:sectPr>
          <w:pgSz w:w="11900" w:h="16840"/>
          <w:pgMar w:top="286" w:right="1024" w:bottom="1440" w:left="666" w:header="720" w:footer="720" w:gutter="0"/>
          <w:cols w:space="720" w:num="1" w:equalWidth="0"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СОДЕРЖАНИЕ УЧЕБНОГО КУРСА "ГЕОМЕТРИЯ"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Начальные понятия геометрии. Точка, прямая, отрезок, луч. Угол. Виды углов. Вертикальные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смежные углы. Биссектриса угла. Ломаная, многоугольник. Параллельность и перпендикулярность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прямых.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Симметричные фигуры. Основные свойства осевой симметрии. Примеры симметрии в окружающем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построения с помощью циркуля и линейки. Треугольник. Высота, медиана, биссектриса,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свойства.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Равнобедренный и равносторонний треугольники. Неравенство треугольника.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Свойства и признаки равнобедренного треугольника. Признаки равенства треугольников.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и признаки параллельных прямых. Сумма углов треугольника. Внешние углы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треугольника.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Прямоугольный треугольник. Свойство медианы прямоугольного треугольника, проведённой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гипотенузе. Признаки равенства прямоугольных треугольников. Прямоугольный треугольник с углом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30°.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Неравенства в геометрии: неравенство треугольника, неравенство о длине ломаной, теорема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большем угле и большей стороне треугольника. Перпендикуляр и наклонная.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Геометрическое место точек. Биссектриса угла и серединный перпендикуляр к отрезку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геометрические места точек.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Окружность и круг, хорда и диаметр, их свойства. Взаимное расположение окружности и прямой.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Касательная и секущая к окружности. Окружность, вписанная в угол. Вписанная и описанная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окружности треугольника.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предмета «Геометрия» должно обеспечивать достижение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следующих личностных, метапредметных и предметных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учебного предмета «Геометрия» характеризуются: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проявлением интереса к прошлому и настоящему российской математики, ценностным отношением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достижениям российских математиков и российской математической школы, к использованию этих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достижений в других науках и прикладных сферах.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F0F50"/>
          <w:sz w:val="24"/>
        </w:rPr>
        <w:t xml:space="preserve">Гражданское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основах функционирования различных структур, явлений, процедур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(выборы, опросы и пр.); готовностью к обсуждению этических проблем, связанных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практическим применением достижений науки, осознанием важности мораль- но-этических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принципов в деятельности учёного.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установкой на активное участие в решении практических задач математической направленности,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осознанием важности математического образования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осознанным выбором и построением индивидуальной траектории образования и жизненных планов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учётом личных интересов и общественных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решений, рассуждений; умению видеть математические закономерности в искусстве.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пониманием математической науки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сферы человеческой деятельности, этапов её развития и значимости для развития цивилизации;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овладением простейшими навыками исследовательской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образа жизни (здоровое питание, сбалансированный режим занятий и отдыха, регулярная физическая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активность);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сформированностью навыка рефлексии, признанием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осознанием глобального характера экологических проблем и путей их решения.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условиям социальной и природной среды:</w:t>
      </w:r>
    </w:p>
    <w:p>
      <w:pPr>
        <w:sectPr>
          <w:pgSz w:w="11900" w:h="16840"/>
          <w:pgMar w:top="298" w:right="650" w:bottom="480" w:left="666" w:header="720" w:footer="720" w:gutter="0"/>
          <w:cols w:space="720" w:num="1" w:equalWidth="0"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готовностью к действиям в условиях неопределённости, повышению уровня своей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компетентности через практическую деятельность, в том числе умение учиться у других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в 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необходимостью в формировании новых знаний, в том числе формулировать идеи, понятия,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гипотезы об объектах и явлениях, в том числе ранее не известных, осознавать дефициты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знаний и компетентностей, планировать своё развитие;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способностью осознавать стрессовую ситуацию, воспринимать стрессовую ситуацию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вызов, требующий контрмер, корректировать принимаемые решения и действия,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оценивать риски и последствия, формировать опыт.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4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Метапредметные результаты освоения программы учебного предмета «Геометрия»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характеризуются овладением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действиями.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базовых когнитивных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процессов обучающихся (освоение методов познания окружающего мира; применение логических,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исследовательских операций, умений работать с информацией).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между понятиями; формулировать определения понятий;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существенный признак классификации, основания для обобщения и сравнения, критерии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воспринимать, формулировать и преобразовывать суждения: утвердительные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отрицательные, единичные, частные и общие; условные;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математические закономерности, взаимосвязи и противоречия в фактах, данных,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наблюдениях и утверждениях;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законов логики, дедуктивных и индуктивных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умозаключений, умозаключений по аналогии;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разбирать доказательства математических утверждений (прямые и от противного),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несложные доказательства математических фактов, выстраивать аргументацию,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приводить примеры и контрпримеры; обосновывать собственные рассуждения;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способ решения учебной задачи (сравнивать несколько вариантов решения,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выбирать наиболее подходящий с учётом 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познания; формулировать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фиксирующие противоречие, проблему, самостоятельно устанавливать искомое и данное,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формировать гипотезу, аргументировать свою позицию, мнение;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математического объекта,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352" w:right="762" w:bottom="444" w:left="666" w:header="720" w:footer="720" w:gutter="0"/>
          <w:cols w:space="720" w:num="1" w:equalWidth="0"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исследования, оценивать достоверность полученных результатов,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обобщений;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процесса, а также выдвигать предположения о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развитии в новых условиях.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62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и форм представления;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форму представления информации и иллюстрировать решаемые задачи схемами,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сформированность социальных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навыков обучающихся.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ясно, точно, грамотно выражать свою точку зрения в устных и письменных текстах, 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пояснения по ходу решения задачи, комментировать полученный результат;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обсуждения задавать вопросы по существу обсуждаемой темы, проблемы, решаемой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высказывать идеи, нацеленные на поиск решения; сопоставлять свои суждения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суждениями других участников диалога, обнаруживать различие и сходство позиций;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корректной форме формулировать разногласия,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аудитории.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Сотрудничество:</w:t>
      </w:r>
    </w:p>
    <w:p>
      <w:pPr>
        <w:autoSpaceDN w:val="0"/>
        <w:autoSpaceDE w:val="0"/>
        <w:widowControl/>
        <w:spacing w:line="262" w:lineRule="auto" w:before="18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математических задач;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планировать организацию совместной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виды работ, договариваться, обсуждать процесс и результат работы; обобщать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мнения нескольких людей;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групповых формах работы (обсуждения, обмен мнениями, мозговые штурмы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участниками взаимодействия.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смысловых установок 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жизненных навыков личности.</w:t>
      </w:r>
    </w:p>
    <w:p>
      <w:pPr>
        <w:sectPr>
          <w:pgSz w:w="11900" w:h="16840"/>
          <w:pgMar w:top="328" w:right="844" w:bottom="428" w:left="666" w:header="720" w:footer="720" w:gutter="0"/>
          <w:cols w:space="720" w:num="1" w:equalWidth="0"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6" w:lineRule="auto" w:before="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план,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варианты решений с учётом новой информации.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Самоконтроль:</w:t>
      </w:r>
    </w:p>
    <w:p>
      <w:pPr>
        <w:autoSpaceDN w:val="0"/>
        <w:autoSpaceDE w:val="0"/>
        <w:widowControl/>
        <w:spacing w:line="262" w:lineRule="auto" w:before="178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самопроверки, самоконтроля процесса и результата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математической 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трудности, которые могут возникнуть при решении задачи, вносить коррективы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на основе новых обстоятельств, найденных ошибок, выявленных трудностей;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причины достижения или недостижения цели, находить ошибку, давать оценку приобретённому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опыту.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ПРЕДМЕТНЫЕ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курса «Геометрия» на уровне основного общего образования должно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обеспечивать достижение следующих предметных образовательных результатов: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изученные геометрические фигуры, определять их взаимное расположение,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изображать геометрические фигуры; выполнять чертежи по условию задачи. Измерять линейные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угловые величины. Решать задачи на вычисление длин отрезков и величин углов.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грубую оценку линейных и угловых величин предметов в реальной жизни, размеров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природных объектов. Различать размеры этих объектов по порядку величины.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чертежи к геометрическим задачам.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признаками равенства треугольников, использовать признаки и свойства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равнобедренных треугольников при решении задач.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Проводить логические рассуждения с использованием геометрических теорем.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признаками равенства прямоугольных треугольников, свойством медианы,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проведённой к гипотенузе прямоугольного треугольника, в решении геометрических задач.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параллельность прямых с помощью углов, которые образует с ними секущая.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параллельность прямых с помощью равенства расстояний от точек одной прямой до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точек другой прямой.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Решать задачи на клетчатой бумаге.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вычисления и находить числовые и буквенные значения углов в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задачах с использованием суммы углов треугольников и многоугольников, свойств углов,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образованных при пересечении двух параллельных прямых секущей. Решать практические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 на нахождение углов.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геометрического места точек. Уметь определять биссектрису угла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серединный перпендикуляр к отрезку как геометрические места точек.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определения окружности и круга, хорды и диаметра окружности,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пользоваться их свойствами. Уметь применять эти свойства при решении задач.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описанной около треугольника окружности, уметь находить её центр.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Пользоваться фактами о том, что биссектрисы углов треугольника пересекаются в одной точке, и</w:t>
      </w:r>
    </w:p>
    <w:p>
      <w:pPr>
        <w:sectPr>
          <w:pgSz w:w="11900" w:h="16840"/>
          <w:pgMar w:top="298" w:right="758" w:bottom="312" w:left="666" w:header="720" w:footer="720" w:gutter="0"/>
          <w:cols w:space="720" w:num="1" w:equalWidth="0"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307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 том, что серединные перпендикуляры к сторонам треугольника пересекаются в одной точке.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понятием касательной к окружности, пользоваться теоремой о перпендикулярности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касательной и радиуса, про ведённого к точке касания.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Пользоваться простейшими геометрическими неравенства ми, понимать их практический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смысл.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Проводить основные геометрические построения с помощью циркуля и линейки.</w:t>
      </w:r>
    </w:p>
    <w:p>
      <w:pPr>
        <w:sectPr>
          <w:pgSz w:w="11900" w:h="16840"/>
          <w:pgMar w:top="292" w:right="916" w:bottom="1440" w:left="1086" w:header="720" w:footer="720" w:gutter="0"/>
          <w:cols w:space="720" w:num="1" w:equalWidth="0"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94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0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36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Простейшие геометрические фигуры и их свойства. Измерение геометрических величин. 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94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Простейшие геометрические объекты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точки прямые, лучи и углы,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многоугольник, ломаная.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основные понятия и определения;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изученные геометрические фигуры, определять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взаимное расположение выполнять чертёж по условию задачи;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Проводить простейшие построения с помощью циркуля и линейки;</w:t>
            </w:r>
          </w:p>
        </w:tc>
        <w:tc>
          <w:tcPr>
            <w:tcW w:type="dxa" w:w="10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Смежные и вертикальные углы.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изученные геометрические фигуры, определять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взаимное расположение выполнять чертёж по условию задачи;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Измерять линейные и угловые величины геометрических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 объектов;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Решать задачи на вычисление длин отрезков и величин углов;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Работа с простейшими чертежами.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Проводить простейшие построения с помощью циркуля и линейки;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Измерение линейных и угловых величин,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вычисление отрезков и углов.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простейшие построения с помощью циркуля и линейки;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Измерять линейные и угловые величины геометрических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 объектов;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Решать задачи на вычисление длин отрезков и величин углов;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Периметр и площадь фигур,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составленных из прямоугольников.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22.10.2022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основные понятия и определения;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изученные геометрические фигуры, определять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взаимное расположение выполнять чертёж по условию задачи;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задачи на вычисление длин отрезков и величин углов;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классификацию углов, вычислять линейные и угловые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величины, проводить необходимые доказательные рассуждения;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348"/>
        </w:trPr>
        <w:tc>
          <w:tcPr>
            <w:tcW w:type="dxa" w:w="34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Треугольники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86" w:left="666" w:header="720" w:footer="720" w:gutter="0"/>
          <w:cols w:space="720" w:num="1" w:equalWidth="0"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3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Понятие о равных треугольниках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первичные представления о равных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(конгруэнтных) фигурах.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03.11.2022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пары равных треугольников на готовых чертежах (с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указанием признаков);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Три признака равенства треугольников.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пары равных треугольников на готовых чертежах (с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указанием признаков);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Выводить следствия (равенств соответствующих элементов) из равенств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треугольников;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определения: остроугольного, тупоугольного,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прямоугольного, равнобедренного, равностороннего треугольников;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биссектрисы, высоты, медианы треугольника; серединного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перпендикуляра отрезка; периметра треугольника;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признаки равенства прямоугольных треугольников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задачах;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247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равенства прямоугольных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пары равных треугольников на готовых чертежах (с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указанием признаков);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Выводить следствия (равенств соответствующих элементов) из равенств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треугольников;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определения: остроугольного, тупоугольного,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прямоугольного, равнобедренного, равностороннего треугольников;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биссектрисы, высоты, медианы треугольника; серединного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перпендикуляра отрезка; периметра треугольника;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чертежи, решать задачи с помощью нахождения равных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треугольников;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признаки равенства прямоугольных треугольников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задачах;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Свойство медианы прямоугольного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чертежи, решать задачи с помощью нахождения равных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треугольников;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признаки равенства прямоугольных треугольников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задачах;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48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Равнобедренные и равносторонние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определения: остроугольного, тупоугольного,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прямоугольного, равнобедренного, равностороннего треугольников;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биссектрисы, высоты, медианы треугольника; серединного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перпендикуляра отрезка; периметра треугольника;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свойства и признаки равнобедренного треугольника;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чертежи, решать задачи с помощью нахождения равных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14" w:left="666" w:header="720" w:footer="720" w:gutter="0"/>
          <w:cols w:space="720" w:num="1" w:equalWidth="0">
            <w:col w:w="15534" w:space="0"/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свойства равнобедренного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определения: остроугольного, тупоугольного,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прямоугольного, равнобедренного, равностороннего треугольников;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биссектрисы, высоты, медианы треугольника; серединного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перпендикуляра отрезка; периметра треугольника;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свойства и признаки равнобедренного треугольника;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чертежи, решать задачи с помощью нахождения равных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Против большей стороны треугольника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лежит больший угол.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14.12.2022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определения: остроугольного, тупоугольного,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прямоугольного, равнобедренного, равностороннего треугольников;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биссектрисы, высоты, медианы треугольника; серединного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перпендикуляра отрезка; периметра треугольника;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цифровые ресурсы для исследования свойств изучаемых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фигур;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Простейшие неравенства в геометрии.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18.12.2022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определения: остроугольного, тупоугольного,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прямоугольного, равнобедренного, равностороннего треугольников;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биссектрисы, высоты, медианы треугольника; серединного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перпендикуляра отрезка; периметра треугольника;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Неравенство треугольника.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21.12.2022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чертежи, решать задачи с помощью нахождения равных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Неравенство ломаной.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25.12.2022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Выводить следствия (равенств соответствующих элементов) из равенств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треугольников;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чертежи, решать задачи с помощью нахождения равных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48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Прямоугольный треугольник с углом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15.01.2023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признаки равенства прямоугольных треугольников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задачах;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6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3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Первые понятия о доказательствах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геометрии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25.01.2023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чертежи, решать задачи с помощью нахождения равных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треугольников;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цифровые ресурсы для исследования свойств изучаемых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Знакомиться с историей развития геометрии;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348"/>
        </w:trPr>
        <w:tc>
          <w:tcPr>
            <w:tcW w:type="dxa" w:w="3410"/>
            <w:gridSpan w:val="2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0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Параллельные прямые, сумма углов треугольника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Параллельные прямые, их свойства.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05.02.2023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понятие параллельных прямых, находить практические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свойства углов, образованных при пересечении параллельных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прямых секущей;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доказательства параллельности двух прямых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углов, образованных при пересечении этих прямых третьей прямой;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Пятый постулат Евклида.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08.02.2023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Знакомиться с историей развития геометрии;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Накрест лежащие, соответственные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односторонние углы (образованные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пересечении параллельных прямых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секущей).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свойства углов, образованных при пересечении параллельных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прямых секущей;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доказательства параллельности двух прямых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углов, образованных при пересечении этих прямых третьей прямой;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 параллельности прямых через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равенство расстояний от точек одной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прямой до второй прямой.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22.02.2023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свойства углов, образованных при пересечении параллельных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прямых секущей;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доказательства параллельности двух прямых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углов, образованных при пересечении этих прямых третьей прямой;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Знакомиться с историей развития геометрии;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482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942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Сумма углов треугольника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многоугольника.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50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Вычислять сумму углов треугольника и многоугольника;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числовые и буквенные значения углов в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задачах с использованием теорем о сумме углов треугольника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многоугольника;</w:t>
            </w:r>
          </w:p>
        </w:tc>
        <w:tc>
          <w:tcPr>
            <w:tcW w:type="dxa" w:w="10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4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Внешние углы треугольника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12.03.2023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Вычислять сумму углов треугольника и многоугольника;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числовые и буквенные значения углов в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задачах с использованием теорем о сумме углов треугольника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многоугольника;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348"/>
        </w:trPr>
        <w:tc>
          <w:tcPr>
            <w:tcW w:type="dxa" w:w="34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5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Окружность и круг. Геометрические построения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Окружность, хорды и диаметры,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свойства.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19.03.2023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определения: окружности, хорды, диаметра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касательной к окружности;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их свойства, признаки, строить чертежи;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Исследовать, в том числе используя цифровые ресурсы: окружность,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вписанную в угол; центр окружности, вписанной в угол; равенство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отрезков касательных;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Касательная к окружности.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26.03.2023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их свойства, признаки, строить чертежи;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Исследовать, в том числе используя цифровые ресурсы: окружность,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вписанную в угол; центр окружности, вписанной в угол; равенство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отрезков касательных;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94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Окружность, вписанная в угол.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09.04.2023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Овладевать понятиями вписанной и описанной окружностей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треугольника, находить центры этих окружностей;</w:t>
            </w:r>
          </w:p>
        </w:tc>
        <w:tc>
          <w:tcPr>
            <w:tcW w:type="dxa" w:w="10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Понятие о ГМТ, применение в задачах.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16.04.2023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метод ГМТ для доказательства теорем о пересечении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биссектрис углов треугольника и серединных перпендикуляров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сторонам треугольника с помощью ГМТ;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48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Биссектриса и серединный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перпендикуляр как геометрические места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точек.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Овладевать понятиями вписанной и описанной окружностей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треугольника, находить центры этих окружностей;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8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29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Окружность, описанная около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треугольника.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Овладевать понятиями вписанной и описанной окружностей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треугольника, находить центры этих окружностей;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3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4.7.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Вписанная в треугольник окружность.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07.05.2023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Овладевать понятиями вписанной и описанной окружностей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треугольника, находить центры этих окружностей;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основные задачи на построение: угла, равного данному;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серединного перпендикуляра данного отрезка; прямой, проходящей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через данную точку и перпендикулярной данной прямой; биссектрисы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данного угла; треугольников по различным элементам;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4.8.</w:t>
            </w:r>
          </w:p>
        </w:tc>
        <w:tc>
          <w:tcPr>
            <w:tcW w:type="dxa" w:w="29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Простейшие задачи на построение.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17.05.2023</w:t>
            </w:r>
          </w:p>
        </w:tc>
        <w:tc>
          <w:tcPr>
            <w:tcW w:type="dxa" w:w="50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основные задачи на построение: угла, равного данному;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серединного перпендикуляра данного отрезка; прямой, проходящей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через данную точку и перпендикулярной данной прямой; биссектрисы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данного угла; треугольников по различным элементам;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348"/>
        </w:trPr>
        <w:tc>
          <w:tcPr>
            <w:tcW w:type="dxa" w:w="34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0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5.  Повторение и обобщение знаний. 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942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Повторение и обобщение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понятий  и  методов  курса 7 класса.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31.05.2023</w:t>
            </w:r>
          </w:p>
        </w:tc>
        <w:tc>
          <w:tcPr>
            <w:tcW w:type="dxa" w:w="50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задачи на повторение, иллюстрирующие связи между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различными частями курса;</w:t>
            </w:r>
          </w:p>
        </w:tc>
        <w:tc>
          <w:tcPr>
            <w:tcW w:type="dxa" w:w="10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36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http://school-collection.edu.ru/ –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образовательных ресурсов.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http://www.alleng.ru/edu/math.htm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– образовательные ресурсы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 – математика.</w:t>
            </w:r>
          </w:p>
        </w:tc>
      </w:tr>
      <w:tr>
        <w:trPr>
          <w:trHeight w:hRule="exact" w:val="348"/>
        </w:trPr>
        <w:tc>
          <w:tcPr>
            <w:tcW w:type="dxa" w:w="34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0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3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4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9318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Атанасян Л.С., Бутузов В.Ф., Кадомцев С.Б. и другие Геометрия 7–9 класс Акционерное общество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"Издательство "Просвещение";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1.Изучение геометрии в 7-9 классах: методические рекомендации для учителя. - М.: Просвещение,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2019.</w:t>
      </w:r>
    </w:p>
    <w:p>
      <w:pPr>
        <w:autoSpaceDN w:val="0"/>
        <w:autoSpaceDE w:val="0"/>
        <w:widowControl/>
        <w:spacing w:line="262" w:lineRule="auto" w:before="7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Геометрия поурочные планы по учебнику Л.С. Атанасяна и др. «Геометрия 7-9 классы» / авт. –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сост. Т.Л. Афанасьева, Л.А. Тапилина. – Волгоград: Учитель, 2018-2020.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Зив Б. Г., Мейлер В. М. Дидактические материалы по геометрии – М.: Просвещение, 2018-2020.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Мельникова Н.Б. контрольные работы по геометрии к учебнику Л.С. Атанасяна и др. «Геометрия 7-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9 кл.» – М.: Издательство «Экзамен», 2019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5. Мельникова Н.Б. Экспресс-диагностика по геометрии М.: Экзамен, 2018.</w:t>
      </w:r>
    </w:p>
    <w:p>
      <w:pPr>
        <w:autoSpaceDN w:val="0"/>
        <w:autoSpaceDE w:val="0"/>
        <w:widowControl/>
        <w:spacing w:line="262" w:lineRule="auto" w:before="70" w:after="0"/>
        <w:ind w:left="0" w:right="172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6. Ершова, Голобородько. Самостоятельные и контрольные работы. М.: Илекса, 2019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7. Материалы ФИПИ по подготовке к ГИА. М., 2016, 2017г.г.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геометрии в 7-9 классах: методические рекомендации для учителя. - М.: Просвещение,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2019.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8" w:lineRule="auto" w:before="166" w:after="0"/>
        <w:ind w:left="0" w:right="38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Министерство образования РФ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http://www.informika.ru/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http://www.ed.gov.ru/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Тестирование online: 5 - 11 классы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http://www.kokch.kts.ru/cdo/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http://uztest.ru/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Педагогическая мастерская, уроки в Интернет и многое другое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http://pedsovet.org/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http://www.uchportal.ru/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Новые технологии в образовании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http://www.int-edu.ru/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Мегаэнциклопедия Кирилла и Мефодия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http://mega.km.ru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сайт «Энциклопедия»: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http://www.encyclopedia.ru/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1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� Комплект для проекции: ноутбук, мультимедийный проектор, экран, колонки;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� Комплект инструментов классных (линейка измерительная - 1 м; угольники с острыми углами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45° или по 30° и 60°; циркуль, транспортир);</w:t>
      </w:r>
    </w:p>
    <w:p>
      <w:pPr>
        <w:autoSpaceDN w:val="0"/>
        <w:autoSpaceDE w:val="0"/>
        <w:widowControl/>
        <w:spacing w:line="262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autoSpaceDN w:val="0"/>
        <w:autoSpaceDE w:val="0"/>
        <w:widowControl/>
        <w:spacing w:line="281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� Комплект для проекции: ноутбук, мультимедийный проектор, экран, колонки;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� Комплект инструментов классных (линейка измерительная - 1 м; угольники с острыми углами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45° или по 30° и 60°; циркуль, транспортир);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тематические презентации;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книжные пособия.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898" w:space="0"/>
            <w:col w:w="10476" w:space="0"/>
            <w:col w:w="10390" w:space="0"/>
            <w:col w:w="10472" w:space="0"/>
            <w:col w:w="10584" w:space="0"/>
            <w:col w:w="10584" w:space="0"/>
            <w:col w:w="10209" w:space="0"/>
            <w:col w:w="10554" w:space="0"/>
            <w:col w:w="10584" w:space="0"/>
            <w:col w:w="9020" w:space="0"/>
            <w:col w:w="1027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9898" w:space="0"/>
        <w:col w:w="10476" w:space="0"/>
        <w:col w:w="10390" w:space="0"/>
        <w:col w:w="10472" w:space="0"/>
        <w:col w:w="10584" w:space="0"/>
        <w:col w:w="10584" w:space="0"/>
        <w:col w:w="10209" w:space="0"/>
        <w:col w:w="10554" w:space="0"/>
        <w:col w:w="10584" w:space="0"/>
        <w:col w:w="9020" w:space="0"/>
        <w:col w:w="1027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