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4A1" w:rsidRDefault="00EC04A1">
      <w:pPr>
        <w:autoSpaceDE w:val="0"/>
        <w:autoSpaceDN w:val="0"/>
        <w:spacing w:after="78" w:line="220" w:lineRule="exact"/>
      </w:pPr>
    </w:p>
    <w:p w:rsidR="00EC04A1" w:rsidRPr="008336CB" w:rsidRDefault="00D2321D">
      <w:pPr>
        <w:autoSpaceDE w:val="0"/>
        <w:autoSpaceDN w:val="0"/>
        <w:spacing w:after="0" w:line="230" w:lineRule="auto"/>
        <w:ind w:left="1494"/>
        <w:rPr>
          <w:lang w:val="ru-RU"/>
        </w:rPr>
      </w:pPr>
      <w:r w:rsidRPr="008336CB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:rsidR="00EC04A1" w:rsidRPr="008336CB" w:rsidRDefault="00D2321D">
      <w:pPr>
        <w:autoSpaceDE w:val="0"/>
        <w:autoSpaceDN w:val="0"/>
        <w:spacing w:before="670" w:after="0" w:line="230" w:lineRule="auto"/>
        <w:ind w:right="2634"/>
        <w:jc w:val="right"/>
        <w:rPr>
          <w:lang w:val="ru-RU"/>
        </w:rPr>
      </w:pPr>
      <w:r w:rsidRPr="008336CB">
        <w:rPr>
          <w:rFonts w:ascii="Times New Roman" w:eastAsia="Times New Roman" w:hAnsi="Times New Roman"/>
          <w:color w:val="000000"/>
          <w:sz w:val="24"/>
          <w:lang w:val="ru-RU"/>
        </w:rPr>
        <w:t>Министерство образования Тульской области</w:t>
      </w:r>
    </w:p>
    <w:p w:rsidR="00EC04A1" w:rsidRPr="008336CB" w:rsidRDefault="00D2321D">
      <w:pPr>
        <w:autoSpaceDE w:val="0"/>
        <w:autoSpaceDN w:val="0"/>
        <w:spacing w:before="670" w:after="0" w:line="230" w:lineRule="auto"/>
        <w:ind w:left="2286"/>
        <w:rPr>
          <w:lang w:val="ru-RU"/>
        </w:rPr>
      </w:pPr>
      <w:r w:rsidRPr="008336CB">
        <w:rPr>
          <w:rFonts w:ascii="Times New Roman" w:eastAsia="Times New Roman" w:hAnsi="Times New Roman"/>
          <w:color w:val="000000"/>
          <w:sz w:val="24"/>
          <w:lang w:val="ru-RU"/>
        </w:rPr>
        <w:t xml:space="preserve">Комитет по социальным вопросам АМО </w:t>
      </w:r>
      <w:proofErr w:type="spellStart"/>
      <w:r w:rsidRPr="008336CB">
        <w:rPr>
          <w:rFonts w:ascii="Times New Roman" w:eastAsia="Times New Roman" w:hAnsi="Times New Roman"/>
          <w:color w:val="000000"/>
          <w:sz w:val="24"/>
          <w:lang w:val="ru-RU"/>
        </w:rPr>
        <w:t>Веневский</w:t>
      </w:r>
      <w:proofErr w:type="spellEnd"/>
      <w:r w:rsidRPr="008336CB">
        <w:rPr>
          <w:rFonts w:ascii="Times New Roman" w:eastAsia="Times New Roman" w:hAnsi="Times New Roman"/>
          <w:color w:val="000000"/>
          <w:sz w:val="24"/>
          <w:lang w:val="ru-RU"/>
        </w:rPr>
        <w:t xml:space="preserve"> район</w:t>
      </w:r>
    </w:p>
    <w:p w:rsidR="00EC04A1" w:rsidRDefault="00D2321D">
      <w:pPr>
        <w:autoSpaceDE w:val="0"/>
        <w:autoSpaceDN w:val="0"/>
        <w:spacing w:before="670" w:after="1376" w:line="230" w:lineRule="auto"/>
        <w:ind w:right="4118"/>
        <w:jc w:val="right"/>
      </w:pPr>
      <w:r>
        <w:rPr>
          <w:rFonts w:ascii="Times New Roman" w:eastAsia="Times New Roman" w:hAnsi="Times New Roman"/>
          <w:color w:val="000000"/>
          <w:sz w:val="24"/>
        </w:rPr>
        <w:t>МОУ "ВЦО №2"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382"/>
        <w:gridCol w:w="3260"/>
        <w:gridCol w:w="3220"/>
      </w:tblGrid>
      <w:tr w:rsidR="00EC04A1">
        <w:trPr>
          <w:trHeight w:hRule="exact" w:val="274"/>
        </w:trPr>
        <w:tc>
          <w:tcPr>
            <w:tcW w:w="3382" w:type="dxa"/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48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РАССМОТРЕНО</w:t>
            </w:r>
          </w:p>
        </w:tc>
        <w:tc>
          <w:tcPr>
            <w:tcW w:w="3260" w:type="dxa"/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48" w:after="0" w:line="230" w:lineRule="auto"/>
              <w:ind w:left="13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СОГЛАСОВАНО</w:t>
            </w:r>
          </w:p>
        </w:tc>
        <w:tc>
          <w:tcPr>
            <w:tcW w:w="3220" w:type="dxa"/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48" w:after="0" w:line="230" w:lineRule="auto"/>
              <w:ind w:left="39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УТВЕРЖДЕНО</w:t>
            </w:r>
          </w:p>
        </w:tc>
      </w:tr>
      <w:tr w:rsidR="00EC04A1">
        <w:trPr>
          <w:trHeight w:hRule="exact" w:val="200"/>
        </w:trPr>
        <w:tc>
          <w:tcPr>
            <w:tcW w:w="3382" w:type="dxa"/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Методическое объединение учителей</w:t>
            </w:r>
          </w:p>
        </w:tc>
        <w:tc>
          <w:tcPr>
            <w:tcW w:w="3260" w:type="dxa"/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after="0" w:line="230" w:lineRule="auto"/>
              <w:ind w:left="13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Педагогический совет</w:t>
            </w:r>
          </w:p>
        </w:tc>
        <w:tc>
          <w:tcPr>
            <w:tcW w:w="3220" w:type="dxa"/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after="0" w:line="230" w:lineRule="auto"/>
              <w:ind w:left="39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Директор</w:t>
            </w:r>
          </w:p>
        </w:tc>
      </w:tr>
      <w:tr w:rsidR="00EC04A1">
        <w:trPr>
          <w:trHeight w:hRule="exact" w:val="400"/>
        </w:trPr>
        <w:tc>
          <w:tcPr>
            <w:tcW w:w="3382" w:type="dxa"/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биологии</w:t>
            </w:r>
          </w:p>
        </w:tc>
        <w:tc>
          <w:tcPr>
            <w:tcW w:w="3260" w:type="dxa"/>
            <w:vMerge w:val="restart"/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198" w:after="0" w:line="230" w:lineRule="auto"/>
              <w:ind w:left="13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Юркевич Людмила Николаевна</w:t>
            </w:r>
          </w:p>
        </w:tc>
        <w:tc>
          <w:tcPr>
            <w:tcW w:w="3220" w:type="dxa"/>
            <w:vMerge w:val="restart"/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1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Петрушин Сергей Юрьевич</w:t>
            </w:r>
          </w:p>
        </w:tc>
      </w:tr>
      <w:tr w:rsidR="00EC04A1">
        <w:trPr>
          <w:trHeight w:hRule="exact" w:val="116"/>
        </w:trPr>
        <w:tc>
          <w:tcPr>
            <w:tcW w:w="3382" w:type="dxa"/>
            <w:vMerge w:val="restart"/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2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Власова Ирина Александровна</w:t>
            </w:r>
          </w:p>
        </w:tc>
        <w:tc>
          <w:tcPr>
            <w:tcW w:w="3429" w:type="dxa"/>
            <w:vMerge/>
          </w:tcPr>
          <w:p w:rsidR="00EC04A1" w:rsidRDefault="00EC04A1"/>
        </w:tc>
        <w:tc>
          <w:tcPr>
            <w:tcW w:w="3429" w:type="dxa"/>
            <w:vMerge/>
          </w:tcPr>
          <w:p w:rsidR="00EC04A1" w:rsidRDefault="00EC04A1"/>
        </w:tc>
      </w:tr>
      <w:tr w:rsidR="00EC04A1">
        <w:trPr>
          <w:trHeight w:hRule="exact" w:val="304"/>
        </w:trPr>
        <w:tc>
          <w:tcPr>
            <w:tcW w:w="3429" w:type="dxa"/>
            <w:vMerge/>
          </w:tcPr>
          <w:p w:rsidR="00EC04A1" w:rsidRDefault="00EC04A1"/>
        </w:tc>
        <w:tc>
          <w:tcPr>
            <w:tcW w:w="3260" w:type="dxa"/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8" w:after="0" w:line="230" w:lineRule="auto"/>
              <w:ind w:left="13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Протокол №295</w:t>
            </w:r>
          </w:p>
        </w:tc>
        <w:tc>
          <w:tcPr>
            <w:tcW w:w="3220" w:type="dxa"/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8" w:after="0" w:line="230" w:lineRule="auto"/>
              <w:ind w:left="39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Приказ №11</w:t>
            </w:r>
          </w:p>
        </w:tc>
      </w:tr>
      <w:tr w:rsidR="00EC04A1">
        <w:trPr>
          <w:trHeight w:hRule="exact" w:val="300"/>
        </w:trPr>
        <w:tc>
          <w:tcPr>
            <w:tcW w:w="3382" w:type="dxa"/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Протокол №1</w:t>
            </w:r>
          </w:p>
        </w:tc>
        <w:tc>
          <w:tcPr>
            <w:tcW w:w="3260" w:type="dxa"/>
            <w:vMerge w:val="restart"/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194" w:after="0" w:line="230" w:lineRule="auto"/>
              <w:ind w:left="13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"31" 08  22 г.</w:t>
            </w:r>
          </w:p>
        </w:tc>
        <w:tc>
          <w:tcPr>
            <w:tcW w:w="3220" w:type="dxa"/>
            <w:vMerge w:val="restart"/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194" w:after="0" w:line="230" w:lineRule="auto"/>
              <w:ind w:left="39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"01" 0922 г.</w:t>
            </w:r>
          </w:p>
        </w:tc>
      </w:tr>
      <w:tr w:rsidR="00EC04A1">
        <w:trPr>
          <w:trHeight w:hRule="exact" w:val="384"/>
        </w:trPr>
        <w:tc>
          <w:tcPr>
            <w:tcW w:w="3382" w:type="dxa"/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"30" 0822 г.</w:t>
            </w:r>
          </w:p>
        </w:tc>
        <w:tc>
          <w:tcPr>
            <w:tcW w:w="3429" w:type="dxa"/>
            <w:vMerge/>
          </w:tcPr>
          <w:p w:rsidR="00EC04A1" w:rsidRDefault="00EC04A1"/>
        </w:tc>
        <w:tc>
          <w:tcPr>
            <w:tcW w:w="3429" w:type="dxa"/>
            <w:vMerge/>
          </w:tcPr>
          <w:p w:rsidR="00EC04A1" w:rsidRDefault="00EC04A1"/>
        </w:tc>
      </w:tr>
    </w:tbl>
    <w:p w:rsidR="00EC04A1" w:rsidRDefault="00D2321D">
      <w:pPr>
        <w:autoSpaceDE w:val="0"/>
        <w:autoSpaceDN w:val="0"/>
        <w:spacing w:before="978" w:after="0" w:line="230" w:lineRule="auto"/>
        <w:ind w:right="3646"/>
        <w:jc w:val="right"/>
      </w:pPr>
      <w:r>
        <w:rPr>
          <w:rFonts w:ascii="Times New Roman" w:eastAsia="Times New Roman" w:hAnsi="Times New Roman"/>
          <w:b/>
          <w:color w:val="000000"/>
          <w:sz w:val="24"/>
        </w:rPr>
        <w:t>РАБОЧАЯ ПРОГРАММА</w:t>
      </w:r>
    </w:p>
    <w:p w:rsidR="00EC04A1" w:rsidRDefault="00D2321D">
      <w:pPr>
        <w:autoSpaceDE w:val="0"/>
        <w:autoSpaceDN w:val="0"/>
        <w:spacing w:before="70" w:after="0" w:line="230" w:lineRule="auto"/>
        <w:ind w:right="4478"/>
        <w:jc w:val="right"/>
      </w:pPr>
      <w:r>
        <w:rPr>
          <w:rFonts w:ascii="Times New Roman" w:eastAsia="Times New Roman" w:hAnsi="Times New Roman"/>
          <w:b/>
          <w:color w:val="000000"/>
          <w:sz w:val="24"/>
        </w:rPr>
        <w:t>(ID 177815)</w:t>
      </w:r>
    </w:p>
    <w:p w:rsidR="00EC04A1" w:rsidRDefault="00D2321D">
      <w:pPr>
        <w:autoSpaceDE w:val="0"/>
        <w:autoSpaceDN w:val="0"/>
        <w:spacing w:before="166" w:after="0" w:line="230" w:lineRule="auto"/>
        <w:ind w:right="4018"/>
        <w:jc w:val="right"/>
      </w:pPr>
      <w:r>
        <w:rPr>
          <w:rFonts w:ascii="Times New Roman" w:eastAsia="Times New Roman" w:hAnsi="Times New Roman"/>
          <w:color w:val="000000"/>
          <w:sz w:val="24"/>
        </w:rPr>
        <w:t>учебного предмета</w:t>
      </w:r>
    </w:p>
    <w:p w:rsidR="00EC04A1" w:rsidRDefault="00D2321D">
      <w:pPr>
        <w:autoSpaceDE w:val="0"/>
        <w:autoSpaceDN w:val="0"/>
        <w:spacing w:before="70" w:after="0" w:line="230" w:lineRule="auto"/>
        <w:ind w:right="4386"/>
        <w:jc w:val="right"/>
      </w:pPr>
      <w:r>
        <w:rPr>
          <w:rFonts w:ascii="Times New Roman" w:eastAsia="Times New Roman" w:hAnsi="Times New Roman"/>
          <w:color w:val="000000"/>
          <w:sz w:val="24"/>
        </w:rPr>
        <w:t>«Биология»</w:t>
      </w:r>
    </w:p>
    <w:p w:rsidR="00EC04A1" w:rsidRDefault="00D2321D">
      <w:pPr>
        <w:autoSpaceDE w:val="0"/>
        <w:autoSpaceDN w:val="0"/>
        <w:spacing w:before="670" w:after="0" w:line="230" w:lineRule="auto"/>
        <w:ind w:right="2732"/>
        <w:jc w:val="right"/>
      </w:pPr>
      <w:r>
        <w:rPr>
          <w:rFonts w:ascii="Times New Roman" w:eastAsia="Times New Roman" w:hAnsi="Times New Roman"/>
          <w:color w:val="000000"/>
          <w:sz w:val="24"/>
        </w:rPr>
        <w:t>для 8 класса</w:t>
      </w:r>
      <w:r>
        <w:rPr>
          <w:rFonts w:ascii="Times New Roman" w:eastAsia="Times New Roman" w:hAnsi="Times New Roman"/>
          <w:color w:val="000000"/>
          <w:sz w:val="24"/>
        </w:rPr>
        <w:t xml:space="preserve"> основного общего образования</w:t>
      </w:r>
    </w:p>
    <w:p w:rsidR="00EC04A1" w:rsidRDefault="00D2321D">
      <w:pPr>
        <w:autoSpaceDE w:val="0"/>
        <w:autoSpaceDN w:val="0"/>
        <w:spacing w:before="70" w:after="0" w:line="230" w:lineRule="auto"/>
        <w:ind w:right="3616"/>
        <w:jc w:val="right"/>
      </w:pPr>
      <w:r>
        <w:rPr>
          <w:rFonts w:ascii="Times New Roman" w:eastAsia="Times New Roman" w:hAnsi="Times New Roman"/>
          <w:color w:val="000000"/>
          <w:sz w:val="24"/>
        </w:rPr>
        <w:t>на 2022-2023  учебный год</w:t>
      </w:r>
    </w:p>
    <w:p w:rsidR="00EC04A1" w:rsidRPr="00853D2F" w:rsidRDefault="00D2321D" w:rsidP="00853D2F">
      <w:pPr>
        <w:autoSpaceDE w:val="0"/>
        <w:autoSpaceDN w:val="0"/>
        <w:spacing w:before="2112" w:after="0" w:line="230" w:lineRule="auto"/>
        <w:ind w:right="30"/>
        <w:jc w:val="center"/>
        <w:rPr>
          <w:lang w:val="ru-RU"/>
        </w:rPr>
      </w:pPr>
      <w:proofErr w:type="gramStart"/>
      <w:r w:rsidRPr="008336CB">
        <w:rPr>
          <w:rFonts w:ascii="Times New Roman" w:eastAsia="Times New Roman" w:hAnsi="Times New Roman"/>
          <w:color w:val="000000"/>
          <w:sz w:val="24"/>
          <w:lang w:val="ru-RU"/>
        </w:rPr>
        <w:t>Составитель:</w:t>
      </w:r>
      <w:r w:rsidR="00853D2F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8336CB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spellStart"/>
      <w:r w:rsidRPr="008336CB">
        <w:rPr>
          <w:rFonts w:ascii="Times New Roman" w:eastAsia="Times New Roman" w:hAnsi="Times New Roman"/>
          <w:color w:val="000000"/>
          <w:sz w:val="24"/>
          <w:lang w:val="ru-RU"/>
        </w:rPr>
        <w:t>Огородникова</w:t>
      </w:r>
      <w:proofErr w:type="spellEnd"/>
      <w:proofErr w:type="gramEnd"/>
      <w:r w:rsidRPr="008336CB">
        <w:rPr>
          <w:rFonts w:ascii="Times New Roman" w:eastAsia="Times New Roman" w:hAnsi="Times New Roman"/>
          <w:color w:val="000000"/>
          <w:sz w:val="24"/>
          <w:lang w:val="ru-RU"/>
        </w:rPr>
        <w:t xml:space="preserve"> Ольга Анатольевна</w:t>
      </w:r>
      <w:r w:rsidR="008336CB">
        <w:rPr>
          <w:lang w:val="ru-RU"/>
        </w:rPr>
        <w:t xml:space="preserve"> </w:t>
      </w:r>
      <w:r w:rsidRPr="008336CB">
        <w:rPr>
          <w:rFonts w:ascii="Times New Roman" w:eastAsia="Times New Roman" w:hAnsi="Times New Roman"/>
          <w:color w:val="000000"/>
          <w:sz w:val="24"/>
          <w:lang w:val="ru-RU"/>
        </w:rPr>
        <w:t>учитель</w:t>
      </w:r>
    </w:p>
    <w:p w:rsidR="00EC04A1" w:rsidRDefault="00EC04A1">
      <w:pPr>
        <w:rPr>
          <w:lang w:val="ru-RU"/>
        </w:rPr>
      </w:pPr>
    </w:p>
    <w:p w:rsidR="008336CB" w:rsidRDefault="008336CB">
      <w:pPr>
        <w:rPr>
          <w:lang w:val="ru-RU"/>
        </w:rPr>
      </w:pPr>
    </w:p>
    <w:p w:rsidR="008336CB" w:rsidRPr="008336CB" w:rsidRDefault="00853D2F" w:rsidP="008336CB">
      <w:pPr>
        <w:jc w:val="center"/>
        <w:rPr>
          <w:lang w:val="ru-RU"/>
        </w:rPr>
        <w:sectPr w:rsidR="008336CB" w:rsidRPr="008336CB">
          <w:pgSz w:w="11900" w:h="16840"/>
          <w:pgMar w:top="298" w:right="874" w:bottom="1440" w:left="738" w:header="720" w:footer="720" w:gutter="0"/>
          <w:cols w:space="720" w:equalWidth="0">
            <w:col w:w="10288" w:space="0"/>
          </w:cols>
          <w:docGrid w:linePitch="360"/>
        </w:sectPr>
      </w:pPr>
      <w:r>
        <w:rPr>
          <w:lang w:val="ru-RU"/>
        </w:rPr>
        <w:t>Венев 2022</w:t>
      </w:r>
    </w:p>
    <w:p w:rsidR="00EC04A1" w:rsidRPr="008336CB" w:rsidRDefault="00EC04A1">
      <w:pPr>
        <w:rPr>
          <w:lang w:val="ru-RU"/>
        </w:rPr>
        <w:sectPr w:rsidR="00EC04A1" w:rsidRPr="008336CB">
          <w:pgSz w:w="11900" w:h="16840"/>
          <w:pgMar w:top="298" w:right="1440" w:bottom="1440" w:left="1440" w:header="720" w:footer="720" w:gutter="0"/>
          <w:cols w:space="720" w:equalWidth="0">
            <w:col w:w="9020" w:space="0"/>
          </w:cols>
          <w:docGrid w:linePitch="360"/>
        </w:sectPr>
      </w:pPr>
    </w:p>
    <w:p w:rsidR="00EC04A1" w:rsidRPr="008336CB" w:rsidRDefault="00EC04A1">
      <w:pPr>
        <w:autoSpaceDE w:val="0"/>
        <w:autoSpaceDN w:val="0"/>
        <w:spacing w:after="138" w:line="220" w:lineRule="exact"/>
        <w:rPr>
          <w:lang w:val="ru-RU"/>
        </w:rPr>
      </w:pPr>
    </w:p>
    <w:p w:rsidR="00EC04A1" w:rsidRPr="008336CB" w:rsidRDefault="00D2321D">
      <w:pPr>
        <w:autoSpaceDE w:val="0"/>
        <w:autoSpaceDN w:val="0"/>
        <w:spacing w:after="0"/>
        <w:ind w:firstLine="180"/>
        <w:rPr>
          <w:lang w:val="ru-RU"/>
        </w:rPr>
      </w:pPr>
      <w:r w:rsidRPr="008336CB">
        <w:rPr>
          <w:rFonts w:ascii="Times New Roman" w:eastAsia="Times New Roman" w:hAnsi="Times New Roman"/>
          <w:color w:val="000000"/>
          <w:sz w:val="24"/>
          <w:lang w:val="ru-RU"/>
        </w:rPr>
        <w:t>Рабочая 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</w:t>
      </w:r>
      <w:r w:rsidRPr="008336CB">
        <w:rPr>
          <w:rFonts w:ascii="Times New Roman" w:eastAsia="Times New Roman" w:hAnsi="Times New Roman"/>
          <w:color w:val="000000"/>
          <w:sz w:val="24"/>
          <w:lang w:val="ru-RU"/>
        </w:rPr>
        <w:t>рте основного общего образования, а также Примерной программы воспитания.</w:t>
      </w:r>
    </w:p>
    <w:p w:rsidR="00EC04A1" w:rsidRPr="008336CB" w:rsidRDefault="00D2321D">
      <w:pPr>
        <w:autoSpaceDE w:val="0"/>
        <w:autoSpaceDN w:val="0"/>
        <w:spacing w:before="226" w:after="0" w:line="230" w:lineRule="auto"/>
        <w:rPr>
          <w:lang w:val="ru-RU"/>
        </w:rPr>
      </w:pPr>
      <w:r w:rsidRPr="008336CB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EC04A1" w:rsidRPr="008336CB" w:rsidRDefault="00D2321D">
      <w:pPr>
        <w:autoSpaceDE w:val="0"/>
        <w:autoSpaceDN w:val="0"/>
        <w:spacing w:before="346" w:after="0"/>
        <w:ind w:right="144" w:firstLine="180"/>
        <w:rPr>
          <w:lang w:val="ru-RU"/>
        </w:rPr>
      </w:pPr>
      <w:r w:rsidRPr="008336CB">
        <w:rPr>
          <w:rFonts w:ascii="Times New Roman" w:eastAsia="Times New Roman" w:hAnsi="Times New Roman"/>
          <w:color w:val="000000"/>
          <w:sz w:val="24"/>
          <w:lang w:val="ru-RU"/>
        </w:rPr>
        <w:t xml:space="preserve">Данная программа по биологии основного общего образования разработана в соответствии с требованиями обновлённого Федерального государственного образовательного </w:t>
      </w:r>
      <w:r w:rsidRPr="008336CB">
        <w:rPr>
          <w:rFonts w:ascii="Times New Roman" w:eastAsia="Times New Roman" w:hAnsi="Times New Roman"/>
          <w:color w:val="000000"/>
          <w:sz w:val="24"/>
          <w:lang w:val="ru-RU"/>
        </w:rPr>
        <w:t>стандарта основного общего образования (ФГОС ООО) и с учётом Примерной основной образовательной программы основного общего образования (ПООП ООО).</w:t>
      </w:r>
    </w:p>
    <w:p w:rsidR="00EC04A1" w:rsidRPr="008336CB" w:rsidRDefault="00D2321D">
      <w:pPr>
        <w:autoSpaceDE w:val="0"/>
        <w:autoSpaceDN w:val="0"/>
        <w:spacing w:before="72" w:after="0" w:line="281" w:lineRule="auto"/>
        <w:ind w:right="144" w:firstLine="180"/>
        <w:rPr>
          <w:lang w:val="ru-RU"/>
        </w:rPr>
      </w:pPr>
      <w:r w:rsidRPr="008336CB">
        <w:rPr>
          <w:rFonts w:ascii="Times New Roman" w:eastAsia="Times New Roman" w:hAnsi="Times New Roman"/>
          <w:color w:val="000000"/>
          <w:sz w:val="24"/>
          <w:lang w:val="ru-RU"/>
        </w:rPr>
        <w:t xml:space="preserve">Программа направлена на формирование естественно-научной грамотности учащихся и </w:t>
      </w:r>
      <w:r w:rsidRPr="008336CB">
        <w:rPr>
          <w:lang w:val="ru-RU"/>
        </w:rPr>
        <w:br/>
      </w:r>
      <w:r w:rsidRPr="008336CB">
        <w:rPr>
          <w:rFonts w:ascii="Times New Roman" w:eastAsia="Times New Roman" w:hAnsi="Times New Roman"/>
          <w:color w:val="000000"/>
          <w:sz w:val="24"/>
          <w:lang w:val="ru-RU"/>
        </w:rPr>
        <w:t xml:space="preserve">организацию изучения биологии на </w:t>
      </w:r>
      <w:proofErr w:type="spellStart"/>
      <w:r w:rsidRPr="008336CB">
        <w:rPr>
          <w:rFonts w:ascii="Times New Roman" w:eastAsia="Times New Roman" w:hAnsi="Times New Roman"/>
          <w:color w:val="000000"/>
          <w:sz w:val="24"/>
          <w:lang w:val="ru-RU"/>
        </w:rPr>
        <w:t>деятельностной</w:t>
      </w:r>
      <w:proofErr w:type="spellEnd"/>
      <w:r w:rsidRPr="008336CB">
        <w:rPr>
          <w:rFonts w:ascii="Times New Roman" w:eastAsia="Times New Roman" w:hAnsi="Times New Roman"/>
          <w:color w:val="000000"/>
          <w:sz w:val="24"/>
          <w:lang w:val="ru-RU"/>
        </w:rPr>
        <w:t xml:space="preserve"> основе. В программе учитываются возможности предмета в реализации Требований ФГОС ООО к планируемым, личностным и </w:t>
      </w:r>
      <w:proofErr w:type="spellStart"/>
      <w:r w:rsidRPr="008336CB">
        <w:rPr>
          <w:rFonts w:ascii="Times New Roman" w:eastAsia="Times New Roman" w:hAnsi="Times New Roman"/>
          <w:color w:val="000000"/>
          <w:sz w:val="24"/>
          <w:lang w:val="ru-RU"/>
        </w:rPr>
        <w:t>метапредметным</w:t>
      </w:r>
      <w:proofErr w:type="spellEnd"/>
      <w:r w:rsidRPr="008336CB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результатам обучения, а также реализация </w:t>
      </w:r>
      <w:proofErr w:type="spellStart"/>
      <w:r w:rsidRPr="008336CB">
        <w:rPr>
          <w:rFonts w:ascii="Times New Roman" w:eastAsia="Times New Roman" w:hAnsi="Times New Roman"/>
          <w:color w:val="000000"/>
          <w:sz w:val="24"/>
          <w:lang w:val="ru-RU"/>
        </w:rPr>
        <w:t>межпредметных</w:t>
      </w:r>
      <w:proofErr w:type="spellEnd"/>
      <w:r w:rsidRPr="008336CB">
        <w:rPr>
          <w:rFonts w:ascii="Times New Roman" w:eastAsia="Times New Roman" w:hAnsi="Times New Roman"/>
          <w:color w:val="000000"/>
          <w:sz w:val="24"/>
          <w:lang w:val="ru-RU"/>
        </w:rPr>
        <w:t xml:space="preserve"> связей естественно-научн</w:t>
      </w:r>
      <w:r w:rsidRPr="008336CB">
        <w:rPr>
          <w:rFonts w:ascii="Times New Roman" w:eastAsia="Times New Roman" w:hAnsi="Times New Roman"/>
          <w:color w:val="000000"/>
          <w:sz w:val="24"/>
          <w:lang w:val="ru-RU"/>
        </w:rPr>
        <w:t>ых учебных предметов на уровне основного общего образования.</w:t>
      </w:r>
    </w:p>
    <w:p w:rsidR="00EC04A1" w:rsidRPr="008336CB" w:rsidRDefault="00D2321D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8336CB">
        <w:rPr>
          <w:rFonts w:ascii="Times New Roman" w:eastAsia="Times New Roman" w:hAnsi="Times New Roman"/>
          <w:color w:val="000000"/>
          <w:sz w:val="24"/>
          <w:lang w:val="ru-RU"/>
        </w:rPr>
        <w:t xml:space="preserve">В программе определяются основные цели изучения биологии на уровне 8 класса основного общего образования, планируемые результаты освоения курса биологии: личностные, </w:t>
      </w:r>
      <w:proofErr w:type="spellStart"/>
      <w:r w:rsidRPr="008336CB">
        <w:rPr>
          <w:rFonts w:ascii="Times New Roman" w:eastAsia="Times New Roman" w:hAnsi="Times New Roman"/>
          <w:color w:val="000000"/>
          <w:sz w:val="24"/>
          <w:lang w:val="ru-RU"/>
        </w:rPr>
        <w:t>метапредметные</w:t>
      </w:r>
      <w:proofErr w:type="spellEnd"/>
      <w:r w:rsidRPr="008336CB">
        <w:rPr>
          <w:rFonts w:ascii="Times New Roman" w:eastAsia="Times New Roman" w:hAnsi="Times New Roman"/>
          <w:color w:val="000000"/>
          <w:sz w:val="24"/>
          <w:lang w:val="ru-RU"/>
        </w:rPr>
        <w:t>, предметные.</w:t>
      </w:r>
    </w:p>
    <w:p w:rsidR="00EC04A1" w:rsidRPr="008336CB" w:rsidRDefault="00D2321D">
      <w:pPr>
        <w:autoSpaceDE w:val="0"/>
        <w:autoSpaceDN w:val="0"/>
        <w:spacing w:before="262" w:after="0" w:line="230" w:lineRule="auto"/>
        <w:rPr>
          <w:lang w:val="ru-RU"/>
        </w:rPr>
      </w:pPr>
      <w:r w:rsidRPr="008336CB">
        <w:rPr>
          <w:rFonts w:ascii="Times New Roman" w:eastAsia="Times New Roman" w:hAnsi="Times New Roman"/>
          <w:b/>
          <w:color w:val="000000"/>
          <w:sz w:val="24"/>
          <w:lang w:val="ru-RU"/>
        </w:rPr>
        <w:t>О</w:t>
      </w:r>
      <w:r w:rsidRPr="008336CB">
        <w:rPr>
          <w:rFonts w:ascii="Times New Roman" w:eastAsia="Times New Roman" w:hAnsi="Times New Roman"/>
          <w:b/>
          <w:color w:val="000000"/>
          <w:sz w:val="24"/>
          <w:lang w:val="ru-RU"/>
        </w:rPr>
        <w:t>БЩАЯ ХАРАКТЕРИСТИКА УЧЕБНОГО ПРЕДМЕТА «БИОЛОГИЯ»</w:t>
      </w:r>
    </w:p>
    <w:p w:rsidR="00EC04A1" w:rsidRPr="008336CB" w:rsidRDefault="00D2321D">
      <w:pPr>
        <w:autoSpaceDE w:val="0"/>
        <w:autoSpaceDN w:val="0"/>
        <w:spacing w:before="166" w:after="0" w:line="281" w:lineRule="auto"/>
        <w:ind w:firstLine="180"/>
        <w:rPr>
          <w:lang w:val="ru-RU"/>
        </w:rPr>
      </w:pPr>
      <w:r w:rsidRPr="008336CB">
        <w:rPr>
          <w:rFonts w:ascii="Times New Roman" w:eastAsia="Times New Roman" w:hAnsi="Times New Roman"/>
          <w:color w:val="000000"/>
          <w:sz w:val="24"/>
          <w:lang w:val="ru-RU"/>
        </w:rPr>
        <w:t>Учебный предмет «Биология» развивает представления о познаваемости живой природы и методах её познания, он позволяет сформировать систему научных знаний о живых системах, умения их получать, присваивать и пр</w:t>
      </w:r>
      <w:r w:rsidRPr="008336CB">
        <w:rPr>
          <w:rFonts w:ascii="Times New Roman" w:eastAsia="Times New Roman" w:hAnsi="Times New Roman"/>
          <w:color w:val="000000"/>
          <w:sz w:val="24"/>
          <w:lang w:val="ru-RU"/>
        </w:rPr>
        <w:t xml:space="preserve">именять в жизненных ситуациях. Биологическая подготовка обеспечивает понимание обучающимися научных принципов человеческой деятельности в природе, закладывает основы экологической культуры, здорового образа жизни. </w:t>
      </w:r>
    </w:p>
    <w:p w:rsidR="00EC04A1" w:rsidRPr="008336CB" w:rsidRDefault="00D2321D">
      <w:pPr>
        <w:autoSpaceDE w:val="0"/>
        <w:autoSpaceDN w:val="0"/>
        <w:spacing w:before="262" w:after="0" w:line="230" w:lineRule="auto"/>
        <w:rPr>
          <w:lang w:val="ru-RU"/>
        </w:rPr>
      </w:pPr>
      <w:r w:rsidRPr="008336CB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ПРЕДМЕТА «БИОЛОГИЯ</w:t>
      </w:r>
      <w:r w:rsidRPr="008336CB">
        <w:rPr>
          <w:rFonts w:ascii="Times New Roman" w:eastAsia="Times New Roman" w:hAnsi="Times New Roman"/>
          <w:b/>
          <w:color w:val="000000"/>
          <w:sz w:val="24"/>
          <w:lang w:val="ru-RU"/>
        </w:rPr>
        <w:t>»</w:t>
      </w:r>
    </w:p>
    <w:p w:rsidR="00EC04A1" w:rsidRPr="008336CB" w:rsidRDefault="00D2321D">
      <w:pPr>
        <w:autoSpaceDE w:val="0"/>
        <w:autoSpaceDN w:val="0"/>
        <w:spacing w:before="166" w:after="0" w:line="288" w:lineRule="auto"/>
        <w:rPr>
          <w:lang w:val="ru-RU"/>
        </w:rPr>
      </w:pPr>
      <w:r w:rsidRPr="008336CB">
        <w:rPr>
          <w:rFonts w:ascii="Times New Roman" w:eastAsia="Times New Roman" w:hAnsi="Times New Roman"/>
          <w:color w:val="000000"/>
          <w:sz w:val="24"/>
          <w:lang w:val="ru-RU"/>
        </w:rPr>
        <w:t>Целями изучения биологии на уровне основного общего образования являются:</w:t>
      </w:r>
      <w:r w:rsidRPr="008336CB">
        <w:rPr>
          <w:lang w:val="ru-RU"/>
        </w:rPr>
        <w:br/>
      </w:r>
      <w:r w:rsidRPr="008336CB">
        <w:rPr>
          <w:rFonts w:ascii="Times New Roman" w:eastAsia="Times New Roman" w:hAnsi="Times New Roman"/>
          <w:color w:val="000000"/>
          <w:sz w:val="24"/>
          <w:lang w:val="ru-RU"/>
        </w:rPr>
        <w:t>•    формирование системы знаний о признаках и процессах жизнедеятельности биологических систем разного уровня организации;</w:t>
      </w:r>
      <w:r w:rsidRPr="008336CB">
        <w:rPr>
          <w:lang w:val="ru-RU"/>
        </w:rPr>
        <w:br/>
      </w:r>
      <w:r w:rsidRPr="008336CB">
        <w:rPr>
          <w:rFonts w:ascii="Times New Roman" w:eastAsia="Times New Roman" w:hAnsi="Times New Roman"/>
          <w:color w:val="000000"/>
          <w:sz w:val="24"/>
          <w:lang w:val="ru-RU"/>
        </w:rPr>
        <w:t>•    формирование системы знаний об особенностях строения, жизнедеятельности организма человека, условиях сохранения его здоровья;</w:t>
      </w:r>
      <w:r w:rsidRPr="008336CB">
        <w:rPr>
          <w:lang w:val="ru-RU"/>
        </w:rPr>
        <w:br/>
      </w:r>
      <w:r w:rsidRPr="008336CB">
        <w:rPr>
          <w:rFonts w:ascii="Times New Roman" w:eastAsia="Times New Roman" w:hAnsi="Times New Roman"/>
          <w:color w:val="000000"/>
          <w:sz w:val="24"/>
          <w:lang w:val="ru-RU"/>
        </w:rPr>
        <w:t>•    формирование умений применять методы биологической науки для изучения биологических систем, в том числе и организма чело</w:t>
      </w:r>
      <w:r w:rsidRPr="008336CB">
        <w:rPr>
          <w:rFonts w:ascii="Times New Roman" w:eastAsia="Times New Roman" w:hAnsi="Times New Roman"/>
          <w:color w:val="000000"/>
          <w:sz w:val="24"/>
          <w:lang w:val="ru-RU"/>
        </w:rPr>
        <w:t>века;</w:t>
      </w:r>
      <w:r w:rsidRPr="008336CB">
        <w:rPr>
          <w:lang w:val="ru-RU"/>
        </w:rPr>
        <w:br/>
      </w:r>
      <w:r w:rsidRPr="008336CB">
        <w:rPr>
          <w:rFonts w:ascii="Times New Roman" w:eastAsia="Times New Roman" w:hAnsi="Times New Roman"/>
          <w:color w:val="000000"/>
          <w:sz w:val="24"/>
          <w:lang w:val="ru-RU"/>
        </w:rPr>
        <w:t xml:space="preserve">•    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организма;•    формирование умений объяснять роль биологии в практической </w:t>
      </w:r>
      <w:r w:rsidRPr="008336CB">
        <w:rPr>
          <w:rFonts w:ascii="Times New Roman" w:eastAsia="Times New Roman" w:hAnsi="Times New Roman"/>
          <w:color w:val="000000"/>
          <w:sz w:val="24"/>
          <w:lang w:val="ru-RU"/>
        </w:rPr>
        <w:t>деятельности людей, значение биологического разнообразия для сохранения биосферы, последствия деятельности человека в природе;</w:t>
      </w:r>
      <w:r w:rsidRPr="008336CB">
        <w:rPr>
          <w:lang w:val="ru-RU"/>
        </w:rPr>
        <w:br/>
      </w:r>
      <w:r w:rsidRPr="008336CB">
        <w:rPr>
          <w:rFonts w:ascii="Times New Roman" w:eastAsia="Times New Roman" w:hAnsi="Times New Roman"/>
          <w:color w:val="000000"/>
          <w:sz w:val="24"/>
          <w:lang w:val="ru-RU"/>
        </w:rPr>
        <w:t>•    формирование экологической культуры в целях сохранения собственного здоровья и охраны окружающей среды.</w:t>
      </w:r>
    </w:p>
    <w:p w:rsidR="00EC04A1" w:rsidRPr="008336CB" w:rsidRDefault="00D2321D">
      <w:pPr>
        <w:autoSpaceDE w:val="0"/>
        <w:autoSpaceDN w:val="0"/>
        <w:spacing w:before="70" w:after="0" w:line="281" w:lineRule="auto"/>
        <w:ind w:right="144"/>
        <w:rPr>
          <w:lang w:val="ru-RU"/>
        </w:rPr>
      </w:pPr>
      <w:r w:rsidRPr="008336CB">
        <w:rPr>
          <w:rFonts w:ascii="Times New Roman" w:eastAsia="Times New Roman" w:hAnsi="Times New Roman"/>
          <w:color w:val="000000"/>
          <w:sz w:val="24"/>
          <w:lang w:val="ru-RU"/>
        </w:rPr>
        <w:t>Достижение целей обе</w:t>
      </w:r>
      <w:r w:rsidRPr="008336CB">
        <w:rPr>
          <w:rFonts w:ascii="Times New Roman" w:eastAsia="Times New Roman" w:hAnsi="Times New Roman"/>
          <w:color w:val="000000"/>
          <w:sz w:val="24"/>
          <w:lang w:val="ru-RU"/>
        </w:rPr>
        <w:t xml:space="preserve">спечивается решением следующих </w:t>
      </w:r>
      <w:proofErr w:type="gramStart"/>
      <w:r w:rsidRPr="008336CB">
        <w:rPr>
          <w:rFonts w:ascii="Times New Roman" w:eastAsia="Times New Roman" w:hAnsi="Times New Roman"/>
          <w:color w:val="000000"/>
          <w:sz w:val="24"/>
          <w:lang w:val="ru-RU"/>
        </w:rPr>
        <w:t>ЗАДАЧ:</w:t>
      </w:r>
      <w:r w:rsidRPr="008336CB">
        <w:rPr>
          <w:lang w:val="ru-RU"/>
        </w:rPr>
        <w:br/>
      </w:r>
      <w:r w:rsidRPr="008336CB">
        <w:rPr>
          <w:rFonts w:ascii="Times New Roman" w:eastAsia="Times New Roman" w:hAnsi="Times New Roman"/>
          <w:color w:val="000000"/>
          <w:sz w:val="24"/>
          <w:lang w:val="ru-RU"/>
        </w:rPr>
        <w:t>•</w:t>
      </w:r>
      <w:proofErr w:type="gramEnd"/>
      <w:r w:rsidRPr="008336CB">
        <w:rPr>
          <w:rFonts w:ascii="Times New Roman" w:eastAsia="Times New Roman" w:hAnsi="Times New Roman"/>
          <w:color w:val="000000"/>
          <w:sz w:val="24"/>
          <w:lang w:val="ru-RU"/>
        </w:rPr>
        <w:t xml:space="preserve">    приобретение знаний обучающимися о живой природе, закономерностях строения, </w:t>
      </w:r>
      <w:r w:rsidRPr="008336CB">
        <w:rPr>
          <w:lang w:val="ru-RU"/>
        </w:rPr>
        <w:br/>
      </w:r>
      <w:r w:rsidRPr="008336CB">
        <w:rPr>
          <w:rFonts w:ascii="Times New Roman" w:eastAsia="Times New Roman" w:hAnsi="Times New Roman"/>
          <w:color w:val="000000"/>
          <w:sz w:val="24"/>
          <w:lang w:val="ru-RU"/>
        </w:rPr>
        <w:t xml:space="preserve">жизнедеятельности и </w:t>
      </w:r>
      <w:proofErr w:type="spellStart"/>
      <w:r w:rsidRPr="008336CB">
        <w:rPr>
          <w:rFonts w:ascii="Times New Roman" w:eastAsia="Times New Roman" w:hAnsi="Times New Roman"/>
          <w:color w:val="000000"/>
          <w:sz w:val="24"/>
          <w:lang w:val="ru-RU"/>
        </w:rPr>
        <w:t>средообразующей</w:t>
      </w:r>
      <w:proofErr w:type="spellEnd"/>
      <w:r w:rsidRPr="008336CB">
        <w:rPr>
          <w:rFonts w:ascii="Times New Roman" w:eastAsia="Times New Roman" w:hAnsi="Times New Roman"/>
          <w:color w:val="000000"/>
          <w:sz w:val="24"/>
          <w:lang w:val="ru-RU"/>
        </w:rPr>
        <w:t xml:space="preserve"> роли организмов; человеке как биосоциальном существе; о роли биологической науки в практической деят</w:t>
      </w:r>
      <w:r w:rsidRPr="008336CB">
        <w:rPr>
          <w:rFonts w:ascii="Times New Roman" w:eastAsia="Times New Roman" w:hAnsi="Times New Roman"/>
          <w:color w:val="000000"/>
          <w:sz w:val="24"/>
          <w:lang w:val="ru-RU"/>
        </w:rPr>
        <w:t>ельности людей;</w:t>
      </w:r>
      <w:r w:rsidRPr="008336CB">
        <w:rPr>
          <w:lang w:val="ru-RU"/>
        </w:rPr>
        <w:br/>
      </w:r>
      <w:r w:rsidRPr="008336CB">
        <w:rPr>
          <w:rFonts w:ascii="Times New Roman" w:eastAsia="Times New Roman" w:hAnsi="Times New Roman"/>
          <w:color w:val="000000"/>
          <w:sz w:val="24"/>
          <w:lang w:val="ru-RU"/>
        </w:rPr>
        <w:t>•    овладение умениями проводить исследования с использованием биологического оборудования и</w:t>
      </w:r>
    </w:p>
    <w:p w:rsidR="00EC04A1" w:rsidRPr="008336CB" w:rsidRDefault="00EC04A1">
      <w:pPr>
        <w:rPr>
          <w:lang w:val="ru-RU"/>
        </w:rPr>
        <w:sectPr w:rsidR="00EC04A1" w:rsidRPr="008336CB">
          <w:pgSz w:w="11900" w:h="16840"/>
          <w:pgMar w:top="358" w:right="650" w:bottom="36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C04A1" w:rsidRPr="008336CB" w:rsidRDefault="00EC04A1">
      <w:pPr>
        <w:autoSpaceDE w:val="0"/>
        <w:autoSpaceDN w:val="0"/>
        <w:spacing w:after="66" w:line="220" w:lineRule="exact"/>
        <w:rPr>
          <w:lang w:val="ru-RU"/>
        </w:rPr>
      </w:pPr>
    </w:p>
    <w:p w:rsidR="00EC04A1" w:rsidRPr="008336CB" w:rsidRDefault="00D2321D">
      <w:pPr>
        <w:autoSpaceDE w:val="0"/>
        <w:autoSpaceDN w:val="0"/>
        <w:spacing w:after="0" w:line="281" w:lineRule="auto"/>
        <w:rPr>
          <w:lang w:val="ru-RU"/>
        </w:rPr>
      </w:pPr>
      <w:r w:rsidRPr="008336CB">
        <w:rPr>
          <w:rFonts w:ascii="Times New Roman" w:eastAsia="Times New Roman" w:hAnsi="Times New Roman"/>
          <w:color w:val="000000"/>
          <w:sz w:val="24"/>
          <w:lang w:val="ru-RU"/>
        </w:rPr>
        <w:t xml:space="preserve">наблюдения за состоянием собственного </w:t>
      </w:r>
      <w:proofErr w:type="gramStart"/>
      <w:r w:rsidRPr="008336CB">
        <w:rPr>
          <w:rFonts w:ascii="Times New Roman" w:eastAsia="Times New Roman" w:hAnsi="Times New Roman"/>
          <w:color w:val="000000"/>
          <w:sz w:val="24"/>
          <w:lang w:val="ru-RU"/>
        </w:rPr>
        <w:t>организма;</w:t>
      </w:r>
      <w:r w:rsidRPr="008336CB">
        <w:rPr>
          <w:lang w:val="ru-RU"/>
        </w:rPr>
        <w:br/>
      </w:r>
      <w:r w:rsidRPr="008336CB">
        <w:rPr>
          <w:rFonts w:ascii="Times New Roman" w:eastAsia="Times New Roman" w:hAnsi="Times New Roman"/>
          <w:color w:val="000000"/>
          <w:sz w:val="24"/>
          <w:lang w:val="ru-RU"/>
        </w:rPr>
        <w:t>•</w:t>
      </w:r>
      <w:proofErr w:type="gramEnd"/>
      <w:r w:rsidRPr="008336CB">
        <w:rPr>
          <w:rFonts w:ascii="Times New Roman" w:eastAsia="Times New Roman" w:hAnsi="Times New Roman"/>
          <w:color w:val="000000"/>
          <w:sz w:val="24"/>
          <w:lang w:val="ru-RU"/>
        </w:rPr>
        <w:t xml:space="preserve">    освоение приёмов работы с биологической информацией, в том</w:t>
      </w:r>
      <w:r w:rsidRPr="008336CB">
        <w:rPr>
          <w:rFonts w:ascii="Times New Roman" w:eastAsia="Times New Roman" w:hAnsi="Times New Roman"/>
          <w:color w:val="000000"/>
          <w:sz w:val="24"/>
          <w:lang w:val="ru-RU"/>
        </w:rPr>
        <w:t xml:space="preserve"> числе о современных достижениях в области биологии, её анализ и критическое оценивание;</w:t>
      </w:r>
      <w:r w:rsidRPr="008336CB">
        <w:rPr>
          <w:lang w:val="ru-RU"/>
        </w:rPr>
        <w:br/>
      </w:r>
      <w:r w:rsidRPr="008336CB">
        <w:rPr>
          <w:rFonts w:ascii="Times New Roman" w:eastAsia="Times New Roman" w:hAnsi="Times New Roman"/>
          <w:color w:val="000000"/>
          <w:sz w:val="24"/>
          <w:lang w:val="ru-RU"/>
        </w:rPr>
        <w:t xml:space="preserve">•    воспитание биологически и экологически грамотной личности, готовой к сохранению </w:t>
      </w:r>
      <w:r w:rsidRPr="008336CB">
        <w:rPr>
          <w:lang w:val="ru-RU"/>
        </w:rPr>
        <w:br/>
      </w:r>
      <w:r w:rsidRPr="008336CB">
        <w:rPr>
          <w:rFonts w:ascii="Times New Roman" w:eastAsia="Times New Roman" w:hAnsi="Times New Roman"/>
          <w:color w:val="000000"/>
          <w:sz w:val="24"/>
          <w:lang w:val="ru-RU"/>
        </w:rPr>
        <w:t>собственного здоровья и охраны окружающей среды.</w:t>
      </w:r>
    </w:p>
    <w:p w:rsidR="00EC04A1" w:rsidRPr="008336CB" w:rsidRDefault="00D2321D">
      <w:pPr>
        <w:autoSpaceDE w:val="0"/>
        <w:autoSpaceDN w:val="0"/>
        <w:spacing w:before="262" w:after="0" w:line="230" w:lineRule="auto"/>
        <w:rPr>
          <w:lang w:val="ru-RU"/>
        </w:rPr>
      </w:pPr>
      <w:r w:rsidRPr="008336CB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ПРЕДМЕТА «БИОЛОГИ</w:t>
      </w:r>
      <w:r w:rsidRPr="008336CB">
        <w:rPr>
          <w:rFonts w:ascii="Times New Roman" w:eastAsia="Times New Roman" w:hAnsi="Times New Roman"/>
          <w:b/>
          <w:color w:val="000000"/>
          <w:sz w:val="24"/>
          <w:lang w:val="ru-RU"/>
        </w:rPr>
        <w:t>Я» В УЧЕБНОМ ПЛАНЕ</w:t>
      </w:r>
    </w:p>
    <w:p w:rsidR="00EC04A1" w:rsidRPr="008336CB" w:rsidRDefault="00D2321D">
      <w:pPr>
        <w:autoSpaceDE w:val="0"/>
        <w:autoSpaceDN w:val="0"/>
        <w:spacing w:before="166" w:after="0" w:line="271" w:lineRule="auto"/>
        <w:ind w:right="518" w:firstLine="180"/>
        <w:jc w:val="both"/>
        <w:rPr>
          <w:lang w:val="ru-RU"/>
        </w:rPr>
      </w:pPr>
      <w:r w:rsidRPr="008336CB">
        <w:rPr>
          <w:rFonts w:ascii="Times New Roman" w:eastAsia="Times New Roman" w:hAnsi="Times New Roman"/>
          <w:color w:val="000000"/>
          <w:sz w:val="24"/>
          <w:lang w:val="ru-RU"/>
        </w:rPr>
        <w:t>В соответствии с ФГОС ООО биология является обязательным предметом на уровне основного общего образования. Данная программа предусматривает изучение биологии в 8 классе - 2 часа в неделю, всего - 68 часов.</w:t>
      </w:r>
    </w:p>
    <w:p w:rsidR="00EC04A1" w:rsidRPr="008336CB" w:rsidRDefault="00EC04A1">
      <w:pPr>
        <w:rPr>
          <w:lang w:val="ru-RU"/>
        </w:rPr>
        <w:sectPr w:rsidR="00EC04A1" w:rsidRPr="008336CB">
          <w:pgSz w:w="11900" w:h="16840"/>
          <w:pgMar w:top="286" w:right="694" w:bottom="1440" w:left="666" w:header="720" w:footer="720" w:gutter="0"/>
          <w:cols w:space="720" w:equalWidth="0">
            <w:col w:w="10540" w:space="0"/>
          </w:cols>
          <w:docGrid w:linePitch="360"/>
        </w:sectPr>
      </w:pPr>
    </w:p>
    <w:p w:rsidR="00EC04A1" w:rsidRPr="008336CB" w:rsidRDefault="00EC04A1">
      <w:pPr>
        <w:autoSpaceDE w:val="0"/>
        <w:autoSpaceDN w:val="0"/>
        <w:spacing w:after="78" w:line="220" w:lineRule="exact"/>
        <w:rPr>
          <w:lang w:val="ru-RU"/>
        </w:rPr>
      </w:pPr>
    </w:p>
    <w:p w:rsidR="00EC04A1" w:rsidRPr="008336CB" w:rsidRDefault="00D2321D">
      <w:pPr>
        <w:autoSpaceDE w:val="0"/>
        <w:autoSpaceDN w:val="0"/>
        <w:spacing w:after="0" w:line="230" w:lineRule="auto"/>
        <w:rPr>
          <w:lang w:val="ru-RU"/>
        </w:rPr>
      </w:pPr>
      <w:r w:rsidRPr="008336C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EC04A1" w:rsidRPr="008336CB" w:rsidRDefault="00D2321D">
      <w:pPr>
        <w:autoSpaceDE w:val="0"/>
        <w:autoSpaceDN w:val="0"/>
        <w:spacing w:before="346" w:after="0" w:line="262" w:lineRule="auto"/>
        <w:ind w:left="180" w:right="288"/>
        <w:rPr>
          <w:lang w:val="ru-RU"/>
        </w:rPr>
      </w:pPr>
      <w:r w:rsidRPr="008336C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1. Животный организм </w:t>
      </w:r>
      <w:r w:rsidRPr="008336CB">
        <w:rPr>
          <w:lang w:val="ru-RU"/>
        </w:rPr>
        <w:br/>
      </w:r>
      <w:r w:rsidRPr="008336CB">
        <w:rPr>
          <w:rFonts w:ascii="Times New Roman" w:eastAsia="Times New Roman" w:hAnsi="Times New Roman"/>
          <w:color w:val="000000"/>
          <w:sz w:val="24"/>
          <w:lang w:val="ru-RU"/>
        </w:rPr>
        <w:t>Зоология — наука о животных. Разделы зоологии. Связь зоологии с другими науками и техникой.</w:t>
      </w:r>
    </w:p>
    <w:p w:rsidR="00EC04A1" w:rsidRPr="008336CB" w:rsidRDefault="00D2321D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8336CB">
        <w:rPr>
          <w:lang w:val="ru-RU"/>
        </w:rPr>
        <w:tab/>
      </w:r>
      <w:r w:rsidRPr="008336CB">
        <w:rPr>
          <w:rFonts w:ascii="Times New Roman" w:eastAsia="Times New Roman" w:hAnsi="Times New Roman"/>
          <w:color w:val="000000"/>
          <w:sz w:val="24"/>
          <w:lang w:val="ru-RU"/>
        </w:rPr>
        <w:t>Общие признаки животных. Отличия животных от растений. Многообразие животного мира. Одноклеточные и многоклеточные животные. Форма тела животного, симметрия, размеры тела и др.</w:t>
      </w:r>
    </w:p>
    <w:p w:rsidR="00EC04A1" w:rsidRPr="008336CB" w:rsidRDefault="00D2321D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8336CB">
        <w:rPr>
          <w:rFonts w:ascii="Times New Roman" w:eastAsia="Times New Roman" w:hAnsi="Times New Roman"/>
          <w:color w:val="000000"/>
          <w:sz w:val="24"/>
          <w:lang w:val="ru-RU"/>
        </w:rPr>
        <w:t>Животная клетка. Открытие животной клетки (А. Левенгук). Строение животной клет</w:t>
      </w:r>
      <w:r w:rsidRPr="008336CB">
        <w:rPr>
          <w:rFonts w:ascii="Times New Roman" w:eastAsia="Times New Roman" w:hAnsi="Times New Roman"/>
          <w:color w:val="000000"/>
          <w:sz w:val="24"/>
          <w:lang w:val="ru-RU"/>
        </w:rPr>
        <w:t>ки: клеточная мембрана, органоиды передвижения, ядро с ядрышком, цитоплазма (митохондрии, пищеварительные и сократительные вакуоли, лизосомы, клеточный центр). Процессы, происходящие в клетке. Деление клетки. Ткани животных, их разнообразие. Органы и систе</w:t>
      </w:r>
      <w:r w:rsidRPr="008336CB">
        <w:rPr>
          <w:rFonts w:ascii="Times New Roman" w:eastAsia="Times New Roman" w:hAnsi="Times New Roman"/>
          <w:color w:val="000000"/>
          <w:sz w:val="24"/>
          <w:lang w:val="ru-RU"/>
        </w:rPr>
        <w:t>мы органов животных. Организм — единое целое.</w:t>
      </w:r>
    </w:p>
    <w:p w:rsidR="00EC04A1" w:rsidRPr="008336CB" w:rsidRDefault="00D2321D">
      <w:pPr>
        <w:autoSpaceDE w:val="0"/>
        <w:autoSpaceDN w:val="0"/>
        <w:spacing w:before="72" w:after="0" w:line="262" w:lineRule="auto"/>
        <w:ind w:left="180" w:right="1440"/>
        <w:rPr>
          <w:lang w:val="ru-RU"/>
        </w:rPr>
      </w:pPr>
      <w:r w:rsidRPr="008336CB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Лабораторные и практические работы </w:t>
      </w:r>
      <w:r w:rsidRPr="008336CB">
        <w:rPr>
          <w:lang w:val="ru-RU"/>
        </w:rPr>
        <w:br/>
      </w:r>
      <w:r w:rsidRPr="008336CB">
        <w:rPr>
          <w:rFonts w:ascii="Times New Roman" w:eastAsia="Times New Roman" w:hAnsi="Times New Roman"/>
          <w:color w:val="000000"/>
          <w:sz w:val="24"/>
          <w:lang w:val="ru-RU"/>
        </w:rPr>
        <w:t>Исследование под микроскопом готовых микропрепаратов клеток и тканей животных.</w:t>
      </w:r>
    </w:p>
    <w:p w:rsidR="00EC04A1" w:rsidRPr="008336CB" w:rsidRDefault="00D2321D">
      <w:pPr>
        <w:tabs>
          <w:tab w:val="left" w:pos="180"/>
        </w:tabs>
        <w:autoSpaceDE w:val="0"/>
        <w:autoSpaceDN w:val="0"/>
        <w:spacing w:before="190" w:after="0" w:line="283" w:lineRule="auto"/>
        <w:rPr>
          <w:lang w:val="ru-RU"/>
        </w:rPr>
      </w:pPr>
      <w:r w:rsidRPr="008336CB">
        <w:rPr>
          <w:lang w:val="ru-RU"/>
        </w:rPr>
        <w:tab/>
      </w:r>
      <w:r w:rsidRPr="008336C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2. Строение и жизнедеятельность организма животного* </w:t>
      </w:r>
      <w:r w:rsidRPr="008336CB">
        <w:rPr>
          <w:lang w:val="ru-RU"/>
        </w:rPr>
        <w:br/>
      </w:r>
      <w:r w:rsidRPr="008336CB">
        <w:rPr>
          <w:lang w:val="ru-RU"/>
        </w:rPr>
        <w:tab/>
      </w:r>
      <w:r w:rsidRPr="008336CB">
        <w:rPr>
          <w:rFonts w:ascii="Times New Roman" w:eastAsia="Times New Roman" w:hAnsi="Times New Roman"/>
          <w:b/>
          <w:color w:val="000000"/>
          <w:sz w:val="24"/>
          <w:lang w:val="ru-RU"/>
        </w:rPr>
        <w:t>*</w:t>
      </w:r>
      <w:r w:rsidRPr="008336CB">
        <w:rPr>
          <w:rFonts w:ascii="Times New Roman" w:eastAsia="Times New Roman" w:hAnsi="Times New Roman"/>
          <w:i/>
          <w:color w:val="000000"/>
          <w:sz w:val="24"/>
          <w:lang w:val="ru-RU"/>
        </w:rPr>
        <w:t>(Темы 2 и 3 возможно менять местами по</w:t>
      </w:r>
      <w:r w:rsidRPr="008336CB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усмотрению учителя, рассматривая содержание темы 2 в качестве обобщения учебного материала) </w:t>
      </w:r>
      <w:r w:rsidRPr="008336CB">
        <w:rPr>
          <w:lang w:val="ru-RU"/>
        </w:rPr>
        <w:br/>
      </w:r>
      <w:r w:rsidRPr="008336CB">
        <w:rPr>
          <w:lang w:val="ru-RU"/>
        </w:rPr>
        <w:tab/>
      </w:r>
      <w:r w:rsidRPr="008336C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Опора и движение животных.</w:t>
      </w:r>
      <w:r w:rsidRPr="008336CB">
        <w:rPr>
          <w:rFonts w:ascii="Times New Roman" w:eastAsia="Times New Roman" w:hAnsi="Times New Roman"/>
          <w:color w:val="000000"/>
          <w:sz w:val="24"/>
          <w:lang w:val="ru-RU"/>
        </w:rPr>
        <w:t xml:space="preserve"> Особенности гидростатического, наружного и внутреннего скелета у животных. Передвижение у одноклеточных (амёбовидное, жгутиковое). Мыш</w:t>
      </w:r>
      <w:r w:rsidRPr="008336CB">
        <w:rPr>
          <w:rFonts w:ascii="Times New Roman" w:eastAsia="Times New Roman" w:hAnsi="Times New Roman"/>
          <w:color w:val="000000"/>
          <w:sz w:val="24"/>
          <w:lang w:val="ru-RU"/>
        </w:rPr>
        <w:t>ечные движения у многоклеточных: полёт насекомых, птиц; плавание рыб; движение по суше позвоночных животных (ползание, бег, ходьба и др.). Рычажные конечности.</w:t>
      </w:r>
    </w:p>
    <w:p w:rsidR="00EC04A1" w:rsidRPr="008336CB" w:rsidRDefault="00D2321D">
      <w:pPr>
        <w:autoSpaceDE w:val="0"/>
        <w:autoSpaceDN w:val="0"/>
        <w:spacing w:before="70" w:after="0"/>
        <w:ind w:firstLine="180"/>
        <w:rPr>
          <w:lang w:val="ru-RU"/>
        </w:rPr>
      </w:pPr>
      <w:r w:rsidRPr="008336C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Питание и пищеварение у животных.</w:t>
      </w:r>
      <w:r w:rsidRPr="008336CB">
        <w:rPr>
          <w:rFonts w:ascii="Times New Roman" w:eastAsia="Times New Roman" w:hAnsi="Times New Roman"/>
          <w:color w:val="000000"/>
          <w:sz w:val="24"/>
          <w:lang w:val="ru-RU"/>
        </w:rPr>
        <w:t xml:space="preserve"> Значение питания. Питание и пищеварение у простейших. Внутрипо</w:t>
      </w:r>
      <w:r w:rsidRPr="008336CB">
        <w:rPr>
          <w:rFonts w:ascii="Times New Roman" w:eastAsia="Times New Roman" w:hAnsi="Times New Roman"/>
          <w:color w:val="000000"/>
          <w:sz w:val="24"/>
          <w:lang w:val="ru-RU"/>
        </w:rPr>
        <w:t>лостное и внутриклеточное пищеварение, замкнутая и сквозная пищеварительная система у беспозвоночных. Пищеварительный тракт у позвоночных, пищеварительные железы. Ферменты. Особенности пищеварительной системы у представителей отрядов млекопитающих.</w:t>
      </w:r>
    </w:p>
    <w:p w:rsidR="00EC04A1" w:rsidRPr="008336CB" w:rsidRDefault="00D2321D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8336C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Дыхание</w:t>
      </w:r>
      <w:r w:rsidRPr="008336C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 животных.</w:t>
      </w:r>
      <w:r w:rsidRPr="008336CB">
        <w:rPr>
          <w:rFonts w:ascii="Times New Roman" w:eastAsia="Times New Roman" w:hAnsi="Times New Roman"/>
          <w:color w:val="000000"/>
          <w:sz w:val="24"/>
          <w:lang w:val="ru-RU"/>
        </w:rPr>
        <w:t xml:space="preserve"> Значение дыхания. Газообмен через всю поверхность клетки. Жаберное дыхание. Наружные и внутренние жабры. Кожное, трахейное, лёгочное дыхание у обитателей суши. Особенности кожного дыхания. Роль воздушных мешков у птиц.</w:t>
      </w:r>
    </w:p>
    <w:p w:rsidR="00EC04A1" w:rsidRPr="008336CB" w:rsidRDefault="00D2321D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r w:rsidRPr="008336C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Транспорт веществ у животн</w:t>
      </w:r>
      <w:r w:rsidRPr="008336C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ых.</w:t>
      </w:r>
      <w:r w:rsidRPr="008336CB">
        <w:rPr>
          <w:rFonts w:ascii="Times New Roman" w:eastAsia="Times New Roman" w:hAnsi="Times New Roman"/>
          <w:color w:val="000000"/>
          <w:sz w:val="24"/>
          <w:lang w:val="ru-RU"/>
        </w:rPr>
        <w:t xml:space="preserve"> Роль транспорта веществ в организме животных. Замкнутая и незамкнутая кровеносные системы у беспозвоночных. Сердце, кровеносные сосуды. Спинной и брюшной сосуды, капилляры, «ложные сердца» у дождевого червя. Особенности строения </w:t>
      </w:r>
      <w:r w:rsidRPr="008336CB">
        <w:rPr>
          <w:lang w:val="ru-RU"/>
        </w:rPr>
        <w:br/>
      </w:r>
      <w:r w:rsidRPr="008336CB">
        <w:rPr>
          <w:rFonts w:ascii="Times New Roman" w:eastAsia="Times New Roman" w:hAnsi="Times New Roman"/>
          <w:color w:val="000000"/>
          <w:sz w:val="24"/>
          <w:lang w:val="ru-RU"/>
        </w:rPr>
        <w:t>незамкнутой кровеносно</w:t>
      </w:r>
      <w:r w:rsidRPr="008336CB">
        <w:rPr>
          <w:rFonts w:ascii="Times New Roman" w:eastAsia="Times New Roman" w:hAnsi="Times New Roman"/>
          <w:color w:val="000000"/>
          <w:sz w:val="24"/>
          <w:lang w:val="ru-RU"/>
        </w:rPr>
        <w:t>й системы у моллюсков и насекомых. Круги кровообращения и особенности строения сердец у позвоночных, усложнение системы кровообращения.</w:t>
      </w:r>
    </w:p>
    <w:p w:rsidR="00EC04A1" w:rsidRPr="008336CB" w:rsidRDefault="00D2321D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8336C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Выделение у животных.</w:t>
      </w:r>
      <w:r w:rsidRPr="008336CB">
        <w:rPr>
          <w:rFonts w:ascii="Times New Roman" w:eastAsia="Times New Roman" w:hAnsi="Times New Roman"/>
          <w:color w:val="000000"/>
          <w:sz w:val="24"/>
          <w:lang w:val="ru-RU"/>
        </w:rPr>
        <w:t xml:space="preserve"> Значение выделения конечных продуктов обмена веществ.</w:t>
      </w:r>
    </w:p>
    <w:p w:rsidR="00EC04A1" w:rsidRPr="008336CB" w:rsidRDefault="00D2321D">
      <w:pPr>
        <w:autoSpaceDE w:val="0"/>
        <w:autoSpaceDN w:val="0"/>
        <w:spacing w:before="70" w:after="0"/>
        <w:ind w:right="288"/>
        <w:rPr>
          <w:lang w:val="ru-RU"/>
        </w:rPr>
      </w:pPr>
      <w:r w:rsidRPr="008336CB">
        <w:rPr>
          <w:rFonts w:ascii="Times New Roman" w:eastAsia="Times New Roman" w:hAnsi="Times New Roman"/>
          <w:color w:val="000000"/>
          <w:sz w:val="24"/>
          <w:lang w:val="ru-RU"/>
        </w:rPr>
        <w:t xml:space="preserve">Сократительные вакуоли у простейших. Звёздчатые клетки и канальцы у плоских червей, выделительные трубочки и воронки у кольчатых червей. </w:t>
      </w:r>
      <w:proofErr w:type="spellStart"/>
      <w:r w:rsidRPr="008336CB">
        <w:rPr>
          <w:rFonts w:ascii="Times New Roman" w:eastAsia="Times New Roman" w:hAnsi="Times New Roman"/>
          <w:color w:val="000000"/>
          <w:sz w:val="24"/>
          <w:lang w:val="ru-RU"/>
        </w:rPr>
        <w:t>Мальпигиевы</w:t>
      </w:r>
      <w:proofErr w:type="spellEnd"/>
      <w:r w:rsidRPr="008336CB">
        <w:rPr>
          <w:rFonts w:ascii="Times New Roman" w:eastAsia="Times New Roman" w:hAnsi="Times New Roman"/>
          <w:color w:val="000000"/>
          <w:sz w:val="24"/>
          <w:lang w:val="ru-RU"/>
        </w:rPr>
        <w:t xml:space="preserve"> сосуды у насекомых. Почки (туловищные и тазовые), мочеточники, мочевой пузырь у позвоночных животных. Особе</w:t>
      </w:r>
      <w:r w:rsidRPr="008336CB">
        <w:rPr>
          <w:rFonts w:ascii="Times New Roman" w:eastAsia="Times New Roman" w:hAnsi="Times New Roman"/>
          <w:color w:val="000000"/>
          <w:sz w:val="24"/>
          <w:lang w:val="ru-RU"/>
        </w:rPr>
        <w:t>нности выделения у птиц, связанные с полётом.</w:t>
      </w:r>
    </w:p>
    <w:p w:rsidR="00EC04A1" w:rsidRPr="008336CB" w:rsidRDefault="00D2321D">
      <w:pPr>
        <w:autoSpaceDE w:val="0"/>
        <w:autoSpaceDN w:val="0"/>
        <w:spacing w:before="70" w:after="0" w:line="271" w:lineRule="auto"/>
        <w:ind w:right="432" w:firstLine="180"/>
        <w:rPr>
          <w:lang w:val="ru-RU"/>
        </w:rPr>
      </w:pPr>
      <w:r w:rsidRPr="008336C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Покровы тела у животных.</w:t>
      </w:r>
      <w:r w:rsidRPr="008336CB">
        <w:rPr>
          <w:rFonts w:ascii="Times New Roman" w:eastAsia="Times New Roman" w:hAnsi="Times New Roman"/>
          <w:color w:val="000000"/>
          <w:sz w:val="24"/>
          <w:lang w:val="ru-RU"/>
        </w:rPr>
        <w:t xml:space="preserve"> Покровы у беспозвоночных. Усложнение строения кожи у позвоночных. Кожа как орган выделения. Роль кожи в теплоотдаче. Производные кожи. Средства пассивной и активной защиты у животных.</w:t>
      </w:r>
    </w:p>
    <w:p w:rsidR="00EC04A1" w:rsidRPr="008336CB" w:rsidRDefault="00D2321D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8336C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К</w:t>
      </w:r>
      <w:r w:rsidRPr="008336C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оординация и регуляция жизнедеятельности у </w:t>
      </w:r>
      <w:proofErr w:type="spellStart"/>
      <w:r w:rsidRPr="008336C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животных.</w:t>
      </w:r>
      <w:r w:rsidRPr="008336CB">
        <w:rPr>
          <w:rFonts w:ascii="Times New Roman" w:eastAsia="Times New Roman" w:hAnsi="Times New Roman"/>
          <w:color w:val="000000"/>
          <w:sz w:val="24"/>
          <w:lang w:val="ru-RU"/>
        </w:rPr>
        <w:t>Раздражимость</w:t>
      </w:r>
      <w:proofErr w:type="spellEnd"/>
      <w:r w:rsidRPr="008336CB">
        <w:rPr>
          <w:rFonts w:ascii="Times New Roman" w:eastAsia="Times New Roman" w:hAnsi="Times New Roman"/>
          <w:color w:val="000000"/>
          <w:sz w:val="24"/>
          <w:lang w:val="ru-RU"/>
        </w:rPr>
        <w:t xml:space="preserve"> у одноклеточных животных. Таксисы (фототаксис, </w:t>
      </w:r>
      <w:proofErr w:type="spellStart"/>
      <w:r w:rsidRPr="008336CB">
        <w:rPr>
          <w:rFonts w:ascii="Times New Roman" w:eastAsia="Times New Roman" w:hAnsi="Times New Roman"/>
          <w:color w:val="000000"/>
          <w:sz w:val="24"/>
          <w:lang w:val="ru-RU"/>
        </w:rPr>
        <w:t>трофотаксис</w:t>
      </w:r>
      <w:proofErr w:type="spellEnd"/>
      <w:r w:rsidRPr="008336CB">
        <w:rPr>
          <w:rFonts w:ascii="Times New Roman" w:eastAsia="Times New Roman" w:hAnsi="Times New Roman"/>
          <w:color w:val="000000"/>
          <w:sz w:val="24"/>
          <w:lang w:val="ru-RU"/>
        </w:rPr>
        <w:t>, хемотаксис и др.). Нервная регуляция. Нервная система, её значение. Нервная система у беспозвоночных: сетчатая (диффузная), стволо</w:t>
      </w:r>
      <w:r w:rsidRPr="008336CB">
        <w:rPr>
          <w:rFonts w:ascii="Times New Roman" w:eastAsia="Times New Roman" w:hAnsi="Times New Roman"/>
          <w:color w:val="000000"/>
          <w:sz w:val="24"/>
          <w:lang w:val="ru-RU"/>
        </w:rPr>
        <w:t>вая, узловая.</w:t>
      </w:r>
    </w:p>
    <w:p w:rsidR="00EC04A1" w:rsidRPr="008336CB" w:rsidRDefault="00D2321D">
      <w:pPr>
        <w:autoSpaceDE w:val="0"/>
        <w:autoSpaceDN w:val="0"/>
        <w:spacing w:before="70" w:after="0" w:line="271" w:lineRule="auto"/>
        <w:rPr>
          <w:lang w:val="ru-RU"/>
        </w:rPr>
      </w:pPr>
      <w:r w:rsidRPr="008336CB">
        <w:rPr>
          <w:rFonts w:ascii="Times New Roman" w:eastAsia="Times New Roman" w:hAnsi="Times New Roman"/>
          <w:color w:val="000000"/>
          <w:sz w:val="24"/>
          <w:lang w:val="ru-RU"/>
        </w:rPr>
        <w:t xml:space="preserve">Нервная система у позвоночных (трубчатая): головной и спинной мозг, нервы. </w:t>
      </w:r>
      <w:r>
        <w:rPr>
          <w:rFonts w:ascii="Times New Roman" w:eastAsia="Times New Roman" w:hAnsi="Times New Roman"/>
          <w:color w:val="000000"/>
          <w:sz w:val="24"/>
        </w:rPr>
        <w:t>�</w:t>
      </w:r>
      <w:r w:rsidRPr="008336CB">
        <w:rPr>
          <w:rFonts w:ascii="Times New Roman" w:eastAsia="Times New Roman" w:hAnsi="Times New Roman"/>
          <w:color w:val="000000"/>
          <w:sz w:val="24"/>
          <w:lang w:val="ru-RU"/>
        </w:rPr>
        <w:t xml:space="preserve">Усложнение головного мозга от рыб до млекопитающих. Появление больших полушарий, коры, борозд и извилин. Гуморальная регуляция. Роль гормонов в жизни животных. </w:t>
      </w:r>
      <w:r w:rsidRPr="008336CB">
        <w:rPr>
          <w:rFonts w:ascii="Times New Roman" w:eastAsia="Times New Roman" w:hAnsi="Times New Roman"/>
          <w:color w:val="000000"/>
          <w:sz w:val="24"/>
          <w:lang w:val="ru-RU"/>
        </w:rPr>
        <w:t>Половые гормоны. Половой диморфизм.</w:t>
      </w:r>
    </w:p>
    <w:p w:rsidR="00EC04A1" w:rsidRPr="008336CB" w:rsidRDefault="00EC04A1">
      <w:pPr>
        <w:rPr>
          <w:lang w:val="ru-RU"/>
        </w:rPr>
        <w:sectPr w:rsidR="00EC04A1" w:rsidRPr="008336CB">
          <w:pgSz w:w="11900" w:h="16840"/>
          <w:pgMar w:top="298" w:right="650" w:bottom="39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C04A1" w:rsidRPr="008336CB" w:rsidRDefault="00EC04A1">
      <w:pPr>
        <w:autoSpaceDE w:val="0"/>
        <w:autoSpaceDN w:val="0"/>
        <w:spacing w:after="66" w:line="220" w:lineRule="exact"/>
        <w:rPr>
          <w:lang w:val="ru-RU"/>
        </w:rPr>
      </w:pPr>
    </w:p>
    <w:p w:rsidR="00EC04A1" w:rsidRPr="008336CB" w:rsidRDefault="00D2321D">
      <w:pPr>
        <w:autoSpaceDE w:val="0"/>
        <w:autoSpaceDN w:val="0"/>
        <w:spacing w:after="0" w:line="271" w:lineRule="auto"/>
        <w:rPr>
          <w:lang w:val="ru-RU"/>
        </w:rPr>
      </w:pPr>
      <w:r w:rsidRPr="008336CB">
        <w:rPr>
          <w:rFonts w:ascii="Times New Roman" w:eastAsia="Times New Roman" w:hAnsi="Times New Roman"/>
          <w:color w:val="000000"/>
          <w:sz w:val="24"/>
          <w:lang w:val="ru-RU"/>
        </w:rPr>
        <w:t xml:space="preserve">Органы чувств, их значение. Рецепторы. Простые и сложные (фасеточные) глаза у насекомых. Орган зрения и слуха у позвоночных, их усложнение. Органы обоняния, вкуса и осязания у </w:t>
      </w:r>
      <w:r w:rsidRPr="008336CB">
        <w:rPr>
          <w:rFonts w:ascii="Times New Roman" w:eastAsia="Times New Roman" w:hAnsi="Times New Roman"/>
          <w:color w:val="000000"/>
          <w:sz w:val="24"/>
          <w:lang w:val="ru-RU"/>
        </w:rPr>
        <w:t>беспозвоночных и позвоночных животных. Орган боковой линии у рыб.</w:t>
      </w:r>
    </w:p>
    <w:p w:rsidR="00EC04A1" w:rsidRPr="008336CB" w:rsidRDefault="00D2321D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8336C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Поведение животных.</w:t>
      </w:r>
      <w:r w:rsidRPr="008336CB">
        <w:rPr>
          <w:rFonts w:ascii="Times New Roman" w:eastAsia="Times New Roman" w:hAnsi="Times New Roman"/>
          <w:color w:val="000000"/>
          <w:sz w:val="24"/>
          <w:lang w:val="ru-RU"/>
        </w:rPr>
        <w:t xml:space="preserve"> Врождённое и приобретённое поведение (инстинкт и научение). Научение: условные рефлексы, импринтинг (запечатление), </w:t>
      </w:r>
      <w:proofErr w:type="spellStart"/>
      <w:r w:rsidRPr="008336CB">
        <w:rPr>
          <w:rFonts w:ascii="Times New Roman" w:eastAsia="Times New Roman" w:hAnsi="Times New Roman"/>
          <w:color w:val="000000"/>
          <w:sz w:val="24"/>
          <w:lang w:val="ru-RU"/>
        </w:rPr>
        <w:t>инсайт</w:t>
      </w:r>
      <w:proofErr w:type="spellEnd"/>
      <w:r w:rsidRPr="008336CB">
        <w:rPr>
          <w:rFonts w:ascii="Times New Roman" w:eastAsia="Times New Roman" w:hAnsi="Times New Roman"/>
          <w:color w:val="000000"/>
          <w:sz w:val="24"/>
          <w:lang w:val="ru-RU"/>
        </w:rPr>
        <w:t xml:space="preserve"> (постижение). Поведение: пищевое, оборонительно</w:t>
      </w:r>
      <w:r w:rsidRPr="008336CB">
        <w:rPr>
          <w:rFonts w:ascii="Times New Roman" w:eastAsia="Times New Roman" w:hAnsi="Times New Roman"/>
          <w:color w:val="000000"/>
          <w:sz w:val="24"/>
          <w:lang w:val="ru-RU"/>
        </w:rPr>
        <w:t>е, территориальное, брачное, исследовательское. Стимулы поведения.</w:t>
      </w:r>
    </w:p>
    <w:p w:rsidR="00EC04A1" w:rsidRPr="008336CB" w:rsidRDefault="00D2321D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8336C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Размножение и развитие животных.</w:t>
      </w:r>
      <w:r w:rsidRPr="008336CB">
        <w:rPr>
          <w:rFonts w:ascii="Times New Roman" w:eastAsia="Times New Roman" w:hAnsi="Times New Roman"/>
          <w:color w:val="000000"/>
          <w:sz w:val="24"/>
          <w:lang w:val="ru-RU"/>
        </w:rPr>
        <w:t xml:space="preserve"> Бесполое размножение: деление клетки одноклеточного организма на две, почкование, фрагментация. Половое размножение. Преимущество полового размножения. Поло</w:t>
      </w:r>
      <w:r w:rsidRPr="008336CB">
        <w:rPr>
          <w:rFonts w:ascii="Times New Roman" w:eastAsia="Times New Roman" w:hAnsi="Times New Roman"/>
          <w:color w:val="000000"/>
          <w:sz w:val="24"/>
          <w:lang w:val="ru-RU"/>
        </w:rPr>
        <w:t>вые железы. Яичники и семенники. Половые клетки (гаметы). Оплодотворение.</w:t>
      </w:r>
    </w:p>
    <w:p w:rsidR="00EC04A1" w:rsidRPr="008336CB" w:rsidRDefault="00D2321D">
      <w:pPr>
        <w:autoSpaceDE w:val="0"/>
        <w:autoSpaceDN w:val="0"/>
        <w:spacing w:before="70" w:after="0" w:line="278" w:lineRule="auto"/>
        <w:ind w:right="144"/>
        <w:rPr>
          <w:lang w:val="ru-RU"/>
        </w:rPr>
      </w:pPr>
      <w:r w:rsidRPr="008336CB">
        <w:rPr>
          <w:rFonts w:ascii="Times New Roman" w:eastAsia="Times New Roman" w:hAnsi="Times New Roman"/>
          <w:color w:val="000000"/>
          <w:sz w:val="24"/>
          <w:lang w:val="ru-RU"/>
        </w:rPr>
        <w:t>Зигота. Партеногенез. Зародышевое развитие. Строение яйца птицы. Внутриутробное развитие млекопитающих. Зародышевые оболочки. Плацента (детское место). Пупочный канатик (пуповина). П</w:t>
      </w:r>
      <w:r w:rsidRPr="008336CB">
        <w:rPr>
          <w:rFonts w:ascii="Times New Roman" w:eastAsia="Times New Roman" w:hAnsi="Times New Roman"/>
          <w:color w:val="000000"/>
          <w:sz w:val="24"/>
          <w:lang w:val="ru-RU"/>
        </w:rPr>
        <w:t>остэмбриональное развитие: прямое, непрямое. Метаморфоз (развитие с превращением): полный и неполный.</w:t>
      </w:r>
    </w:p>
    <w:p w:rsidR="00EC04A1" w:rsidRPr="008336CB" w:rsidRDefault="00D2321D">
      <w:pPr>
        <w:autoSpaceDE w:val="0"/>
        <w:autoSpaceDN w:val="0"/>
        <w:spacing w:before="70" w:after="0" w:line="262" w:lineRule="auto"/>
        <w:ind w:left="180" w:right="4176"/>
        <w:rPr>
          <w:lang w:val="ru-RU"/>
        </w:rPr>
      </w:pPr>
      <w:r w:rsidRPr="008336CB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Лабораторные и практические работы </w:t>
      </w:r>
      <w:r w:rsidRPr="008336CB">
        <w:rPr>
          <w:lang w:val="ru-RU"/>
        </w:rPr>
        <w:br/>
      </w:r>
      <w:r w:rsidRPr="008336CB">
        <w:rPr>
          <w:rFonts w:ascii="Times New Roman" w:eastAsia="Times New Roman" w:hAnsi="Times New Roman"/>
          <w:color w:val="000000"/>
          <w:sz w:val="24"/>
          <w:lang w:val="ru-RU"/>
        </w:rPr>
        <w:t>1. Ознакомление с органами опоры и движения у животных.</w:t>
      </w:r>
    </w:p>
    <w:p w:rsidR="00EC04A1" w:rsidRPr="008336CB" w:rsidRDefault="00D2321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336CB">
        <w:rPr>
          <w:rFonts w:ascii="Times New Roman" w:eastAsia="Times New Roman" w:hAnsi="Times New Roman"/>
          <w:color w:val="000000"/>
          <w:sz w:val="24"/>
          <w:lang w:val="ru-RU"/>
        </w:rPr>
        <w:t>2. Изучение способов поглощения пищи у животных.</w:t>
      </w:r>
    </w:p>
    <w:p w:rsidR="00EC04A1" w:rsidRPr="008336CB" w:rsidRDefault="00D2321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336CB">
        <w:rPr>
          <w:rFonts w:ascii="Times New Roman" w:eastAsia="Times New Roman" w:hAnsi="Times New Roman"/>
          <w:color w:val="000000"/>
          <w:sz w:val="24"/>
          <w:lang w:val="ru-RU"/>
        </w:rPr>
        <w:t xml:space="preserve">3. Изучение </w:t>
      </w:r>
      <w:r w:rsidRPr="008336CB">
        <w:rPr>
          <w:rFonts w:ascii="Times New Roman" w:eastAsia="Times New Roman" w:hAnsi="Times New Roman"/>
          <w:color w:val="000000"/>
          <w:sz w:val="24"/>
          <w:lang w:val="ru-RU"/>
        </w:rPr>
        <w:t>способов дыхания у животных.</w:t>
      </w:r>
    </w:p>
    <w:p w:rsidR="00EC04A1" w:rsidRPr="008336CB" w:rsidRDefault="00D2321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336CB">
        <w:rPr>
          <w:rFonts w:ascii="Times New Roman" w:eastAsia="Times New Roman" w:hAnsi="Times New Roman"/>
          <w:color w:val="000000"/>
          <w:sz w:val="24"/>
          <w:lang w:val="ru-RU"/>
        </w:rPr>
        <w:t>4. Ознакомление с системами органов транспорта веществ у животных.</w:t>
      </w:r>
    </w:p>
    <w:p w:rsidR="00EC04A1" w:rsidRPr="008336CB" w:rsidRDefault="00D2321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336CB">
        <w:rPr>
          <w:rFonts w:ascii="Times New Roman" w:eastAsia="Times New Roman" w:hAnsi="Times New Roman"/>
          <w:color w:val="000000"/>
          <w:sz w:val="24"/>
          <w:lang w:val="ru-RU"/>
        </w:rPr>
        <w:t>5. Изучение покровов тела у животных.</w:t>
      </w:r>
    </w:p>
    <w:p w:rsidR="00EC04A1" w:rsidRPr="008336CB" w:rsidRDefault="00D2321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336CB">
        <w:rPr>
          <w:rFonts w:ascii="Times New Roman" w:eastAsia="Times New Roman" w:hAnsi="Times New Roman"/>
          <w:color w:val="000000"/>
          <w:sz w:val="24"/>
          <w:lang w:val="ru-RU"/>
        </w:rPr>
        <w:t>6. Изучение органов чувств у животных.</w:t>
      </w:r>
    </w:p>
    <w:p w:rsidR="00EC04A1" w:rsidRPr="008336CB" w:rsidRDefault="00D2321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336CB">
        <w:rPr>
          <w:rFonts w:ascii="Times New Roman" w:eastAsia="Times New Roman" w:hAnsi="Times New Roman"/>
          <w:color w:val="000000"/>
          <w:sz w:val="24"/>
          <w:lang w:val="ru-RU"/>
        </w:rPr>
        <w:t>7. Формирование условных рефлексов у аквариумных рыб.</w:t>
      </w:r>
    </w:p>
    <w:p w:rsidR="00EC04A1" w:rsidRPr="008336CB" w:rsidRDefault="00D2321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336CB">
        <w:rPr>
          <w:rFonts w:ascii="Times New Roman" w:eastAsia="Times New Roman" w:hAnsi="Times New Roman"/>
          <w:color w:val="000000"/>
          <w:sz w:val="24"/>
          <w:lang w:val="ru-RU"/>
        </w:rPr>
        <w:t>8. Строение яйца и развитие з</w:t>
      </w:r>
      <w:r w:rsidRPr="008336CB">
        <w:rPr>
          <w:rFonts w:ascii="Times New Roman" w:eastAsia="Times New Roman" w:hAnsi="Times New Roman"/>
          <w:color w:val="000000"/>
          <w:sz w:val="24"/>
          <w:lang w:val="ru-RU"/>
        </w:rPr>
        <w:t>ародыша птицы (курицы).</w:t>
      </w:r>
    </w:p>
    <w:p w:rsidR="00EC04A1" w:rsidRPr="008336CB" w:rsidRDefault="00D2321D">
      <w:pPr>
        <w:tabs>
          <w:tab w:val="left" w:pos="180"/>
        </w:tabs>
        <w:autoSpaceDE w:val="0"/>
        <w:autoSpaceDN w:val="0"/>
        <w:spacing w:before="190" w:after="0"/>
        <w:rPr>
          <w:lang w:val="ru-RU"/>
        </w:rPr>
      </w:pPr>
      <w:r w:rsidRPr="008336CB">
        <w:rPr>
          <w:lang w:val="ru-RU"/>
        </w:rPr>
        <w:tab/>
      </w:r>
      <w:r w:rsidRPr="008336C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3. Систематические группы животных </w:t>
      </w:r>
      <w:r w:rsidRPr="008336CB">
        <w:rPr>
          <w:lang w:val="ru-RU"/>
        </w:rPr>
        <w:br/>
      </w:r>
      <w:r w:rsidRPr="008336CB">
        <w:rPr>
          <w:lang w:val="ru-RU"/>
        </w:rPr>
        <w:tab/>
      </w:r>
      <w:r w:rsidRPr="008336C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Основные категории систематики животных.</w:t>
      </w:r>
      <w:r w:rsidRPr="008336CB">
        <w:rPr>
          <w:rFonts w:ascii="Times New Roman" w:eastAsia="Times New Roman" w:hAnsi="Times New Roman"/>
          <w:color w:val="000000"/>
          <w:sz w:val="24"/>
          <w:lang w:val="ru-RU"/>
        </w:rPr>
        <w:t xml:space="preserve"> Вид как основная систематическая категория животных. Классификация животных. Система животного мира. Систематические категории животных (царство, тип, кл</w:t>
      </w:r>
      <w:r w:rsidRPr="008336CB">
        <w:rPr>
          <w:rFonts w:ascii="Times New Roman" w:eastAsia="Times New Roman" w:hAnsi="Times New Roman"/>
          <w:color w:val="000000"/>
          <w:sz w:val="24"/>
          <w:lang w:val="ru-RU"/>
        </w:rPr>
        <w:t>асс, отряд, семейство, род, вид), их соподчинение. Бинарная номенклатура.</w:t>
      </w:r>
    </w:p>
    <w:p w:rsidR="00EC04A1" w:rsidRPr="008336CB" w:rsidRDefault="00D2321D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8336CB">
        <w:rPr>
          <w:rFonts w:ascii="Times New Roman" w:eastAsia="Times New Roman" w:hAnsi="Times New Roman"/>
          <w:color w:val="000000"/>
          <w:sz w:val="24"/>
          <w:lang w:val="ru-RU"/>
        </w:rPr>
        <w:t xml:space="preserve">Отражение современных знаний о происхождении и родстве животных в классификации животных. </w:t>
      </w:r>
      <w:r w:rsidRPr="008336CB">
        <w:rPr>
          <w:lang w:val="ru-RU"/>
        </w:rPr>
        <w:tab/>
      </w:r>
      <w:r w:rsidRPr="008336C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Одноклеточные животные — простейшие.</w:t>
      </w:r>
      <w:r w:rsidRPr="008336CB">
        <w:rPr>
          <w:rFonts w:ascii="Times New Roman" w:eastAsia="Times New Roman" w:hAnsi="Times New Roman"/>
          <w:color w:val="000000"/>
          <w:sz w:val="24"/>
          <w:lang w:val="ru-RU"/>
        </w:rPr>
        <w:t xml:space="preserve"> Строение и жизнедеятельность простейших.</w:t>
      </w:r>
    </w:p>
    <w:p w:rsidR="00EC04A1" w:rsidRPr="008336CB" w:rsidRDefault="00D2321D">
      <w:pPr>
        <w:autoSpaceDE w:val="0"/>
        <w:autoSpaceDN w:val="0"/>
        <w:spacing w:before="70" w:after="0" w:line="230" w:lineRule="auto"/>
        <w:rPr>
          <w:lang w:val="ru-RU"/>
        </w:rPr>
      </w:pPr>
      <w:r w:rsidRPr="008336CB">
        <w:rPr>
          <w:rFonts w:ascii="Times New Roman" w:eastAsia="Times New Roman" w:hAnsi="Times New Roman"/>
          <w:color w:val="000000"/>
          <w:sz w:val="24"/>
          <w:lang w:val="ru-RU"/>
        </w:rPr>
        <w:t>Местообитание</w:t>
      </w:r>
      <w:r w:rsidRPr="008336CB">
        <w:rPr>
          <w:rFonts w:ascii="Times New Roman" w:eastAsia="Times New Roman" w:hAnsi="Times New Roman"/>
          <w:color w:val="000000"/>
          <w:sz w:val="24"/>
          <w:lang w:val="ru-RU"/>
        </w:rPr>
        <w:t xml:space="preserve"> и образ жизни. Образование цисты при неблагоприятных условиях среды.</w:t>
      </w:r>
    </w:p>
    <w:p w:rsidR="00EC04A1" w:rsidRPr="008336CB" w:rsidRDefault="00D2321D">
      <w:pPr>
        <w:autoSpaceDE w:val="0"/>
        <w:autoSpaceDN w:val="0"/>
        <w:spacing w:before="70" w:after="0" w:line="271" w:lineRule="auto"/>
        <w:rPr>
          <w:lang w:val="ru-RU"/>
        </w:rPr>
      </w:pPr>
      <w:r w:rsidRPr="008336CB">
        <w:rPr>
          <w:rFonts w:ascii="Times New Roman" w:eastAsia="Times New Roman" w:hAnsi="Times New Roman"/>
          <w:color w:val="000000"/>
          <w:sz w:val="24"/>
          <w:lang w:val="ru-RU"/>
        </w:rPr>
        <w:t>Многообразие простейших. Значение простейших в природе и жизни человека (образование осадочных пород, возбудители заболеваний, симбиотические виды). Пути заражения человека и меры профил</w:t>
      </w:r>
      <w:r w:rsidRPr="008336CB">
        <w:rPr>
          <w:rFonts w:ascii="Times New Roman" w:eastAsia="Times New Roman" w:hAnsi="Times New Roman"/>
          <w:color w:val="000000"/>
          <w:sz w:val="24"/>
          <w:lang w:val="ru-RU"/>
        </w:rPr>
        <w:t>актики, вызываемые одноклеточными животными (малярийный плазмодий).</w:t>
      </w:r>
    </w:p>
    <w:p w:rsidR="00EC04A1" w:rsidRPr="008336CB" w:rsidRDefault="00D2321D">
      <w:pPr>
        <w:tabs>
          <w:tab w:val="left" w:pos="180"/>
        </w:tabs>
        <w:autoSpaceDE w:val="0"/>
        <w:autoSpaceDN w:val="0"/>
        <w:spacing w:before="72" w:after="0" w:line="271" w:lineRule="auto"/>
        <w:ind w:right="576"/>
        <w:rPr>
          <w:lang w:val="ru-RU"/>
        </w:rPr>
      </w:pPr>
      <w:r w:rsidRPr="008336CB">
        <w:rPr>
          <w:lang w:val="ru-RU"/>
        </w:rPr>
        <w:tab/>
      </w:r>
      <w:r w:rsidRPr="008336CB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Лабораторные и практические работы </w:t>
      </w:r>
      <w:r w:rsidRPr="008336CB">
        <w:rPr>
          <w:lang w:val="ru-RU"/>
        </w:rPr>
        <w:br/>
      </w:r>
      <w:r w:rsidRPr="008336CB">
        <w:rPr>
          <w:lang w:val="ru-RU"/>
        </w:rPr>
        <w:tab/>
      </w:r>
      <w:r w:rsidRPr="008336CB">
        <w:rPr>
          <w:rFonts w:ascii="Times New Roman" w:eastAsia="Times New Roman" w:hAnsi="Times New Roman"/>
          <w:color w:val="000000"/>
          <w:sz w:val="24"/>
          <w:lang w:val="ru-RU"/>
        </w:rPr>
        <w:t>1. Исследование строения инфузории-туфельки и наблюдение за её передвижением. Изучение хемотаксиса.</w:t>
      </w:r>
    </w:p>
    <w:p w:rsidR="00EC04A1" w:rsidRPr="008336CB" w:rsidRDefault="00D2321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336CB">
        <w:rPr>
          <w:rFonts w:ascii="Times New Roman" w:eastAsia="Times New Roman" w:hAnsi="Times New Roman"/>
          <w:color w:val="000000"/>
          <w:sz w:val="24"/>
          <w:lang w:val="ru-RU"/>
        </w:rPr>
        <w:t>2. Многообразие простейших (на готовых препаратах)</w:t>
      </w:r>
      <w:r w:rsidRPr="008336CB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EC04A1" w:rsidRPr="008336CB" w:rsidRDefault="00D2321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336CB">
        <w:rPr>
          <w:rFonts w:ascii="Times New Roman" w:eastAsia="Times New Roman" w:hAnsi="Times New Roman"/>
          <w:color w:val="000000"/>
          <w:sz w:val="24"/>
          <w:lang w:val="ru-RU"/>
        </w:rPr>
        <w:t>3. Изготовление модели клетки простейшего (амёбы, инфузории-туфельки и др.).</w:t>
      </w:r>
    </w:p>
    <w:p w:rsidR="00EC04A1" w:rsidRPr="008336CB" w:rsidRDefault="00D2321D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8336C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Многоклеточные </w:t>
      </w:r>
      <w:proofErr w:type="spellStart"/>
      <w:r w:rsidRPr="008336C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животные.Кишечнополостные</w:t>
      </w:r>
      <w:proofErr w:type="spellEnd"/>
      <w:r w:rsidRPr="008336C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.</w:t>
      </w:r>
      <w:r w:rsidRPr="008336CB">
        <w:rPr>
          <w:rFonts w:ascii="Times New Roman" w:eastAsia="Times New Roman" w:hAnsi="Times New Roman"/>
          <w:color w:val="000000"/>
          <w:sz w:val="24"/>
          <w:lang w:val="ru-RU"/>
        </w:rPr>
        <w:t xml:space="preserve"> Общая характеристика. Местообитание. Особенности строения и жизнедеятельности. Эктодерма и энтодерма. Внутриполостное и клеточное </w:t>
      </w:r>
      <w:r w:rsidRPr="008336CB">
        <w:rPr>
          <w:rFonts w:ascii="Times New Roman" w:eastAsia="Times New Roman" w:hAnsi="Times New Roman"/>
          <w:color w:val="000000"/>
          <w:sz w:val="24"/>
          <w:lang w:val="ru-RU"/>
        </w:rPr>
        <w:t xml:space="preserve">переваривание пищи. Регенерация. Рефлекс. Бесполое размножение (почкование). Половое </w:t>
      </w:r>
      <w:r w:rsidRPr="008336CB">
        <w:rPr>
          <w:lang w:val="ru-RU"/>
        </w:rPr>
        <w:br/>
      </w:r>
      <w:r w:rsidRPr="008336CB">
        <w:rPr>
          <w:rFonts w:ascii="Times New Roman" w:eastAsia="Times New Roman" w:hAnsi="Times New Roman"/>
          <w:color w:val="000000"/>
          <w:sz w:val="24"/>
          <w:lang w:val="ru-RU"/>
        </w:rPr>
        <w:t xml:space="preserve">размножение. Гермафродитизм. Раздельнополые кишечнополостные. Многообразие </w:t>
      </w:r>
      <w:r w:rsidRPr="008336CB">
        <w:rPr>
          <w:lang w:val="ru-RU"/>
        </w:rPr>
        <w:br/>
      </w:r>
      <w:r w:rsidRPr="008336CB">
        <w:rPr>
          <w:rFonts w:ascii="Times New Roman" w:eastAsia="Times New Roman" w:hAnsi="Times New Roman"/>
          <w:color w:val="000000"/>
          <w:sz w:val="24"/>
          <w:lang w:val="ru-RU"/>
        </w:rPr>
        <w:t>кишечнополостных. Значение кишечнополостных в природе и жизни человека. Коралловые полипы и их</w:t>
      </w:r>
      <w:r w:rsidRPr="008336CB">
        <w:rPr>
          <w:rFonts w:ascii="Times New Roman" w:eastAsia="Times New Roman" w:hAnsi="Times New Roman"/>
          <w:color w:val="000000"/>
          <w:sz w:val="24"/>
          <w:lang w:val="ru-RU"/>
        </w:rPr>
        <w:t xml:space="preserve"> роль в </w:t>
      </w:r>
      <w:proofErr w:type="spellStart"/>
      <w:r w:rsidRPr="008336CB">
        <w:rPr>
          <w:rFonts w:ascii="Times New Roman" w:eastAsia="Times New Roman" w:hAnsi="Times New Roman"/>
          <w:color w:val="000000"/>
          <w:sz w:val="24"/>
          <w:lang w:val="ru-RU"/>
        </w:rPr>
        <w:t>рифообразовании</w:t>
      </w:r>
      <w:proofErr w:type="spellEnd"/>
      <w:r w:rsidRPr="008336CB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EC04A1" w:rsidRPr="008336CB" w:rsidRDefault="00D2321D">
      <w:pPr>
        <w:autoSpaceDE w:val="0"/>
        <w:autoSpaceDN w:val="0"/>
        <w:spacing w:before="70" w:after="0" w:line="262" w:lineRule="auto"/>
        <w:ind w:left="180" w:right="1152"/>
        <w:rPr>
          <w:lang w:val="ru-RU"/>
        </w:rPr>
      </w:pPr>
      <w:r w:rsidRPr="008336CB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Лабораторные и практические работы </w:t>
      </w:r>
      <w:r w:rsidRPr="008336CB">
        <w:rPr>
          <w:lang w:val="ru-RU"/>
        </w:rPr>
        <w:br/>
      </w:r>
      <w:r w:rsidRPr="008336CB">
        <w:rPr>
          <w:rFonts w:ascii="Times New Roman" w:eastAsia="Times New Roman" w:hAnsi="Times New Roman"/>
          <w:color w:val="000000"/>
          <w:sz w:val="24"/>
          <w:lang w:val="ru-RU"/>
        </w:rPr>
        <w:t>1. Исследование строения пресноводной гидры и её передвижения (школьный аквариум).</w:t>
      </w:r>
    </w:p>
    <w:p w:rsidR="00EC04A1" w:rsidRPr="008336CB" w:rsidRDefault="00D2321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336CB">
        <w:rPr>
          <w:rFonts w:ascii="Times New Roman" w:eastAsia="Times New Roman" w:hAnsi="Times New Roman"/>
          <w:color w:val="000000"/>
          <w:sz w:val="24"/>
          <w:lang w:val="ru-RU"/>
        </w:rPr>
        <w:t>2. Исследование питания гидры дафниями и циклопами (школьный аквариум).</w:t>
      </w:r>
    </w:p>
    <w:p w:rsidR="00EC04A1" w:rsidRPr="008336CB" w:rsidRDefault="00EC04A1">
      <w:pPr>
        <w:rPr>
          <w:lang w:val="ru-RU"/>
        </w:rPr>
        <w:sectPr w:rsidR="00EC04A1" w:rsidRPr="008336CB">
          <w:pgSz w:w="11900" w:h="16840"/>
          <w:pgMar w:top="286" w:right="658" w:bottom="378" w:left="666" w:header="720" w:footer="720" w:gutter="0"/>
          <w:cols w:space="720" w:equalWidth="0">
            <w:col w:w="10576" w:space="0"/>
          </w:cols>
          <w:docGrid w:linePitch="360"/>
        </w:sectPr>
      </w:pPr>
    </w:p>
    <w:p w:rsidR="00EC04A1" w:rsidRPr="008336CB" w:rsidRDefault="00EC04A1">
      <w:pPr>
        <w:autoSpaceDE w:val="0"/>
        <w:autoSpaceDN w:val="0"/>
        <w:spacing w:after="78" w:line="220" w:lineRule="exact"/>
        <w:rPr>
          <w:lang w:val="ru-RU"/>
        </w:rPr>
      </w:pPr>
    </w:p>
    <w:p w:rsidR="00EC04A1" w:rsidRPr="008336CB" w:rsidRDefault="00D2321D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8336CB">
        <w:rPr>
          <w:rFonts w:ascii="Times New Roman" w:eastAsia="Times New Roman" w:hAnsi="Times New Roman"/>
          <w:color w:val="000000"/>
          <w:sz w:val="24"/>
          <w:lang w:val="ru-RU"/>
        </w:rPr>
        <w:t>3. Изготовление модели пресноводной гидры.</w:t>
      </w:r>
    </w:p>
    <w:p w:rsidR="00EC04A1" w:rsidRPr="008336CB" w:rsidRDefault="00D2321D">
      <w:pPr>
        <w:autoSpaceDE w:val="0"/>
        <w:autoSpaceDN w:val="0"/>
        <w:spacing w:before="70" w:after="0" w:line="281" w:lineRule="auto"/>
        <w:ind w:right="432" w:firstLine="180"/>
        <w:rPr>
          <w:lang w:val="ru-RU"/>
        </w:rPr>
      </w:pPr>
      <w:r w:rsidRPr="008336C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Плоские, круглые, кольчатые черви.</w:t>
      </w:r>
      <w:r w:rsidRPr="008336CB">
        <w:rPr>
          <w:rFonts w:ascii="Times New Roman" w:eastAsia="Times New Roman" w:hAnsi="Times New Roman"/>
          <w:color w:val="000000"/>
          <w:sz w:val="24"/>
          <w:lang w:val="ru-RU"/>
        </w:rPr>
        <w:t xml:space="preserve"> Общая характеристика. Особенности строения и </w:t>
      </w:r>
      <w:r w:rsidRPr="008336CB">
        <w:rPr>
          <w:lang w:val="ru-RU"/>
        </w:rPr>
        <w:br/>
      </w:r>
      <w:r w:rsidRPr="008336CB">
        <w:rPr>
          <w:rFonts w:ascii="Times New Roman" w:eastAsia="Times New Roman" w:hAnsi="Times New Roman"/>
          <w:color w:val="000000"/>
          <w:sz w:val="24"/>
          <w:lang w:val="ru-RU"/>
        </w:rPr>
        <w:t>жизнедеятельности плоских, круглых и кольчатых червей. Многообразие червей. Парази</w:t>
      </w:r>
      <w:r w:rsidRPr="008336CB">
        <w:rPr>
          <w:rFonts w:ascii="Times New Roman" w:eastAsia="Times New Roman" w:hAnsi="Times New Roman"/>
          <w:color w:val="000000"/>
          <w:sz w:val="24"/>
          <w:lang w:val="ru-RU"/>
        </w:rPr>
        <w:t xml:space="preserve">тические плоские и круглые черви. Циклы развития печёночного сосальщика, бычьего цепня, человеческой аскариды. Черви, их приспособления к паразитизму, вред, наносимый человеку, </w:t>
      </w:r>
      <w:r w:rsidRPr="008336CB">
        <w:rPr>
          <w:lang w:val="ru-RU"/>
        </w:rPr>
        <w:br/>
      </w:r>
      <w:r w:rsidRPr="008336CB">
        <w:rPr>
          <w:rFonts w:ascii="Times New Roman" w:eastAsia="Times New Roman" w:hAnsi="Times New Roman"/>
          <w:color w:val="000000"/>
          <w:sz w:val="24"/>
          <w:lang w:val="ru-RU"/>
        </w:rPr>
        <w:t xml:space="preserve">сельскохозяйственным растениям и животным. Меры по предупреждению заражения </w:t>
      </w:r>
      <w:r w:rsidRPr="008336CB">
        <w:rPr>
          <w:lang w:val="ru-RU"/>
        </w:rPr>
        <w:br/>
      </w:r>
      <w:r w:rsidRPr="008336CB">
        <w:rPr>
          <w:rFonts w:ascii="Times New Roman" w:eastAsia="Times New Roman" w:hAnsi="Times New Roman"/>
          <w:color w:val="000000"/>
          <w:sz w:val="24"/>
          <w:lang w:val="ru-RU"/>
        </w:rPr>
        <w:t xml:space="preserve">паразитическими червями. Роль червей как </w:t>
      </w:r>
      <w:proofErr w:type="spellStart"/>
      <w:r w:rsidRPr="008336CB">
        <w:rPr>
          <w:rFonts w:ascii="Times New Roman" w:eastAsia="Times New Roman" w:hAnsi="Times New Roman"/>
          <w:color w:val="000000"/>
          <w:sz w:val="24"/>
          <w:lang w:val="ru-RU"/>
        </w:rPr>
        <w:t>почвообразователей</w:t>
      </w:r>
      <w:proofErr w:type="spellEnd"/>
      <w:r w:rsidRPr="008336CB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EC04A1" w:rsidRPr="008336CB" w:rsidRDefault="00D2321D">
      <w:pPr>
        <w:tabs>
          <w:tab w:val="left" w:pos="180"/>
        </w:tabs>
        <w:autoSpaceDE w:val="0"/>
        <w:autoSpaceDN w:val="0"/>
        <w:spacing w:before="70" w:after="0" w:line="271" w:lineRule="auto"/>
        <w:ind w:right="144"/>
        <w:rPr>
          <w:lang w:val="ru-RU"/>
        </w:rPr>
      </w:pPr>
      <w:r w:rsidRPr="008336CB">
        <w:rPr>
          <w:lang w:val="ru-RU"/>
        </w:rPr>
        <w:tab/>
      </w:r>
      <w:r w:rsidRPr="008336CB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Лабораторные и практические работы </w:t>
      </w:r>
      <w:r w:rsidRPr="008336CB">
        <w:rPr>
          <w:lang w:val="ru-RU"/>
        </w:rPr>
        <w:br/>
      </w:r>
      <w:r w:rsidRPr="008336CB">
        <w:rPr>
          <w:lang w:val="ru-RU"/>
        </w:rPr>
        <w:tab/>
      </w:r>
      <w:r w:rsidRPr="008336CB">
        <w:rPr>
          <w:rFonts w:ascii="Times New Roman" w:eastAsia="Times New Roman" w:hAnsi="Times New Roman"/>
          <w:color w:val="000000"/>
          <w:sz w:val="24"/>
          <w:lang w:val="ru-RU"/>
        </w:rPr>
        <w:t>1. Исследование внешнего строения дождевого червя. Наблюдение за реакцией дождевого червя на раздражители.</w:t>
      </w:r>
    </w:p>
    <w:p w:rsidR="00EC04A1" w:rsidRPr="008336CB" w:rsidRDefault="00D2321D">
      <w:pPr>
        <w:tabs>
          <w:tab w:val="left" w:pos="180"/>
        </w:tabs>
        <w:autoSpaceDE w:val="0"/>
        <w:autoSpaceDN w:val="0"/>
        <w:spacing w:before="72" w:after="0" w:line="262" w:lineRule="auto"/>
        <w:ind w:right="1008"/>
        <w:rPr>
          <w:lang w:val="ru-RU"/>
        </w:rPr>
      </w:pPr>
      <w:r w:rsidRPr="008336CB">
        <w:rPr>
          <w:lang w:val="ru-RU"/>
        </w:rPr>
        <w:tab/>
      </w:r>
      <w:r w:rsidRPr="008336CB">
        <w:rPr>
          <w:rFonts w:ascii="Times New Roman" w:eastAsia="Times New Roman" w:hAnsi="Times New Roman"/>
          <w:color w:val="000000"/>
          <w:sz w:val="24"/>
          <w:lang w:val="ru-RU"/>
        </w:rPr>
        <w:t>2. Исследование внутреннего строения дождевого че</w:t>
      </w:r>
      <w:r w:rsidRPr="008336CB">
        <w:rPr>
          <w:rFonts w:ascii="Times New Roman" w:eastAsia="Times New Roman" w:hAnsi="Times New Roman"/>
          <w:color w:val="000000"/>
          <w:sz w:val="24"/>
          <w:lang w:val="ru-RU"/>
        </w:rPr>
        <w:t>рвя (на готовом влажном препарате и микропрепарате).</w:t>
      </w:r>
    </w:p>
    <w:p w:rsidR="00EC04A1" w:rsidRPr="008336CB" w:rsidRDefault="00D2321D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8336CB">
        <w:rPr>
          <w:lang w:val="ru-RU"/>
        </w:rPr>
        <w:tab/>
      </w:r>
      <w:r w:rsidRPr="008336CB">
        <w:rPr>
          <w:rFonts w:ascii="Times New Roman" w:eastAsia="Times New Roman" w:hAnsi="Times New Roman"/>
          <w:color w:val="000000"/>
          <w:sz w:val="24"/>
          <w:lang w:val="ru-RU"/>
        </w:rPr>
        <w:t>3. Изучение приспособлений паразитических червей к паразитизму (на готовых влажных и микропрепаратах).</w:t>
      </w:r>
    </w:p>
    <w:p w:rsidR="00EC04A1" w:rsidRPr="008336CB" w:rsidRDefault="00D2321D">
      <w:pPr>
        <w:tabs>
          <w:tab w:val="left" w:pos="180"/>
        </w:tabs>
        <w:autoSpaceDE w:val="0"/>
        <w:autoSpaceDN w:val="0"/>
        <w:spacing w:before="70" w:after="0" w:line="262" w:lineRule="auto"/>
        <w:ind w:right="1296"/>
        <w:rPr>
          <w:lang w:val="ru-RU"/>
        </w:rPr>
      </w:pPr>
      <w:r w:rsidRPr="008336CB">
        <w:rPr>
          <w:lang w:val="ru-RU"/>
        </w:rPr>
        <w:tab/>
      </w:r>
      <w:r w:rsidRPr="008336C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Членистоногие.</w:t>
      </w:r>
      <w:r w:rsidRPr="008336CB">
        <w:rPr>
          <w:rFonts w:ascii="Times New Roman" w:eastAsia="Times New Roman" w:hAnsi="Times New Roman"/>
          <w:color w:val="000000"/>
          <w:sz w:val="24"/>
          <w:lang w:val="ru-RU"/>
        </w:rPr>
        <w:t xml:space="preserve"> Общая характеристика. Среды жизни. Внешнее и внутреннее строение членистоногих. </w:t>
      </w:r>
      <w:r w:rsidRPr="008336CB">
        <w:rPr>
          <w:rFonts w:ascii="Times New Roman" w:eastAsia="Times New Roman" w:hAnsi="Times New Roman"/>
          <w:color w:val="000000"/>
          <w:sz w:val="24"/>
          <w:lang w:val="ru-RU"/>
        </w:rPr>
        <w:t>Многообразие членистоногих. Представители классов.</w:t>
      </w:r>
    </w:p>
    <w:p w:rsidR="00EC04A1" w:rsidRPr="008336CB" w:rsidRDefault="00D2321D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8336CB">
        <w:rPr>
          <w:lang w:val="ru-RU"/>
        </w:rPr>
        <w:tab/>
      </w:r>
      <w:r w:rsidRPr="008336CB">
        <w:rPr>
          <w:rFonts w:ascii="Times New Roman" w:eastAsia="Times New Roman" w:hAnsi="Times New Roman"/>
          <w:i/>
          <w:color w:val="000000"/>
          <w:sz w:val="24"/>
          <w:lang w:val="ru-RU"/>
        </w:rPr>
        <w:t>Ракообразные.</w:t>
      </w:r>
      <w:r w:rsidRPr="008336CB">
        <w:rPr>
          <w:rFonts w:ascii="Times New Roman" w:eastAsia="Times New Roman" w:hAnsi="Times New Roman"/>
          <w:color w:val="000000"/>
          <w:sz w:val="24"/>
          <w:lang w:val="ru-RU"/>
        </w:rPr>
        <w:t xml:space="preserve"> Особенности строения и жизнедеятельности. Значение ракообразных в природе и жизни человека.</w:t>
      </w:r>
    </w:p>
    <w:p w:rsidR="00EC04A1" w:rsidRPr="008336CB" w:rsidRDefault="00D2321D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8336CB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Паукообразные. </w:t>
      </w:r>
      <w:r w:rsidRPr="008336CB">
        <w:rPr>
          <w:rFonts w:ascii="Times New Roman" w:eastAsia="Times New Roman" w:hAnsi="Times New Roman"/>
          <w:color w:val="000000"/>
          <w:sz w:val="24"/>
          <w:lang w:val="ru-RU"/>
        </w:rPr>
        <w:t>Особенности строения и жизнедеятельности в связи с жизнью на суше. Клещи —вредители</w:t>
      </w:r>
      <w:r w:rsidRPr="008336CB">
        <w:rPr>
          <w:rFonts w:ascii="Times New Roman" w:eastAsia="Times New Roman" w:hAnsi="Times New Roman"/>
          <w:color w:val="000000"/>
          <w:sz w:val="24"/>
          <w:lang w:val="ru-RU"/>
        </w:rPr>
        <w:t xml:space="preserve"> культурных растений и меры борьбы с ними. Паразитические клещи — возбудители и переносчики опасных болезней. Меры защиты от клещей. Роль клещей в почвообразовании.</w:t>
      </w:r>
    </w:p>
    <w:p w:rsidR="00EC04A1" w:rsidRPr="008336CB" w:rsidRDefault="00D2321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336CB">
        <w:rPr>
          <w:rFonts w:ascii="Times New Roman" w:eastAsia="Times New Roman" w:hAnsi="Times New Roman"/>
          <w:i/>
          <w:color w:val="000000"/>
          <w:sz w:val="24"/>
          <w:lang w:val="ru-RU"/>
        </w:rPr>
        <w:t>Насекомые.</w:t>
      </w:r>
      <w:r w:rsidRPr="008336CB">
        <w:rPr>
          <w:rFonts w:ascii="Times New Roman" w:eastAsia="Times New Roman" w:hAnsi="Times New Roman"/>
          <w:color w:val="000000"/>
          <w:sz w:val="24"/>
          <w:lang w:val="ru-RU"/>
        </w:rPr>
        <w:t xml:space="preserve"> Особенности строения и жизнедеятельности. Размножение насекомых и типы развития.</w:t>
      </w:r>
    </w:p>
    <w:p w:rsidR="00EC04A1" w:rsidRPr="008336CB" w:rsidRDefault="00D2321D">
      <w:pPr>
        <w:autoSpaceDE w:val="0"/>
        <w:autoSpaceDN w:val="0"/>
        <w:spacing w:before="70" w:after="0" w:line="271" w:lineRule="auto"/>
        <w:ind w:right="288"/>
        <w:rPr>
          <w:lang w:val="ru-RU"/>
        </w:rPr>
      </w:pPr>
      <w:r w:rsidRPr="008336CB">
        <w:rPr>
          <w:rFonts w:ascii="Times New Roman" w:eastAsia="Times New Roman" w:hAnsi="Times New Roman"/>
          <w:color w:val="000000"/>
          <w:sz w:val="24"/>
          <w:lang w:val="ru-RU"/>
        </w:rPr>
        <w:t xml:space="preserve">Отряды насекомых*: Прямокрылые, Равнокрылые, Полужесткокрылые, Чешуекрылые, </w:t>
      </w:r>
      <w:r w:rsidRPr="008336CB">
        <w:rPr>
          <w:lang w:val="ru-RU"/>
        </w:rPr>
        <w:br/>
      </w:r>
      <w:r w:rsidRPr="008336CB">
        <w:rPr>
          <w:rFonts w:ascii="Times New Roman" w:eastAsia="Times New Roman" w:hAnsi="Times New Roman"/>
          <w:color w:val="000000"/>
          <w:sz w:val="24"/>
          <w:lang w:val="ru-RU"/>
        </w:rPr>
        <w:t>Жесткокрылые, Перепончатокрылые, Двукрылые и др. Насекомые — переносчики возбудителей и паразиты человека и домашних животных. Насекомые-вредители сада, огорода, поля, леса.</w:t>
      </w:r>
    </w:p>
    <w:p w:rsidR="00EC04A1" w:rsidRPr="008336CB" w:rsidRDefault="00D2321D">
      <w:pPr>
        <w:autoSpaceDE w:val="0"/>
        <w:autoSpaceDN w:val="0"/>
        <w:spacing w:before="70" w:after="0" w:line="271" w:lineRule="auto"/>
        <w:ind w:right="144"/>
        <w:rPr>
          <w:lang w:val="ru-RU"/>
        </w:rPr>
      </w:pPr>
      <w:r w:rsidRPr="008336CB">
        <w:rPr>
          <w:rFonts w:ascii="Times New Roman" w:eastAsia="Times New Roman" w:hAnsi="Times New Roman"/>
          <w:color w:val="000000"/>
          <w:sz w:val="24"/>
          <w:lang w:val="ru-RU"/>
        </w:rPr>
        <w:t>Насе</w:t>
      </w:r>
      <w:r w:rsidRPr="008336CB">
        <w:rPr>
          <w:rFonts w:ascii="Times New Roman" w:eastAsia="Times New Roman" w:hAnsi="Times New Roman"/>
          <w:color w:val="000000"/>
          <w:sz w:val="24"/>
          <w:lang w:val="ru-RU"/>
        </w:rPr>
        <w:t>комые, снижающие численность вредителей растений. Поведение насекомых, инстинкты. Меры по сокращению численности насекомых-вредителей. Значение насекомых в природе и жизни человека.</w:t>
      </w:r>
    </w:p>
    <w:p w:rsidR="00EC04A1" w:rsidRPr="008336CB" w:rsidRDefault="00D2321D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8336CB">
        <w:rPr>
          <w:lang w:val="ru-RU"/>
        </w:rPr>
        <w:tab/>
      </w:r>
      <w:r w:rsidRPr="008336CB">
        <w:rPr>
          <w:rFonts w:ascii="Times New Roman" w:eastAsia="Times New Roman" w:hAnsi="Times New Roman"/>
          <w:color w:val="000000"/>
          <w:sz w:val="24"/>
          <w:lang w:val="ru-RU"/>
        </w:rPr>
        <w:t>*Отряды насекомых изучаются обзорно по усмотрению учителя в зависимости о</w:t>
      </w:r>
      <w:r w:rsidRPr="008336CB">
        <w:rPr>
          <w:rFonts w:ascii="Times New Roman" w:eastAsia="Times New Roman" w:hAnsi="Times New Roman"/>
          <w:color w:val="000000"/>
          <w:sz w:val="24"/>
          <w:lang w:val="ru-RU"/>
        </w:rPr>
        <w:t>т местных условий. Более подробно изучаются на примере двух местных отрядов.</w:t>
      </w:r>
    </w:p>
    <w:p w:rsidR="00EC04A1" w:rsidRPr="008336CB" w:rsidRDefault="00D2321D">
      <w:pPr>
        <w:tabs>
          <w:tab w:val="left" w:pos="180"/>
        </w:tabs>
        <w:autoSpaceDE w:val="0"/>
        <w:autoSpaceDN w:val="0"/>
        <w:spacing w:before="70" w:after="0" w:line="271" w:lineRule="auto"/>
        <w:ind w:right="288"/>
        <w:rPr>
          <w:lang w:val="ru-RU"/>
        </w:rPr>
      </w:pPr>
      <w:r w:rsidRPr="008336CB">
        <w:rPr>
          <w:lang w:val="ru-RU"/>
        </w:rPr>
        <w:tab/>
      </w:r>
      <w:r w:rsidRPr="008336CB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Лабораторные и практические работы </w:t>
      </w:r>
      <w:r w:rsidRPr="008336CB">
        <w:rPr>
          <w:lang w:val="ru-RU"/>
        </w:rPr>
        <w:br/>
      </w:r>
      <w:r w:rsidRPr="008336CB">
        <w:rPr>
          <w:lang w:val="ru-RU"/>
        </w:rPr>
        <w:tab/>
      </w:r>
      <w:r w:rsidRPr="008336CB">
        <w:rPr>
          <w:rFonts w:ascii="Times New Roman" w:eastAsia="Times New Roman" w:hAnsi="Times New Roman"/>
          <w:color w:val="000000"/>
          <w:sz w:val="24"/>
          <w:lang w:val="ru-RU"/>
        </w:rPr>
        <w:t>1. Исследование внешнего строения насекомого (на примере майского жука или других крупных насекомых-вредителей).</w:t>
      </w:r>
    </w:p>
    <w:p w:rsidR="00EC04A1" w:rsidRPr="008336CB" w:rsidRDefault="00D2321D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8336CB">
        <w:rPr>
          <w:rFonts w:ascii="Times New Roman" w:eastAsia="Times New Roman" w:hAnsi="Times New Roman"/>
          <w:color w:val="000000"/>
          <w:sz w:val="24"/>
          <w:lang w:val="ru-RU"/>
        </w:rPr>
        <w:t>2. Ознакомление с различными</w:t>
      </w:r>
      <w:r w:rsidRPr="008336CB">
        <w:rPr>
          <w:rFonts w:ascii="Times New Roman" w:eastAsia="Times New Roman" w:hAnsi="Times New Roman"/>
          <w:color w:val="000000"/>
          <w:sz w:val="24"/>
          <w:lang w:val="ru-RU"/>
        </w:rPr>
        <w:t xml:space="preserve"> типами развития насекомых (на примере коллекций).</w:t>
      </w:r>
    </w:p>
    <w:p w:rsidR="00EC04A1" w:rsidRPr="008336CB" w:rsidRDefault="00D2321D">
      <w:pPr>
        <w:autoSpaceDE w:val="0"/>
        <w:autoSpaceDN w:val="0"/>
        <w:spacing w:before="70" w:after="0"/>
        <w:ind w:right="288" w:firstLine="180"/>
        <w:rPr>
          <w:lang w:val="ru-RU"/>
        </w:rPr>
      </w:pPr>
      <w:r w:rsidRPr="008336C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Моллюски.</w:t>
      </w:r>
      <w:r w:rsidRPr="008336CB">
        <w:rPr>
          <w:rFonts w:ascii="Times New Roman" w:eastAsia="Times New Roman" w:hAnsi="Times New Roman"/>
          <w:color w:val="000000"/>
          <w:sz w:val="24"/>
          <w:lang w:val="ru-RU"/>
        </w:rPr>
        <w:t xml:space="preserve"> Общая характеристика. Местообитание моллюсков. Строение и процессы </w:t>
      </w:r>
      <w:r w:rsidRPr="008336CB">
        <w:rPr>
          <w:lang w:val="ru-RU"/>
        </w:rPr>
        <w:br/>
      </w:r>
      <w:r w:rsidRPr="008336CB">
        <w:rPr>
          <w:rFonts w:ascii="Times New Roman" w:eastAsia="Times New Roman" w:hAnsi="Times New Roman"/>
          <w:color w:val="000000"/>
          <w:sz w:val="24"/>
          <w:lang w:val="ru-RU"/>
        </w:rPr>
        <w:t xml:space="preserve">жизнедеятельности, характерные для брюхоногих, двустворчатых, головоногих моллюсков. Черты </w:t>
      </w:r>
      <w:r w:rsidRPr="008336CB">
        <w:rPr>
          <w:rFonts w:ascii="Times New Roman" w:eastAsia="Times New Roman" w:hAnsi="Times New Roman"/>
          <w:color w:val="000000"/>
          <w:sz w:val="24"/>
          <w:lang w:val="ru-RU"/>
        </w:rPr>
        <w:t>приспособленности моллюсков к среде обитания. Размножение моллюсков. Многообразие моллюсков. Значение моллюсков в природе и жизни человека.</w:t>
      </w:r>
    </w:p>
    <w:p w:rsidR="00EC04A1" w:rsidRPr="008336CB" w:rsidRDefault="00D2321D">
      <w:pPr>
        <w:tabs>
          <w:tab w:val="left" w:pos="180"/>
        </w:tabs>
        <w:autoSpaceDE w:val="0"/>
        <w:autoSpaceDN w:val="0"/>
        <w:spacing w:before="70" w:after="0" w:line="271" w:lineRule="auto"/>
        <w:rPr>
          <w:lang w:val="ru-RU"/>
        </w:rPr>
      </w:pPr>
      <w:r w:rsidRPr="008336CB">
        <w:rPr>
          <w:lang w:val="ru-RU"/>
        </w:rPr>
        <w:tab/>
      </w:r>
      <w:r w:rsidRPr="008336CB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Лабораторные и практические работы </w:t>
      </w:r>
      <w:r w:rsidRPr="008336CB">
        <w:rPr>
          <w:lang w:val="ru-RU"/>
        </w:rPr>
        <w:br/>
      </w:r>
      <w:r w:rsidRPr="008336CB">
        <w:rPr>
          <w:lang w:val="ru-RU"/>
        </w:rPr>
        <w:tab/>
      </w:r>
      <w:r w:rsidRPr="008336CB">
        <w:rPr>
          <w:rFonts w:ascii="Times New Roman" w:eastAsia="Times New Roman" w:hAnsi="Times New Roman"/>
          <w:color w:val="000000"/>
          <w:sz w:val="24"/>
          <w:lang w:val="ru-RU"/>
        </w:rPr>
        <w:t>Исследование внешнего строения раковин пресноводных и морских моллюсков (раков</w:t>
      </w:r>
      <w:r w:rsidRPr="008336CB">
        <w:rPr>
          <w:rFonts w:ascii="Times New Roman" w:eastAsia="Times New Roman" w:hAnsi="Times New Roman"/>
          <w:color w:val="000000"/>
          <w:sz w:val="24"/>
          <w:lang w:val="ru-RU"/>
        </w:rPr>
        <w:t>ины беззубки, перловицы, прудовика, катушки и др.).</w:t>
      </w:r>
    </w:p>
    <w:p w:rsidR="00EC04A1" w:rsidRPr="008336CB" w:rsidRDefault="00D2321D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8336CB">
        <w:rPr>
          <w:lang w:val="ru-RU"/>
        </w:rPr>
        <w:tab/>
      </w:r>
      <w:r w:rsidRPr="008336C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Хордовые.</w:t>
      </w:r>
      <w:r w:rsidRPr="008336CB">
        <w:rPr>
          <w:rFonts w:ascii="Times New Roman" w:eastAsia="Times New Roman" w:hAnsi="Times New Roman"/>
          <w:color w:val="000000"/>
          <w:sz w:val="24"/>
          <w:lang w:val="ru-RU"/>
        </w:rPr>
        <w:t xml:space="preserve"> Общая характеристика. Зародышевое развитие хордовых. Систематические группы хордовых. Подтип Бесчерепные (ланцетник). Подтип Черепные, или Позвоночные.</w:t>
      </w:r>
    </w:p>
    <w:p w:rsidR="00EC04A1" w:rsidRPr="008336CB" w:rsidRDefault="00D2321D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8336C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Рыбы.</w:t>
      </w:r>
      <w:r w:rsidRPr="008336CB">
        <w:rPr>
          <w:rFonts w:ascii="Times New Roman" w:eastAsia="Times New Roman" w:hAnsi="Times New Roman"/>
          <w:color w:val="000000"/>
          <w:sz w:val="24"/>
          <w:lang w:val="ru-RU"/>
        </w:rPr>
        <w:t xml:space="preserve"> Общая характеристика. Местообитание</w:t>
      </w:r>
      <w:r w:rsidRPr="008336CB">
        <w:rPr>
          <w:rFonts w:ascii="Times New Roman" w:eastAsia="Times New Roman" w:hAnsi="Times New Roman"/>
          <w:color w:val="000000"/>
          <w:sz w:val="24"/>
          <w:lang w:val="ru-RU"/>
        </w:rPr>
        <w:t xml:space="preserve"> и внешнее </w:t>
      </w:r>
      <w:proofErr w:type="gramStart"/>
      <w:r w:rsidRPr="008336CB">
        <w:rPr>
          <w:rFonts w:ascii="Times New Roman" w:eastAsia="Times New Roman" w:hAnsi="Times New Roman"/>
          <w:color w:val="000000"/>
          <w:sz w:val="24"/>
          <w:lang w:val="ru-RU"/>
        </w:rPr>
        <w:t>строе-</w:t>
      </w:r>
      <w:proofErr w:type="spellStart"/>
      <w:r w:rsidRPr="008336CB">
        <w:rPr>
          <w:rFonts w:ascii="Times New Roman" w:eastAsia="Times New Roman" w:hAnsi="Times New Roman"/>
          <w:color w:val="000000"/>
          <w:sz w:val="24"/>
          <w:lang w:val="ru-RU"/>
        </w:rPr>
        <w:t>ние</w:t>
      </w:r>
      <w:proofErr w:type="spellEnd"/>
      <w:proofErr w:type="gramEnd"/>
      <w:r w:rsidRPr="008336CB">
        <w:rPr>
          <w:rFonts w:ascii="Times New Roman" w:eastAsia="Times New Roman" w:hAnsi="Times New Roman"/>
          <w:color w:val="000000"/>
          <w:sz w:val="24"/>
          <w:lang w:val="ru-RU"/>
        </w:rPr>
        <w:t xml:space="preserve"> рыб. Особенности внутреннего строения и процессов жизнедеятельности. Приспособленность рыб к условиям обитания. Отличия хрящевых рыб от костных рыб. Размножение, развитие и миграция рыб в природе. Многообразие рыб,</w:t>
      </w:r>
    </w:p>
    <w:p w:rsidR="00EC04A1" w:rsidRPr="008336CB" w:rsidRDefault="00EC04A1">
      <w:pPr>
        <w:rPr>
          <w:lang w:val="ru-RU"/>
        </w:rPr>
        <w:sectPr w:rsidR="00EC04A1" w:rsidRPr="008336CB">
          <w:pgSz w:w="11900" w:h="16840"/>
          <w:pgMar w:top="298" w:right="648" w:bottom="428" w:left="666" w:header="720" w:footer="720" w:gutter="0"/>
          <w:cols w:space="720" w:equalWidth="0">
            <w:col w:w="10586" w:space="0"/>
          </w:cols>
          <w:docGrid w:linePitch="360"/>
        </w:sectPr>
      </w:pPr>
    </w:p>
    <w:p w:rsidR="00EC04A1" w:rsidRPr="008336CB" w:rsidRDefault="00EC04A1">
      <w:pPr>
        <w:autoSpaceDE w:val="0"/>
        <w:autoSpaceDN w:val="0"/>
        <w:spacing w:after="66" w:line="220" w:lineRule="exact"/>
        <w:rPr>
          <w:lang w:val="ru-RU"/>
        </w:rPr>
      </w:pPr>
    </w:p>
    <w:p w:rsidR="00EC04A1" w:rsidRPr="008336CB" w:rsidRDefault="00D2321D">
      <w:pPr>
        <w:autoSpaceDE w:val="0"/>
        <w:autoSpaceDN w:val="0"/>
        <w:spacing w:after="0" w:line="262" w:lineRule="auto"/>
        <w:ind w:right="288"/>
        <w:rPr>
          <w:lang w:val="ru-RU"/>
        </w:rPr>
      </w:pPr>
      <w:r w:rsidRPr="008336CB">
        <w:rPr>
          <w:rFonts w:ascii="Times New Roman" w:eastAsia="Times New Roman" w:hAnsi="Times New Roman"/>
          <w:color w:val="000000"/>
          <w:sz w:val="24"/>
          <w:lang w:val="ru-RU"/>
        </w:rPr>
        <w:t>основные систематические группы рыб. Значение рыб в природе и жизни человека. Хозяйственное значение рыб.</w:t>
      </w:r>
    </w:p>
    <w:p w:rsidR="00EC04A1" w:rsidRPr="008336CB" w:rsidRDefault="00D2321D">
      <w:pPr>
        <w:tabs>
          <w:tab w:val="left" w:pos="180"/>
        </w:tabs>
        <w:autoSpaceDE w:val="0"/>
        <w:autoSpaceDN w:val="0"/>
        <w:spacing w:before="70" w:after="0" w:line="271" w:lineRule="auto"/>
        <w:rPr>
          <w:lang w:val="ru-RU"/>
        </w:rPr>
      </w:pPr>
      <w:r w:rsidRPr="008336CB">
        <w:rPr>
          <w:lang w:val="ru-RU"/>
        </w:rPr>
        <w:tab/>
      </w:r>
      <w:r w:rsidRPr="008336CB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Лабораторные и практические работы </w:t>
      </w:r>
      <w:r w:rsidRPr="008336CB">
        <w:rPr>
          <w:lang w:val="ru-RU"/>
        </w:rPr>
        <w:br/>
      </w:r>
      <w:r w:rsidRPr="008336CB">
        <w:rPr>
          <w:lang w:val="ru-RU"/>
        </w:rPr>
        <w:tab/>
      </w:r>
      <w:r w:rsidRPr="008336CB">
        <w:rPr>
          <w:rFonts w:ascii="Times New Roman" w:eastAsia="Times New Roman" w:hAnsi="Times New Roman"/>
          <w:color w:val="000000"/>
          <w:sz w:val="24"/>
          <w:lang w:val="ru-RU"/>
        </w:rPr>
        <w:t>1. Исследование внешнего строения и особенностей передвиж</w:t>
      </w:r>
      <w:r w:rsidRPr="008336CB">
        <w:rPr>
          <w:rFonts w:ascii="Times New Roman" w:eastAsia="Times New Roman" w:hAnsi="Times New Roman"/>
          <w:color w:val="000000"/>
          <w:sz w:val="24"/>
          <w:lang w:val="ru-RU"/>
        </w:rPr>
        <w:t>ения рыбы (на примере живой рыбы в банке с водой).</w:t>
      </w:r>
    </w:p>
    <w:p w:rsidR="00EC04A1" w:rsidRPr="008336CB" w:rsidRDefault="00D2321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336CB">
        <w:rPr>
          <w:rFonts w:ascii="Times New Roman" w:eastAsia="Times New Roman" w:hAnsi="Times New Roman"/>
          <w:color w:val="000000"/>
          <w:sz w:val="24"/>
          <w:lang w:val="ru-RU"/>
        </w:rPr>
        <w:t>2. Исследование внутреннего строения рыбы (на примере готового влажного препарата).</w:t>
      </w:r>
    </w:p>
    <w:p w:rsidR="00EC04A1" w:rsidRPr="008336CB" w:rsidRDefault="00D2321D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proofErr w:type="spellStart"/>
      <w:r w:rsidRPr="008336C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Земноводные.</w:t>
      </w:r>
      <w:r w:rsidRPr="008336CB">
        <w:rPr>
          <w:rFonts w:ascii="Times New Roman" w:eastAsia="Times New Roman" w:hAnsi="Times New Roman"/>
          <w:color w:val="000000"/>
          <w:sz w:val="24"/>
          <w:lang w:val="ru-RU"/>
        </w:rPr>
        <w:t>Общая</w:t>
      </w:r>
      <w:proofErr w:type="spellEnd"/>
      <w:r w:rsidRPr="008336CB">
        <w:rPr>
          <w:rFonts w:ascii="Times New Roman" w:eastAsia="Times New Roman" w:hAnsi="Times New Roman"/>
          <w:color w:val="000000"/>
          <w:sz w:val="24"/>
          <w:lang w:val="ru-RU"/>
        </w:rPr>
        <w:t xml:space="preserve"> характеристика. Местообитание земноводных. Особенности внешнего и внутреннего строения, процессов жизне</w:t>
      </w:r>
      <w:r w:rsidRPr="008336CB">
        <w:rPr>
          <w:rFonts w:ascii="Times New Roman" w:eastAsia="Times New Roman" w:hAnsi="Times New Roman"/>
          <w:color w:val="000000"/>
          <w:sz w:val="24"/>
          <w:lang w:val="ru-RU"/>
        </w:rPr>
        <w:t>деятельности, связанных с выходом земноводных на сушу. Приспособленность земноводных к жизни в воде и на суше. Размножение и развитие земноводных.</w:t>
      </w:r>
    </w:p>
    <w:p w:rsidR="00EC04A1" w:rsidRPr="008336CB" w:rsidRDefault="00D2321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336CB">
        <w:rPr>
          <w:rFonts w:ascii="Times New Roman" w:eastAsia="Times New Roman" w:hAnsi="Times New Roman"/>
          <w:color w:val="000000"/>
          <w:sz w:val="24"/>
          <w:lang w:val="ru-RU"/>
        </w:rPr>
        <w:t>Многообразие земноводных и их охрана. Значение земноводных в природе и жизни человека.</w:t>
      </w:r>
    </w:p>
    <w:p w:rsidR="00EC04A1" w:rsidRPr="008336CB" w:rsidRDefault="00D2321D">
      <w:pPr>
        <w:tabs>
          <w:tab w:val="left" w:pos="180"/>
        </w:tabs>
        <w:autoSpaceDE w:val="0"/>
        <w:autoSpaceDN w:val="0"/>
        <w:spacing w:before="72" w:after="0" w:line="262" w:lineRule="auto"/>
        <w:ind w:right="864"/>
        <w:rPr>
          <w:lang w:val="ru-RU"/>
        </w:rPr>
      </w:pPr>
      <w:r w:rsidRPr="008336CB">
        <w:rPr>
          <w:lang w:val="ru-RU"/>
        </w:rPr>
        <w:tab/>
      </w:r>
      <w:r w:rsidRPr="008336C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Пресмыкающиеся.</w:t>
      </w:r>
      <w:r w:rsidRPr="008336CB">
        <w:rPr>
          <w:rFonts w:ascii="Times New Roman" w:eastAsia="Times New Roman" w:hAnsi="Times New Roman"/>
          <w:color w:val="000000"/>
          <w:sz w:val="24"/>
          <w:lang w:val="ru-RU"/>
        </w:rPr>
        <w:t xml:space="preserve"> Общая</w:t>
      </w:r>
      <w:r w:rsidRPr="008336CB">
        <w:rPr>
          <w:rFonts w:ascii="Times New Roman" w:eastAsia="Times New Roman" w:hAnsi="Times New Roman"/>
          <w:color w:val="000000"/>
          <w:sz w:val="24"/>
          <w:lang w:val="ru-RU"/>
        </w:rPr>
        <w:t xml:space="preserve"> характеристика. Местообитание пресмыкающихся. Особенности внешнего и внутреннего строения пресмыкающихся. Процессы жизнедеятельности.</w:t>
      </w:r>
    </w:p>
    <w:p w:rsidR="00EC04A1" w:rsidRPr="008336CB" w:rsidRDefault="00D2321D">
      <w:pPr>
        <w:autoSpaceDE w:val="0"/>
        <w:autoSpaceDN w:val="0"/>
        <w:spacing w:before="70" w:after="0" w:line="271" w:lineRule="auto"/>
        <w:ind w:right="144"/>
        <w:rPr>
          <w:lang w:val="ru-RU"/>
        </w:rPr>
      </w:pPr>
      <w:r w:rsidRPr="008336CB">
        <w:rPr>
          <w:rFonts w:ascii="Times New Roman" w:eastAsia="Times New Roman" w:hAnsi="Times New Roman"/>
          <w:color w:val="000000"/>
          <w:sz w:val="24"/>
          <w:lang w:val="ru-RU"/>
        </w:rPr>
        <w:t xml:space="preserve">Приспособленность пресмыкающихся к жизни на суше. Размножение и развитие пресмыкающихся. </w:t>
      </w:r>
      <w:r w:rsidRPr="008336CB">
        <w:rPr>
          <w:rFonts w:ascii="Times New Roman" w:eastAsia="Times New Roman" w:hAnsi="Times New Roman"/>
          <w:color w:val="000000"/>
          <w:sz w:val="24"/>
          <w:lang w:val="ru-RU"/>
        </w:rPr>
        <w:t>Регенерация. Многообразие пресмыкающихся и их охрана. Значение пресмыкающихся в природе и жизни человека.</w:t>
      </w:r>
    </w:p>
    <w:p w:rsidR="00EC04A1" w:rsidRPr="008336CB" w:rsidRDefault="00D2321D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8336C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Птицы.</w:t>
      </w:r>
      <w:r w:rsidRPr="008336CB">
        <w:rPr>
          <w:rFonts w:ascii="Times New Roman" w:eastAsia="Times New Roman" w:hAnsi="Times New Roman"/>
          <w:color w:val="000000"/>
          <w:sz w:val="24"/>
          <w:lang w:val="ru-RU"/>
        </w:rPr>
        <w:t xml:space="preserve"> Общая характеристика. Особенности внешнего строения птиц. Особенности внутреннего строения и процессов жизнедеятельности птиц. Приспособления п</w:t>
      </w:r>
      <w:r w:rsidRPr="008336CB">
        <w:rPr>
          <w:rFonts w:ascii="Times New Roman" w:eastAsia="Times New Roman" w:hAnsi="Times New Roman"/>
          <w:color w:val="000000"/>
          <w:sz w:val="24"/>
          <w:lang w:val="ru-RU"/>
        </w:rPr>
        <w:t>тиц к полёту. Поведение. Размножение и развитие птиц. Забота о потомстве. Сезонные явления в жизни птиц. Миграции птиц, их изучение. Многообразие птиц. Экологические группы птиц*. Приспособленность птиц к различным условиям среды. Значение птиц в природе и</w:t>
      </w:r>
      <w:r w:rsidRPr="008336CB">
        <w:rPr>
          <w:rFonts w:ascii="Times New Roman" w:eastAsia="Times New Roman" w:hAnsi="Times New Roman"/>
          <w:color w:val="000000"/>
          <w:sz w:val="24"/>
          <w:lang w:val="ru-RU"/>
        </w:rPr>
        <w:t xml:space="preserve"> жизни человека.</w:t>
      </w:r>
    </w:p>
    <w:p w:rsidR="00EC04A1" w:rsidRPr="008336CB" w:rsidRDefault="00D2321D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8336CB">
        <w:rPr>
          <w:lang w:val="ru-RU"/>
        </w:rPr>
        <w:tab/>
      </w:r>
      <w:r w:rsidRPr="008336CB">
        <w:rPr>
          <w:rFonts w:ascii="Times New Roman" w:eastAsia="Times New Roman" w:hAnsi="Times New Roman"/>
          <w:i/>
          <w:color w:val="000000"/>
          <w:sz w:val="24"/>
          <w:lang w:val="ru-RU"/>
        </w:rPr>
        <w:t>*</w:t>
      </w:r>
      <w:r w:rsidRPr="008336CB">
        <w:rPr>
          <w:rFonts w:ascii="Times New Roman" w:eastAsia="Times New Roman" w:hAnsi="Times New Roman"/>
          <w:color w:val="000000"/>
          <w:sz w:val="24"/>
          <w:lang w:val="ru-RU"/>
        </w:rPr>
        <w:t>Многообразие птиц изучается по выбору учителя на примере трёх экологических групп с учётом распространения птиц в своём регионе.</w:t>
      </w:r>
    </w:p>
    <w:p w:rsidR="00EC04A1" w:rsidRPr="008336CB" w:rsidRDefault="00D2321D">
      <w:pPr>
        <w:tabs>
          <w:tab w:val="left" w:pos="180"/>
        </w:tabs>
        <w:autoSpaceDE w:val="0"/>
        <w:autoSpaceDN w:val="0"/>
        <w:spacing w:before="70" w:after="0" w:line="271" w:lineRule="auto"/>
        <w:ind w:right="288"/>
        <w:rPr>
          <w:lang w:val="ru-RU"/>
        </w:rPr>
      </w:pPr>
      <w:r w:rsidRPr="008336CB">
        <w:rPr>
          <w:lang w:val="ru-RU"/>
        </w:rPr>
        <w:tab/>
      </w:r>
      <w:r w:rsidRPr="008336CB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Лабораторные и практические работы </w:t>
      </w:r>
      <w:r w:rsidRPr="008336CB">
        <w:rPr>
          <w:lang w:val="ru-RU"/>
        </w:rPr>
        <w:br/>
      </w:r>
      <w:r w:rsidRPr="008336CB">
        <w:rPr>
          <w:lang w:val="ru-RU"/>
        </w:rPr>
        <w:tab/>
      </w:r>
      <w:r w:rsidRPr="008336CB">
        <w:rPr>
          <w:rFonts w:ascii="Times New Roman" w:eastAsia="Times New Roman" w:hAnsi="Times New Roman"/>
          <w:color w:val="000000"/>
          <w:sz w:val="24"/>
          <w:lang w:val="ru-RU"/>
        </w:rPr>
        <w:t>1. Исследование внешнего строения и перьевого покрова птиц (на примере</w:t>
      </w:r>
      <w:r w:rsidRPr="008336CB">
        <w:rPr>
          <w:rFonts w:ascii="Times New Roman" w:eastAsia="Times New Roman" w:hAnsi="Times New Roman"/>
          <w:color w:val="000000"/>
          <w:sz w:val="24"/>
          <w:lang w:val="ru-RU"/>
        </w:rPr>
        <w:t xml:space="preserve"> чучела птиц и набора перьев: контурных, пуховых и пуха).</w:t>
      </w:r>
    </w:p>
    <w:p w:rsidR="00EC04A1" w:rsidRPr="008336CB" w:rsidRDefault="00D2321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336CB">
        <w:rPr>
          <w:rFonts w:ascii="Times New Roman" w:eastAsia="Times New Roman" w:hAnsi="Times New Roman"/>
          <w:color w:val="000000"/>
          <w:sz w:val="24"/>
          <w:lang w:val="ru-RU"/>
        </w:rPr>
        <w:t>2. Исследование особенностей скелета птицы.</w:t>
      </w:r>
    </w:p>
    <w:p w:rsidR="00EC04A1" w:rsidRPr="008336CB" w:rsidRDefault="00D2321D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8336C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Млекопитающие.</w:t>
      </w:r>
      <w:r w:rsidRPr="008336CB">
        <w:rPr>
          <w:rFonts w:ascii="Times New Roman" w:eastAsia="Times New Roman" w:hAnsi="Times New Roman"/>
          <w:color w:val="000000"/>
          <w:sz w:val="24"/>
          <w:lang w:val="ru-RU"/>
        </w:rPr>
        <w:t xml:space="preserve"> Общая характеристика. Среды жизни млекопитающих. Особенности внешнего строения, скелета и мускулатуры, внутреннего строения. Процессы жизне</w:t>
      </w:r>
      <w:r w:rsidRPr="008336CB">
        <w:rPr>
          <w:rFonts w:ascii="Times New Roman" w:eastAsia="Times New Roman" w:hAnsi="Times New Roman"/>
          <w:color w:val="000000"/>
          <w:sz w:val="24"/>
          <w:lang w:val="ru-RU"/>
        </w:rPr>
        <w:t>деятельности. Усложнение нервной системы. Поведение млекопитающих. Размножение и развитие. Забота о потомстве.</w:t>
      </w:r>
    </w:p>
    <w:p w:rsidR="00EC04A1" w:rsidRPr="008336CB" w:rsidRDefault="00D2321D">
      <w:pPr>
        <w:autoSpaceDE w:val="0"/>
        <w:autoSpaceDN w:val="0"/>
        <w:spacing w:before="70" w:after="0"/>
        <w:ind w:right="864" w:firstLine="180"/>
        <w:rPr>
          <w:lang w:val="ru-RU"/>
        </w:rPr>
      </w:pPr>
      <w:proofErr w:type="spellStart"/>
      <w:r w:rsidRPr="008336CB">
        <w:rPr>
          <w:rFonts w:ascii="Times New Roman" w:eastAsia="Times New Roman" w:hAnsi="Times New Roman"/>
          <w:color w:val="000000"/>
          <w:sz w:val="24"/>
          <w:lang w:val="ru-RU"/>
        </w:rPr>
        <w:t>Первозвери</w:t>
      </w:r>
      <w:proofErr w:type="spellEnd"/>
      <w:r w:rsidRPr="008336CB">
        <w:rPr>
          <w:rFonts w:ascii="Times New Roman" w:eastAsia="Times New Roman" w:hAnsi="Times New Roman"/>
          <w:color w:val="000000"/>
          <w:sz w:val="24"/>
          <w:lang w:val="ru-RU"/>
        </w:rPr>
        <w:t>. Однопроходные (яйцекладущие) и Сумчатые (низшие звери). Плацентарные млекопитающие. Многообразие млекопитающих. Насекомоядные и Рукок</w:t>
      </w:r>
      <w:r w:rsidRPr="008336CB">
        <w:rPr>
          <w:rFonts w:ascii="Times New Roman" w:eastAsia="Times New Roman" w:hAnsi="Times New Roman"/>
          <w:color w:val="000000"/>
          <w:sz w:val="24"/>
          <w:lang w:val="ru-RU"/>
        </w:rPr>
        <w:t>рылые. Грызуны, Зайцеобразные. Хищные. Ластоногие и Китообразные. Парнокопытные и Непарнокопытные. Приматы*. Семейства отряда Хищные: собачьи, кошачьи, куньи, медвежьи.</w:t>
      </w:r>
    </w:p>
    <w:p w:rsidR="00EC04A1" w:rsidRPr="008336CB" w:rsidRDefault="00D2321D">
      <w:pPr>
        <w:autoSpaceDE w:val="0"/>
        <w:autoSpaceDN w:val="0"/>
        <w:spacing w:before="72" w:after="0" w:line="271" w:lineRule="auto"/>
        <w:ind w:right="576" w:firstLine="180"/>
        <w:rPr>
          <w:lang w:val="ru-RU"/>
        </w:rPr>
      </w:pPr>
      <w:r w:rsidRPr="008336CB">
        <w:rPr>
          <w:rFonts w:ascii="Times New Roman" w:eastAsia="Times New Roman" w:hAnsi="Times New Roman"/>
          <w:color w:val="000000"/>
          <w:sz w:val="24"/>
          <w:lang w:val="ru-RU"/>
        </w:rPr>
        <w:t>Значение млекопитающих в природе и жизни человека. Млекопитающие — переносчики возбудит</w:t>
      </w:r>
      <w:r w:rsidRPr="008336CB">
        <w:rPr>
          <w:rFonts w:ascii="Times New Roman" w:eastAsia="Times New Roman" w:hAnsi="Times New Roman"/>
          <w:color w:val="000000"/>
          <w:sz w:val="24"/>
          <w:lang w:val="ru-RU"/>
        </w:rPr>
        <w:t>елей опасных заболеваний. Меры борьбы с грызунами. Многообразие млекопитающих родного края.</w:t>
      </w:r>
    </w:p>
    <w:p w:rsidR="00EC04A1" w:rsidRPr="008336CB" w:rsidRDefault="00D2321D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8336CB">
        <w:rPr>
          <w:lang w:val="ru-RU"/>
        </w:rPr>
        <w:tab/>
      </w:r>
      <w:r w:rsidRPr="008336CB">
        <w:rPr>
          <w:rFonts w:ascii="Times New Roman" w:eastAsia="Times New Roman" w:hAnsi="Times New Roman"/>
          <w:color w:val="000000"/>
          <w:sz w:val="24"/>
          <w:lang w:val="ru-RU"/>
        </w:rPr>
        <w:t>*Изучаются 6 отрядов млекопитающих на примере двух видов из каждого отряда по выбору учителя.</w:t>
      </w:r>
    </w:p>
    <w:p w:rsidR="00EC04A1" w:rsidRPr="008336CB" w:rsidRDefault="00D2321D">
      <w:pPr>
        <w:autoSpaceDE w:val="0"/>
        <w:autoSpaceDN w:val="0"/>
        <w:spacing w:before="70" w:after="0" w:line="262" w:lineRule="auto"/>
        <w:ind w:left="180" w:right="4464"/>
        <w:rPr>
          <w:lang w:val="ru-RU"/>
        </w:rPr>
      </w:pPr>
      <w:r w:rsidRPr="008336CB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Лабораторные и практические работы </w:t>
      </w:r>
      <w:r w:rsidRPr="008336CB">
        <w:rPr>
          <w:lang w:val="ru-RU"/>
        </w:rPr>
        <w:br/>
      </w:r>
      <w:r w:rsidRPr="008336CB">
        <w:rPr>
          <w:rFonts w:ascii="Times New Roman" w:eastAsia="Times New Roman" w:hAnsi="Times New Roman"/>
          <w:color w:val="000000"/>
          <w:sz w:val="24"/>
          <w:lang w:val="ru-RU"/>
        </w:rPr>
        <w:t xml:space="preserve">1. Исследование особенностей </w:t>
      </w:r>
      <w:r w:rsidRPr="008336CB">
        <w:rPr>
          <w:rFonts w:ascii="Times New Roman" w:eastAsia="Times New Roman" w:hAnsi="Times New Roman"/>
          <w:color w:val="000000"/>
          <w:sz w:val="24"/>
          <w:lang w:val="ru-RU"/>
        </w:rPr>
        <w:t>скелета млекопитающих.</w:t>
      </w:r>
    </w:p>
    <w:p w:rsidR="00EC04A1" w:rsidRPr="008336CB" w:rsidRDefault="00D2321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336CB">
        <w:rPr>
          <w:rFonts w:ascii="Times New Roman" w:eastAsia="Times New Roman" w:hAnsi="Times New Roman"/>
          <w:color w:val="000000"/>
          <w:sz w:val="24"/>
          <w:lang w:val="ru-RU"/>
        </w:rPr>
        <w:t>2. Исследование особенностей зубной системы млекопитающих.</w:t>
      </w:r>
    </w:p>
    <w:p w:rsidR="00EC04A1" w:rsidRPr="008336CB" w:rsidRDefault="00D2321D">
      <w:pPr>
        <w:tabs>
          <w:tab w:val="left" w:pos="180"/>
        </w:tabs>
        <w:autoSpaceDE w:val="0"/>
        <w:autoSpaceDN w:val="0"/>
        <w:spacing w:before="190" w:after="0" w:line="281" w:lineRule="auto"/>
        <w:ind w:right="288"/>
        <w:rPr>
          <w:lang w:val="ru-RU"/>
        </w:rPr>
      </w:pPr>
      <w:r w:rsidRPr="008336CB">
        <w:rPr>
          <w:lang w:val="ru-RU"/>
        </w:rPr>
        <w:tab/>
      </w:r>
      <w:r w:rsidRPr="008336C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4. Развитие животного мира на Земле </w:t>
      </w:r>
      <w:r w:rsidRPr="008336CB">
        <w:rPr>
          <w:lang w:val="ru-RU"/>
        </w:rPr>
        <w:br/>
      </w:r>
      <w:r w:rsidRPr="008336CB">
        <w:rPr>
          <w:lang w:val="ru-RU"/>
        </w:rPr>
        <w:tab/>
      </w:r>
      <w:r w:rsidRPr="008336CB">
        <w:rPr>
          <w:rFonts w:ascii="Times New Roman" w:eastAsia="Times New Roman" w:hAnsi="Times New Roman"/>
          <w:color w:val="000000"/>
          <w:sz w:val="24"/>
          <w:lang w:val="ru-RU"/>
        </w:rPr>
        <w:t>Эволюционное развитие животного мира на Земле. Усложнение животных в процессе эволюции. Доказательства эволюционного развития животного</w:t>
      </w:r>
      <w:r w:rsidRPr="008336CB">
        <w:rPr>
          <w:rFonts w:ascii="Times New Roman" w:eastAsia="Times New Roman" w:hAnsi="Times New Roman"/>
          <w:color w:val="000000"/>
          <w:sz w:val="24"/>
          <w:lang w:val="ru-RU"/>
        </w:rPr>
        <w:t xml:space="preserve"> мира. Палеонтология. Ископаемые остатки животных, их изучение. Методы изучения ископаемых остатков. Реставрация древних </w:t>
      </w:r>
      <w:proofErr w:type="spellStart"/>
      <w:proofErr w:type="gramStart"/>
      <w:r w:rsidRPr="008336CB">
        <w:rPr>
          <w:rFonts w:ascii="Times New Roman" w:eastAsia="Times New Roman" w:hAnsi="Times New Roman"/>
          <w:color w:val="000000"/>
          <w:sz w:val="24"/>
          <w:lang w:val="ru-RU"/>
        </w:rPr>
        <w:t>животных.«</w:t>
      </w:r>
      <w:proofErr w:type="gramEnd"/>
      <w:r w:rsidRPr="008336CB">
        <w:rPr>
          <w:rFonts w:ascii="Times New Roman" w:eastAsia="Times New Roman" w:hAnsi="Times New Roman"/>
          <w:color w:val="000000"/>
          <w:sz w:val="24"/>
          <w:lang w:val="ru-RU"/>
        </w:rPr>
        <w:t>Живые</w:t>
      </w:r>
      <w:proofErr w:type="spellEnd"/>
      <w:r w:rsidRPr="008336CB">
        <w:rPr>
          <w:rFonts w:ascii="Times New Roman" w:eastAsia="Times New Roman" w:hAnsi="Times New Roman"/>
          <w:color w:val="000000"/>
          <w:sz w:val="24"/>
          <w:lang w:val="ru-RU"/>
        </w:rPr>
        <w:t xml:space="preserve"> ископаемые» животного мира.</w:t>
      </w:r>
    </w:p>
    <w:p w:rsidR="00EC04A1" w:rsidRPr="008336CB" w:rsidRDefault="00EC04A1">
      <w:pPr>
        <w:rPr>
          <w:lang w:val="ru-RU"/>
        </w:rPr>
        <w:sectPr w:rsidR="00EC04A1" w:rsidRPr="008336CB">
          <w:pgSz w:w="11900" w:h="16840"/>
          <w:pgMar w:top="286" w:right="716" w:bottom="378" w:left="666" w:header="720" w:footer="720" w:gutter="0"/>
          <w:cols w:space="720" w:equalWidth="0">
            <w:col w:w="10518" w:space="0"/>
          </w:cols>
          <w:docGrid w:linePitch="360"/>
        </w:sectPr>
      </w:pPr>
    </w:p>
    <w:p w:rsidR="00EC04A1" w:rsidRPr="008336CB" w:rsidRDefault="00EC04A1">
      <w:pPr>
        <w:autoSpaceDE w:val="0"/>
        <w:autoSpaceDN w:val="0"/>
        <w:spacing w:after="78" w:line="220" w:lineRule="exact"/>
        <w:rPr>
          <w:lang w:val="ru-RU"/>
        </w:rPr>
      </w:pPr>
    </w:p>
    <w:p w:rsidR="00EC04A1" w:rsidRPr="008336CB" w:rsidRDefault="00D2321D">
      <w:pPr>
        <w:autoSpaceDE w:val="0"/>
        <w:autoSpaceDN w:val="0"/>
        <w:spacing w:after="0" w:line="271" w:lineRule="auto"/>
        <w:ind w:right="288" w:firstLine="180"/>
        <w:rPr>
          <w:lang w:val="ru-RU"/>
        </w:rPr>
      </w:pPr>
      <w:r w:rsidRPr="008336CB">
        <w:rPr>
          <w:rFonts w:ascii="Times New Roman" w:eastAsia="Times New Roman" w:hAnsi="Times New Roman"/>
          <w:color w:val="000000"/>
          <w:sz w:val="24"/>
          <w:lang w:val="ru-RU"/>
        </w:rPr>
        <w:t>Жизнь животных в воде. Одноклето</w:t>
      </w:r>
      <w:r w:rsidRPr="008336CB">
        <w:rPr>
          <w:rFonts w:ascii="Times New Roman" w:eastAsia="Times New Roman" w:hAnsi="Times New Roman"/>
          <w:color w:val="000000"/>
          <w:sz w:val="24"/>
          <w:lang w:val="ru-RU"/>
        </w:rPr>
        <w:t>чные животные. Происхождение многоклеточных животных. Основные этапы эволюции беспозвоночных. Основные этапы эволюции позвоночных животных. Вымершие животные.</w:t>
      </w:r>
    </w:p>
    <w:p w:rsidR="00EC04A1" w:rsidRPr="008336CB" w:rsidRDefault="00D2321D">
      <w:pPr>
        <w:autoSpaceDE w:val="0"/>
        <w:autoSpaceDN w:val="0"/>
        <w:spacing w:before="70" w:after="0" w:line="262" w:lineRule="auto"/>
        <w:ind w:left="180" w:right="4320"/>
        <w:rPr>
          <w:lang w:val="ru-RU"/>
        </w:rPr>
      </w:pPr>
      <w:r w:rsidRPr="008336CB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Лабораторные и практические работы </w:t>
      </w:r>
      <w:r w:rsidRPr="008336CB">
        <w:rPr>
          <w:lang w:val="ru-RU"/>
        </w:rPr>
        <w:br/>
      </w:r>
      <w:r w:rsidRPr="008336CB">
        <w:rPr>
          <w:rFonts w:ascii="Times New Roman" w:eastAsia="Times New Roman" w:hAnsi="Times New Roman"/>
          <w:color w:val="000000"/>
          <w:sz w:val="24"/>
          <w:lang w:val="ru-RU"/>
        </w:rPr>
        <w:t>Исследование ископаемых остатков вымерших животных.</w:t>
      </w:r>
    </w:p>
    <w:p w:rsidR="00EC04A1" w:rsidRPr="008336CB" w:rsidRDefault="00D2321D">
      <w:pPr>
        <w:autoSpaceDE w:val="0"/>
        <w:autoSpaceDN w:val="0"/>
        <w:spacing w:before="190" w:after="0" w:line="262" w:lineRule="auto"/>
        <w:ind w:left="180" w:right="1584"/>
        <w:rPr>
          <w:lang w:val="ru-RU"/>
        </w:rPr>
      </w:pPr>
      <w:r w:rsidRPr="008336CB">
        <w:rPr>
          <w:rFonts w:ascii="Times New Roman" w:eastAsia="Times New Roman" w:hAnsi="Times New Roman"/>
          <w:b/>
          <w:color w:val="000000"/>
          <w:sz w:val="24"/>
          <w:lang w:val="ru-RU"/>
        </w:rPr>
        <w:t>5. Животн</w:t>
      </w:r>
      <w:r w:rsidRPr="008336C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ые в природных сообществах </w:t>
      </w:r>
      <w:r w:rsidRPr="008336CB">
        <w:rPr>
          <w:lang w:val="ru-RU"/>
        </w:rPr>
        <w:br/>
      </w:r>
      <w:r w:rsidRPr="008336CB">
        <w:rPr>
          <w:rFonts w:ascii="Times New Roman" w:eastAsia="Times New Roman" w:hAnsi="Times New Roman"/>
          <w:color w:val="000000"/>
          <w:sz w:val="24"/>
          <w:lang w:val="ru-RU"/>
        </w:rPr>
        <w:t>Животные и среда обитания. Влияние света, температуры и влажности на животных.</w:t>
      </w:r>
    </w:p>
    <w:p w:rsidR="00EC04A1" w:rsidRPr="008336CB" w:rsidRDefault="00D2321D">
      <w:pPr>
        <w:autoSpaceDE w:val="0"/>
        <w:autoSpaceDN w:val="0"/>
        <w:spacing w:before="70" w:after="0" w:line="230" w:lineRule="auto"/>
        <w:rPr>
          <w:lang w:val="ru-RU"/>
        </w:rPr>
      </w:pPr>
      <w:r w:rsidRPr="008336CB">
        <w:rPr>
          <w:rFonts w:ascii="Times New Roman" w:eastAsia="Times New Roman" w:hAnsi="Times New Roman"/>
          <w:color w:val="000000"/>
          <w:sz w:val="24"/>
          <w:lang w:val="ru-RU"/>
        </w:rPr>
        <w:t>Приспособленность животных к условиям среды обитания.</w:t>
      </w:r>
    </w:p>
    <w:p w:rsidR="00EC04A1" w:rsidRPr="008336CB" w:rsidRDefault="00D2321D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8336CB">
        <w:rPr>
          <w:rFonts w:ascii="Times New Roman" w:eastAsia="Times New Roman" w:hAnsi="Times New Roman"/>
          <w:color w:val="000000"/>
          <w:sz w:val="24"/>
          <w:lang w:val="ru-RU"/>
        </w:rPr>
        <w:t xml:space="preserve">Популяции животных, их характеристики. Одиночный и групповой образ жизни. Взаимосвязи животных </w:t>
      </w:r>
      <w:r w:rsidRPr="008336CB">
        <w:rPr>
          <w:rFonts w:ascii="Times New Roman" w:eastAsia="Times New Roman" w:hAnsi="Times New Roman"/>
          <w:color w:val="000000"/>
          <w:sz w:val="24"/>
          <w:lang w:val="ru-RU"/>
        </w:rPr>
        <w:t>между собой и с другими организмами. Пищевые связи в природном сообществе. Пищевые уровни, экологическая пирамида. Экосистема.</w:t>
      </w:r>
    </w:p>
    <w:p w:rsidR="00EC04A1" w:rsidRPr="008336CB" w:rsidRDefault="00D2321D">
      <w:pPr>
        <w:tabs>
          <w:tab w:val="left" w:pos="180"/>
        </w:tabs>
        <w:autoSpaceDE w:val="0"/>
        <w:autoSpaceDN w:val="0"/>
        <w:spacing w:before="72" w:after="0" w:line="262" w:lineRule="auto"/>
        <w:ind w:right="576"/>
        <w:rPr>
          <w:lang w:val="ru-RU"/>
        </w:rPr>
      </w:pPr>
      <w:r w:rsidRPr="008336CB">
        <w:rPr>
          <w:lang w:val="ru-RU"/>
        </w:rPr>
        <w:tab/>
      </w:r>
      <w:r w:rsidRPr="008336CB">
        <w:rPr>
          <w:rFonts w:ascii="Times New Roman" w:eastAsia="Times New Roman" w:hAnsi="Times New Roman"/>
          <w:color w:val="000000"/>
          <w:sz w:val="24"/>
          <w:lang w:val="ru-RU"/>
        </w:rPr>
        <w:t>Животный мир природных зон Земли. Основные закономерности распределения животных на планете. Фауна.</w:t>
      </w:r>
    </w:p>
    <w:p w:rsidR="00EC04A1" w:rsidRPr="008336CB" w:rsidRDefault="00D2321D">
      <w:pPr>
        <w:tabs>
          <w:tab w:val="left" w:pos="180"/>
        </w:tabs>
        <w:autoSpaceDE w:val="0"/>
        <w:autoSpaceDN w:val="0"/>
        <w:spacing w:before="190" w:after="0"/>
        <w:ind w:right="720"/>
        <w:rPr>
          <w:lang w:val="ru-RU"/>
        </w:rPr>
      </w:pPr>
      <w:r w:rsidRPr="008336CB">
        <w:rPr>
          <w:lang w:val="ru-RU"/>
        </w:rPr>
        <w:tab/>
      </w:r>
      <w:r w:rsidRPr="008336C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6. Животные и человек </w:t>
      </w:r>
      <w:r w:rsidRPr="008336CB">
        <w:rPr>
          <w:lang w:val="ru-RU"/>
        </w:rPr>
        <w:br/>
      </w:r>
      <w:r w:rsidRPr="008336CB">
        <w:rPr>
          <w:lang w:val="ru-RU"/>
        </w:rPr>
        <w:tab/>
      </w:r>
      <w:r w:rsidRPr="008336CB">
        <w:rPr>
          <w:rFonts w:ascii="Times New Roman" w:eastAsia="Times New Roman" w:hAnsi="Times New Roman"/>
          <w:color w:val="000000"/>
          <w:sz w:val="24"/>
          <w:lang w:val="ru-RU"/>
        </w:rPr>
        <w:t>Воздействие человека на животных в природе: прямое и косвенное. Промысловые животные (рыболовство, охота). Ведение промысла животных на основе научного подхода. Загрязнение окружающей среды.</w:t>
      </w:r>
    </w:p>
    <w:p w:rsidR="00EC04A1" w:rsidRPr="008336CB" w:rsidRDefault="00D2321D">
      <w:pPr>
        <w:autoSpaceDE w:val="0"/>
        <w:autoSpaceDN w:val="0"/>
        <w:spacing w:before="70" w:after="0" w:line="271" w:lineRule="auto"/>
        <w:ind w:right="576" w:firstLine="180"/>
        <w:rPr>
          <w:lang w:val="ru-RU"/>
        </w:rPr>
      </w:pPr>
      <w:r w:rsidRPr="008336CB">
        <w:rPr>
          <w:rFonts w:ascii="Times New Roman" w:eastAsia="Times New Roman" w:hAnsi="Times New Roman"/>
          <w:color w:val="000000"/>
          <w:sz w:val="24"/>
          <w:lang w:val="ru-RU"/>
        </w:rPr>
        <w:t>Одомашнивание животных. Селекция, породы, искусственный отбор, ди</w:t>
      </w:r>
      <w:r w:rsidRPr="008336CB">
        <w:rPr>
          <w:rFonts w:ascii="Times New Roman" w:eastAsia="Times New Roman" w:hAnsi="Times New Roman"/>
          <w:color w:val="000000"/>
          <w:sz w:val="24"/>
          <w:lang w:val="ru-RU"/>
        </w:rPr>
        <w:t>кие предки домашних животных. Значение домашних животных в жизни человека. Животные сельскохозяйственных угодий. Методы борьбы с животными-вредителями.</w:t>
      </w:r>
    </w:p>
    <w:p w:rsidR="00EC04A1" w:rsidRPr="008336CB" w:rsidRDefault="00D2321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336CB">
        <w:rPr>
          <w:rFonts w:ascii="Times New Roman" w:eastAsia="Times New Roman" w:hAnsi="Times New Roman"/>
          <w:color w:val="000000"/>
          <w:sz w:val="24"/>
          <w:lang w:val="ru-RU"/>
        </w:rPr>
        <w:t>Город как особая искусственная среда, созданная человеком. Синантропные виды животных.</w:t>
      </w:r>
    </w:p>
    <w:p w:rsidR="00EC04A1" w:rsidRPr="008336CB" w:rsidRDefault="00D2321D">
      <w:pPr>
        <w:autoSpaceDE w:val="0"/>
        <w:autoSpaceDN w:val="0"/>
        <w:spacing w:before="70" w:after="0" w:line="281" w:lineRule="auto"/>
        <w:ind w:right="288"/>
        <w:rPr>
          <w:lang w:val="ru-RU"/>
        </w:rPr>
      </w:pPr>
      <w:r w:rsidRPr="008336CB">
        <w:rPr>
          <w:rFonts w:ascii="Times New Roman" w:eastAsia="Times New Roman" w:hAnsi="Times New Roman"/>
          <w:color w:val="000000"/>
          <w:sz w:val="24"/>
          <w:lang w:val="ru-RU"/>
        </w:rPr>
        <w:t>Условия их обитан</w:t>
      </w:r>
      <w:r w:rsidRPr="008336CB">
        <w:rPr>
          <w:rFonts w:ascii="Times New Roman" w:eastAsia="Times New Roman" w:hAnsi="Times New Roman"/>
          <w:color w:val="000000"/>
          <w:sz w:val="24"/>
          <w:lang w:val="ru-RU"/>
        </w:rPr>
        <w:t xml:space="preserve">ия. Беспозвоночные и позвоночные животные города. Адаптация животных к новым условиям. Рекреационный пресс </w:t>
      </w:r>
      <w:proofErr w:type="gramStart"/>
      <w:r w:rsidRPr="008336CB">
        <w:rPr>
          <w:rFonts w:ascii="Times New Roman" w:eastAsia="Times New Roman" w:hAnsi="Times New Roman"/>
          <w:color w:val="000000"/>
          <w:sz w:val="24"/>
          <w:lang w:val="ru-RU"/>
        </w:rPr>
        <w:t>на животных диких видов</w:t>
      </w:r>
      <w:proofErr w:type="gramEnd"/>
      <w:r w:rsidRPr="008336CB">
        <w:rPr>
          <w:rFonts w:ascii="Times New Roman" w:eastAsia="Times New Roman" w:hAnsi="Times New Roman"/>
          <w:color w:val="000000"/>
          <w:sz w:val="24"/>
          <w:lang w:val="ru-RU"/>
        </w:rPr>
        <w:t xml:space="preserve"> в условиях города. Безнадзорные домашние животные. Питомники. Восстановление численности редких видов животных: особо охраняе</w:t>
      </w:r>
      <w:r w:rsidRPr="008336CB">
        <w:rPr>
          <w:rFonts w:ascii="Times New Roman" w:eastAsia="Times New Roman" w:hAnsi="Times New Roman"/>
          <w:color w:val="000000"/>
          <w:sz w:val="24"/>
          <w:lang w:val="ru-RU"/>
        </w:rPr>
        <w:t>мые природные территории (ООПТ). Красная книга России. Меры сохранения животного мира.</w:t>
      </w:r>
    </w:p>
    <w:p w:rsidR="00EC04A1" w:rsidRPr="008336CB" w:rsidRDefault="00EC04A1">
      <w:pPr>
        <w:rPr>
          <w:lang w:val="ru-RU"/>
        </w:rPr>
        <w:sectPr w:rsidR="00EC04A1" w:rsidRPr="008336CB">
          <w:pgSz w:w="11900" w:h="16840"/>
          <w:pgMar w:top="298" w:right="682" w:bottom="1440" w:left="666" w:header="720" w:footer="720" w:gutter="0"/>
          <w:cols w:space="720" w:equalWidth="0">
            <w:col w:w="10552" w:space="0"/>
          </w:cols>
          <w:docGrid w:linePitch="360"/>
        </w:sectPr>
      </w:pPr>
    </w:p>
    <w:p w:rsidR="00EC04A1" w:rsidRPr="008336CB" w:rsidRDefault="00EC04A1">
      <w:pPr>
        <w:autoSpaceDE w:val="0"/>
        <w:autoSpaceDN w:val="0"/>
        <w:spacing w:after="78" w:line="220" w:lineRule="exact"/>
        <w:rPr>
          <w:lang w:val="ru-RU"/>
        </w:rPr>
      </w:pPr>
    </w:p>
    <w:p w:rsidR="00EC04A1" w:rsidRPr="008336CB" w:rsidRDefault="00D2321D">
      <w:pPr>
        <w:autoSpaceDE w:val="0"/>
        <w:autoSpaceDN w:val="0"/>
        <w:spacing w:after="0" w:line="230" w:lineRule="auto"/>
        <w:rPr>
          <w:lang w:val="ru-RU"/>
        </w:rPr>
      </w:pPr>
      <w:r w:rsidRPr="008336CB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EC04A1" w:rsidRPr="008336CB" w:rsidRDefault="00D2321D">
      <w:pPr>
        <w:autoSpaceDE w:val="0"/>
        <w:autoSpaceDN w:val="0"/>
        <w:spacing w:before="346" w:after="0" w:line="271" w:lineRule="auto"/>
        <w:ind w:right="144" w:firstLine="180"/>
        <w:rPr>
          <w:lang w:val="ru-RU"/>
        </w:rPr>
      </w:pPr>
      <w:r w:rsidRPr="008336CB">
        <w:rPr>
          <w:rFonts w:ascii="Times New Roman" w:eastAsia="Times New Roman" w:hAnsi="Times New Roman"/>
          <w:color w:val="000000"/>
          <w:sz w:val="24"/>
          <w:lang w:val="ru-RU"/>
        </w:rPr>
        <w:t>Освоение учебного предмета «Биология» на уровне основного общего о</w:t>
      </w:r>
      <w:r w:rsidRPr="008336CB">
        <w:rPr>
          <w:rFonts w:ascii="Times New Roman" w:eastAsia="Times New Roman" w:hAnsi="Times New Roman"/>
          <w:color w:val="000000"/>
          <w:sz w:val="24"/>
          <w:lang w:val="ru-RU"/>
        </w:rPr>
        <w:t xml:space="preserve">бразования должно обеспечивать достижение следующих личностных, </w:t>
      </w:r>
      <w:proofErr w:type="spellStart"/>
      <w:r w:rsidRPr="008336CB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8336CB">
        <w:rPr>
          <w:rFonts w:ascii="Times New Roman" w:eastAsia="Times New Roman" w:hAnsi="Times New Roman"/>
          <w:color w:val="000000"/>
          <w:sz w:val="24"/>
          <w:lang w:val="ru-RU"/>
        </w:rPr>
        <w:t xml:space="preserve"> и предметных образовательных результатов:</w:t>
      </w:r>
    </w:p>
    <w:p w:rsidR="00EC04A1" w:rsidRPr="008336CB" w:rsidRDefault="00D2321D">
      <w:pPr>
        <w:autoSpaceDE w:val="0"/>
        <w:autoSpaceDN w:val="0"/>
        <w:spacing w:before="262" w:after="0" w:line="230" w:lineRule="auto"/>
        <w:rPr>
          <w:lang w:val="ru-RU"/>
        </w:rPr>
      </w:pPr>
      <w:r w:rsidRPr="008336CB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EC04A1" w:rsidRPr="008336CB" w:rsidRDefault="00D2321D">
      <w:pPr>
        <w:autoSpaceDE w:val="0"/>
        <w:autoSpaceDN w:val="0"/>
        <w:spacing w:before="166" w:after="0" w:line="271" w:lineRule="auto"/>
        <w:ind w:right="576"/>
        <w:rPr>
          <w:lang w:val="ru-RU"/>
        </w:rPr>
      </w:pPr>
      <w:r w:rsidRPr="008336C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Патриотическое </w:t>
      </w:r>
      <w:proofErr w:type="gramStart"/>
      <w:r w:rsidRPr="008336CB">
        <w:rPr>
          <w:rFonts w:ascii="Times New Roman" w:eastAsia="Times New Roman" w:hAnsi="Times New Roman"/>
          <w:b/>
          <w:color w:val="000000"/>
          <w:sz w:val="24"/>
          <w:lang w:val="ru-RU"/>
        </w:rPr>
        <w:t>воспитание:</w:t>
      </w:r>
      <w:r w:rsidRPr="008336CB">
        <w:rPr>
          <w:lang w:val="ru-RU"/>
        </w:rPr>
        <w:br/>
      </w:r>
      <w:r w:rsidRPr="008336CB">
        <w:rPr>
          <w:rFonts w:ascii="Times New Roman" w:eastAsia="Times New Roman" w:hAnsi="Times New Roman"/>
          <w:color w:val="000000"/>
          <w:sz w:val="24"/>
          <w:lang w:val="ru-RU"/>
        </w:rPr>
        <w:t>•</w:t>
      </w:r>
      <w:proofErr w:type="gramEnd"/>
      <w:r w:rsidRPr="008336CB">
        <w:rPr>
          <w:rFonts w:ascii="Times New Roman" w:eastAsia="Times New Roman" w:hAnsi="Times New Roman"/>
          <w:color w:val="000000"/>
          <w:sz w:val="24"/>
          <w:lang w:val="ru-RU"/>
        </w:rPr>
        <w:t xml:space="preserve">    отношение к биологии как к важной составляющей культуры, гордость за вклад россий</w:t>
      </w:r>
      <w:r w:rsidRPr="008336CB">
        <w:rPr>
          <w:rFonts w:ascii="Times New Roman" w:eastAsia="Times New Roman" w:hAnsi="Times New Roman"/>
          <w:color w:val="000000"/>
          <w:sz w:val="24"/>
          <w:lang w:val="ru-RU"/>
        </w:rPr>
        <w:t>ских и советских учёных в развитие мировой биологической науки.</w:t>
      </w:r>
    </w:p>
    <w:p w:rsidR="00EC04A1" w:rsidRPr="008336CB" w:rsidRDefault="00D2321D">
      <w:pPr>
        <w:autoSpaceDE w:val="0"/>
        <w:autoSpaceDN w:val="0"/>
        <w:spacing w:before="408" w:after="0" w:line="271" w:lineRule="auto"/>
        <w:rPr>
          <w:lang w:val="ru-RU"/>
        </w:rPr>
      </w:pPr>
      <w:r w:rsidRPr="008336C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Гражданское </w:t>
      </w:r>
      <w:proofErr w:type="gramStart"/>
      <w:r w:rsidRPr="008336CB">
        <w:rPr>
          <w:rFonts w:ascii="Times New Roman" w:eastAsia="Times New Roman" w:hAnsi="Times New Roman"/>
          <w:b/>
          <w:color w:val="000000"/>
          <w:sz w:val="24"/>
          <w:lang w:val="ru-RU"/>
        </w:rPr>
        <w:t>воспитание:</w:t>
      </w:r>
      <w:r w:rsidRPr="008336CB">
        <w:rPr>
          <w:lang w:val="ru-RU"/>
        </w:rPr>
        <w:br/>
      </w:r>
      <w:r w:rsidRPr="008336CB">
        <w:rPr>
          <w:rFonts w:ascii="Times New Roman" w:eastAsia="Times New Roman" w:hAnsi="Times New Roman"/>
          <w:color w:val="000000"/>
          <w:sz w:val="24"/>
          <w:lang w:val="ru-RU"/>
        </w:rPr>
        <w:t>•</w:t>
      </w:r>
      <w:proofErr w:type="gramEnd"/>
      <w:r w:rsidRPr="008336CB">
        <w:rPr>
          <w:rFonts w:ascii="Times New Roman" w:eastAsia="Times New Roman" w:hAnsi="Times New Roman"/>
          <w:color w:val="000000"/>
          <w:sz w:val="24"/>
          <w:lang w:val="ru-RU"/>
        </w:rPr>
        <w:t xml:space="preserve">    готовность к конструктивной совместной деятельности при выполнении исследований и проектов, стремление к взаимопониманию и взаимопомощи.</w:t>
      </w:r>
    </w:p>
    <w:p w:rsidR="00EC04A1" w:rsidRPr="008336CB" w:rsidRDefault="00D2321D">
      <w:pPr>
        <w:autoSpaceDE w:val="0"/>
        <w:autoSpaceDN w:val="0"/>
        <w:spacing w:before="406" w:after="0"/>
        <w:ind w:right="144"/>
        <w:rPr>
          <w:lang w:val="ru-RU"/>
        </w:rPr>
      </w:pPr>
      <w:r w:rsidRPr="008336C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Духовно-нравственное </w:t>
      </w:r>
      <w:proofErr w:type="gramStart"/>
      <w:r w:rsidRPr="008336CB">
        <w:rPr>
          <w:rFonts w:ascii="Times New Roman" w:eastAsia="Times New Roman" w:hAnsi="Times New Roman"/>
          <w:b/>
          <w:color w:val="000000"/>
          <w:sz w:val="24"/>
          <w:lang w:val="ru-RU"/>
        </w:rPr>
        <w:t>воспитание:</w:t>
      </w:r>
      <w:r w:rsidRPr="008336CB">
        <w:rPr>
          <w:lang w:val="ru-RU"/>
        </w:rPr>
        <w:br/>
      </w:r>
      <w:r w:rsidRPr="008336CB">
        <w:rPr>
          <w:rFonts w:ascii="Times New Roman" w:eastAsia="Times New Roman" w:hAnsi="Times New Roman"/>
          <w:color w:val="000000"/>
          <w:sz w:val="24"/>
          <w:lang w:val="ru-RU"/>
        </w:rPr>
        <w:t>•</w:t>
      </w:r>
      <w:proofErr w:type="gramEnd"/>
      <w:r w:rsidRPr="008336CB">
        <w:rPr>
          <w:rFonts w:ascii="Times New Roman" w:eastAsia="Times New Roman" w:hAnsi="Times New Roman"/>
          <w:color w:val="000000"/>
          <w:sz w:val="24"/>
          <w:lang w:val="ru-RU"/>
        </w:rPr>
        <w:t xml:space="preserve">    готовность оценивать поведение и поступки с позиции нравственных норм и норм экологической культуры;</w:t>
      </w:r>
      <w:r w:rsidRPr="008336CB">
        <w:rPr>
          <w:lang w:val="ru-RU"/>
        </w:rPr>
        <w:br/>
      </w:r>
      <w:r w:rsidRPr="008336CB">
        <w:rPr>
          <w:rFonts w:ascii="Times New Roman" w:eastAsia="Times New Roman" w:hAnsi="Times New Roman"/>
          <w:color w:val="000000"/>
          <w:sz w:val="24"/>
          <w:lang w:val="ru-RU"/>
        </w:rPr>
        <w:t>•    понимание значимости нравственного аспекта деятельности человека в медицине и биологии.</w:t>
      </w:r>
    </w:p>
    <w:p w:rsidR="00EC04A1" w:rsidRPr="008336CB" w:rsidRDefault="00D2321D">
      <w:pPr>
        <w:autoSpaceDE w:val="0"/>
        <w:autoSpaceDN w:val="0"/>
        <w:spacing w:before="406" w:after="0" w:line="262" w:lineRule="auto"/>
        <w:ind w:right="2160"/>
        <w:rPr>
          <w:lang w:val="ru-RU"/>
        </w:rPr>
      </w:pPr>
      <w:r w:rsidRPr="008336C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Эстетическое </w:t>
      </w:r>
      <w:proofErr w:type="gramStart"/>
      <w:r w:rsidRPr="008336CB">
        <w:rPr>
          <w:rFonts w:ascii="Times New Roman" w:eastAsia="Times New Roman" w:hAnsi="Times New Roman"/>
          <w:b/>
          <w:color w:val="000000"/>
          <w:sz w:val="24"/>
          <w:lang w:val="ru-RU"/>
        </w:rPr>
        <w:t>воспитание:</w:t>
      </w:r>
      <w:r w:rsidRPr="008336CB">
        <w:rPr>
          <w:lang w:val="ru-RU"/>
        </w:rPr>
        <w:br/>
      </w:r>
      <w:r w:rsidRPr="008336CB">
        <w:rPr>
          <w:rFonts w:ascii="Times New Roman" w:eastAsia="Times New Roman" w:hAnsi="Times New Roman"/>
          <w:color w:val="000000"/>
          <w:sz w:val="24"/>
          <w:lang w:val="ru-RU"/>
        </w:rPr>
        <w:t>•</w:t>
      </w:r>
      <w:proofErr w:type="gramEnd"/>
      <w:r w:rsidRPr="008336CB">
        <w:rPr>
          <w:rFonts w:ascii="Times New Roman" w:eastAsia="Times New Roman" w:hAnsi="Times New Roman"/>
          <w:color w:val="000000"/>
          <w:sz w:val="24"/>
          <w:lang w:val="ru-RU"/>
        </w:rPr>
        <w:t xml:space="preserve">    понимание роли </w:t>
      </w:r>
      <w:r w:rsidRPr="008336CB">
        <w:rPr>
          <w:rFonts w:ascii="Times New Roman" w:eastAsia="Times New Roman" w:hAnsi="Times New Roman"/>
          <w:color w:val="000000"/>
          <w:sz w:val="24"/>
          <w:lang w:val="ru-RU"/>
        </w:rPr>
        <w:t>биологии в формировании эстетической культуры личности.</w:t>
      </w:r>
    </w:p>
    <w:p w:rsidR="00EC04A1" w:rsidRPr="008336CB" w:rsidRDefault="00D2321D">
      <w:pPr>
        <w:autoSpaceDE w:val="0"/>
        <w:autoSpaceDN w:val="0"/>
        <w:spacing w:before="406" w:after="0" w:line="281" w:lineRule="auto"/>
        <w:rPr>
          <w:lang w:val="ru-RU"/>
        </w:rPr>
      </w:pPr>
      <w:r w:rsidRPr="008336C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Ценности научного </w:t>
      </w:r>
      <w:proofErr w:type="gramStart"/>
      <w:r w:rsidRPr="008336CB">
        <w:rPr>
          <w:rFonts w:ascii="Times New Roman" w:eastAsia="Times New Roman" w:hAnsi="Times New Roman"/>
          <w:b/>
          <w:color w:val="000000"/>
          <w:sz w:val="24"/>
          <w:lang w:val="ru-RU"/>
        </w:rPr>
        <w:t>познания:</w:t>
      </w:r>
      <w:r w:rsidRPr="008336CB">
        <w:rPr>
          <w:lang w:val="ru-RU"/>
        </w:rPr>
        <w:br/>
      </w:r>
      <w:r w:rsidRPr="008336CB">
        <w:rPr>
          <w:rFonts w:ascii="Times New Roman" w:eastAsia="Times New Roman" w:hAnsi="Times New Roman"/>
          <w:color w:val="000000"/>
          <w:sz w:val="24"/>
          <w:lang w:val="ru-RU"/>
        </w:rPr>
        <w:t>•</w:t>
      </w:r>
      <w:proofErr w:type="gramEnd"/>
      <w:r w:rsidRPr="008336CB">
        <w:rPr>
          <w:rFonts w:ascii="Times New Roman" w:eastAsia="Times New Roman" w:hAnsi="Times New Roman"/>
          <w:color w:val="000000"/>
          <w:sz w:val="24"/>
          <w:lang w:val="ru-RU"/>
        </w:rPr>
        <w:t xml:space="preserve">  ориентация на современную систему научных представлений об основных биологических закономерностях, взаимосвязях человека с природной и социальной средой;</w:t>
      </w:r>
      <w:r w:rsidRPr="008336CB">
        <w:rPr>
          <w:lang w:val="ru-RU"/>
        </w:rPr>
        <w:br/>
      </w:r>
      <w:r w:rsidRPr="008336CB">
        <w:rPr>
          <w:rFonts w:ascii="Times New Roman" w:eastAsia="Times New Roman" w:hAnsi="Times New Roman"/>
          <w:color w:val="000000"/>
          <w:sz w:val="24"/>
          <w:lang w:val="ru-RU"/>
        </w:rPr>
        <w:t xml:space="preserve">•    понимание </w:t>
      </w:r>
      <w:r w:rsidRPr="008336CB">
        <w:rPr>
          <w:rFonts w:ascii="Times New Roman" w:eastAsia="Times New Roman" w:hAnsi="Times New Roman"/>
          <w:color w:val="000000"/>
          <w:sz w:val="24"/>
          <w:lang w:val="ru-RU"/>
        </w:rPr>
        <w:t>роли биологической науки в формировании научного мировоззрения;</w:t>
      </w:r>
      <w:r w:rsidRPr="008336CB">
        <w:rPr>
          <w:lang w:val="ru-RU"/>
        </w:rPr>
        <w:br/>
      </w:r>
      <w:r w:rsidRPr="008336CB">
        <w:rPr>
          <w:rFonts w:ascii="Times New Roman" w:eastAsia="Times New Roman" w:hAnsi="Times New Roman"/>
          <w:color w:val="000000"/>
          <w:sz w:val="24"/>
          <w:lang w:val="ru-RU"/>
        </w:rPr>
        <w:t>•    развитие научной любознательности, интереса к биологической науке, навыков исследовательской деятельности.</w:t>
      </w:r>
    </w:p>
    <w:p w:rsidR="00EC04A1" w:rsidRPr="008336CB" w:rsidRDefault="00D2321D">
      <w:pPr>
        <w:autoSpaceDE w:val="0"/>
        <w:autoSpaceDN w:val="0"/>
        <w:spacing w:before="406" w:after="0" w:line="286" w:lineRule="auto"/>
        <w:ind w:right="144"/>
        <w:rPr>
          <w:lang w:val="ru-RU"/>
        </w:rPr>
      </w:pPr>
      <w:r w:rsidRPr="008336CB">
        <w:rPr>
          <w:rFonts w:ascii="Times New Roman" w:eastAsia="Times New Roman" w:hAnsi="Times New Roman"/>
          <w:b/>
          <w:color w:val="000000"/>
          <w:sz w:val="24"/>
          <w:lang w:val="ru-RU"/>
        </w:rPr>
        <w:t>Формирование культуры здоровья:</w:t>
      </w:r>
      <w:r w:rsidRPr="008336CB">
        <w:rPr>
          <w:lang w:val="ru-RU"/>
        </w:rPr>
        <w:br/>
      </w:r>
      <w:r w:rsidRPr="008336CB">
        <w:rPr>
          <w:rFonts w:ascii="Times New Roman" w:eastAsia="Times New Roman" w:hAnsi="Times New Roman"/>
          <w:color w:val="000000"/>
          <w:sz w:val="24"/>
          <w:lang w:val="ru-RU"/>
        </w:rPr>
        <w:t>•    ответственное отношение к своему здоровью и</w:t>
      </w:r>
      <w:r w:rsidRPr="008336CB">
        <w:rPr>
          <w:rFonts w:ascii="Times New Roman" w:eastAsia="Times New Roman" w:hAnsi="Times New Roman"/>
          <w:color w:val="000000"/>
          <w:sz w:val="24"/>
          <w:lang w:val="ru-RU"/>
        </w:rPr>
        <w:t xml:space="preserve"> установка на здоровый образ жизни (здоровое питание, соблюдение гигиенических правил и норм, сбалансированный режим занятий и отдыха, регулярная физическая активность);</w:t>
      </w:r>
      <w:r w:rsidRPr="008336CB">
        <w:rPr>
          <w:lang w:val="ru-RU"/>
        </w:rPr>
        <w:br/>
      </w:r>
      <w:r w:rsidRPr="008336CB">
        <w:rPr>
          <w:rFonts w:ascii="Times New Roman" w:eastAsia="Times New Roman" w:hAnsi="Times New Roman"/>
          <w:color w:val="000000"/>
          <w:sz w:val="24"/>
          <w:lang w:val="ru-RU"/>
        </w:rPr>
        <w:t>•    осознание последствий и неприятие вредных привычек (употребление алкоголя, наркот</w:t>
      </w:r>
      <w:r w:rsidRPr="008336CB">
        <w:rPr>
          <w:rFonts w:ascii="Times New Roman" w:eastAsia="Times New Roman" w:hAnsi="Times New Roman"/>
          <w:color w:val="000000"/>
          <w:sz w:val="24"/>
          <w:lang w:val="ru-RU"/>
        </w:rPr>
        <w:t>иков, курение) и иных форм вреда для физического и психического здоровья;</w:t>
      </w:r>
      <w:r w:rsidRPr="008336CB">
        <w:rPr>
          <w:lang w:val="ru-RU"/>
        </w:rPr>
        <w:br/>
      </w:r>
      <w:r w:rsidRPr="008336CB">
        <w:rPr>
          <w:rFonts w:ascii="Times New Roman" w:eastAsia="Times New Roman" w:hAnsi="Times New Roman"/>
          <w:color w:val="000000"/>
          <w:sz w:val="24"/>
          <w:lang w:val="ru-RU"/>
        </w:rPr>
        <w:t xml:space="preserve">•    соблюдение правил безопасности, в том числе навыки безопасного поведения в природной среде;•    </w:t>
      </w:r>
      <w:proofErr w:type="spellStart"/>
      <w:r w:rsidRPr="008336CB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8336CB">
        <w:rPr>
          <w:rFonts w:ascii="Times New Roman" w:eastAsia="Times New Roman" w:hAnsi="Times New Roman"/>
          <w:color w:val="000000"/>
          <w:sz w:val="24"/>
          <w:lang w:val="ru-RU"/>
        </w:rPr>
        <w:t xml:space="preserve"> навыка рефлексии, управление собственным эмоциональным состояние</w:t>
      </w:r>
      <w:r w:rsidRPr="008336CB">
        <w:rPr>
          <w:rFonts w:ascii="Times New Roman" w:eastAsia="Times New Roman" w:hAnsi="Times New Roman"/>
          <w:color w:val="000000"/>
          <w:sz w:val="24"/>
          <w:lang w:val="ru-RU"/>
        </w:rPr>
        <w:t>м.</w:t>
      </w:r>
    </w:p>
    <w:p w:rsidR="00EC04A1" w:rsidRPr="008336CB" w:rsidRDefault="00D2321D">
      <w:pPr>
        <w:autoSpaceDE w:val="0"/>
        <w:autoSpaceDN w:val="0"/>
        <w:spacing w:before="406" w:after="0"/>
        <w:ind w:right="576"/>
        <w:rPr>
          <w:lang w:val="ru-RU"/>
        </w:rPr>
      </w:pPr>
      <w:r w:rsidRPr="008336C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Трудовое </w:t>
      </w:r>
      <w:proofErr w:type="gramStart"/>
      <w:r w:rsidRPr="008336CB">
        <w:rPr>
          <w:rFonts w:ascii="Times New Roman" w:eastAsia="Times New Roman" w:hAnsi="Times New Roman"/>
          <w:b/>
          <w:color w:val="000000"/>
          <w:sz w:val="24"/>
          <w:lang w:val="ru-RU"/>
        </w:rPr>
        <w:t>воспитание:</w:t>
      </w:r>
      <w:r w:rsidRPr="008336CB">
        <w:rPr>
          <w:lang w:val="ru-RU"/>
        </w:rPr>
        <w:br/>
      </w:r>
      <w:r w:rsidRPr="008336CB">
        <w:rPr>
          <w:rFonts w:ascii="Times New Roman" w:eastAsia="Times New Roman" w:hAnsi="Times New Roman"/>
          <w:color w:val="000000"/>
          <w:sz w:val="24"/>
          <w:lang w:val="ru-RU"/>
        </w:rPr>
        <w:t>•</w:t>
      </w:r>
      <w:proofErr w:type="gramEnd"/>
      <w:r w:rsidRPr="008336CB">
        <w:rPr>
          <w:rFonts w:ascii="Times New Roman" w:eastAsia="Times New Roman" w:hAnsi="Times New Roman"/>
          <w:color w:val="000000"/>
          <w:sz w:val="24"/>
          <w:lang w:val="ru-RU"/>
        </w:rPr>
        <w:t xml:space="preserve">    активное участие в решении практических задач (в рамках семьи, школы, города, края) биологической и экологической направленности, интерес к практическому изучению профессий, связанных с биологией.</w:t>
      </w:r>
    </w:p>
    <w:p w:rsidR="00EC04A1" w:rsidRPr="008336CB" w:rsidRDefault="00D2321D">
      <w:pPr>
        <w:autoSpaceDE w:val="0"/>
        <w:autoSpaceDN w:val="0"/>
        <w:spacing w:before="406" w:after="0" w:line="271" w:lineRule="auto"/>
        <w:ind w:right="576"/>
        <w:rPr>
          <w:lang w:val="ru-RU"/>
        </w:rPr>
      </w:pPr>
      <w:r w:rsidRPr="008336C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Экологическое </w:t>
      </w:r>
      <w:proofErr w:type="gramStart"/>
      <w:r w:rsidRPr="008336CB">
        <w:rPr>
          <w:rFonts w:ascii="Times New Roman" w:eastAsia="Times New Roman" w:hAnsi="Times New Roman"/>
          <w:b/>
          <w:color w:val="000000"/>
          <w:sz w:val="24"/>
          <w:lang w:val="ru-RU"/>
        </w:rPr>
        <w:t>воспитание:</w:t>
      </w:r>
      <w:r w:rsidRPr="008336CB">
        <w:rPr>
          <w:lang w:val="ru-RU"/>
        </w:rPr>
        <w:br/>
      </w:r>
      <w:r w:rsidRPr="008336CB">
        <w:rPr>
          <w:rFonts w:ascii="Times New Roman" w:eastAsia="Times New Roman" w:hAnsi="Times New Roman"/>
          <w:color w:val="000000"/>
          <w:sz w:val="24"/>
          <w:lang w:val="ru-RU"/>
        </w:rPr>
        <w:t>•</w:t>
      </w:r>
      <w:proofErr w:type="gramEnd"/>
      <w:r w:rsidRPr="008336CB">
        <w:rPr>
          <w:rFonts w:ascii="Times New Roman" w:eastAsia="Times New Roman" w:hAnsi="Times New Roman"/>
          <w:color w:val="000000"/>
          <w:sz w:val="24"/>
          <w:lang w:val="ru-RU"/>
        </w:rPr>
        <w:t xml:space="preserve">   </w:t>
      </w:r>
      <w:r w:rsidRPr="008336CB">
        <w:rPr>
          <w:rFonts w:ascii="Times New Roman" w:eastAsia="Times New Roman" w:hAnsi="Times New Roman"/>
          <w:color w:val="000000"/>
          <w:sz w:val="24"/>
          <w:lang w:val="ru-RU"/>
        </w:rPr>
        <w:t xml:space="preserve"> ориентация на применение биологических знаний при решении задач в области окружающей среды;</w:t>
      </w:r>
    </w:p>
    <w:p w:rsidR="00EC04A1" w:rsidRPr="008336CB" w:rsidRDefault="00EC04A1">
      <w:pPr>
        <w:rPr>
          <w:lang w:val="ru-RU"/>
        </w:rPr>
        <w:sectPr w:rsidR="00EC04A1" w:rsidRPr="008336CB">
          <w:pgSz w:w="11900" w:h="16840"/>
          <w:pgMar w:top="298" w:right="650" w:bottom="31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C04A1" w:rsidRPr="008336CB" w:rsidRDefault="00EC04A1">
      <w:pPr>
        <w:autoSpaceDE w:val="0"/>
        <w:autoSpaceDN w:val="0"/>
        <w:spacing w:after="72" w:line="220" w:lineRule="exact"/>
        <w:rPr>
          <w:lang w:val="ru-RU"/>
        </w:rPr>
      </w:pPr>
    </w:p>
    <w:p w:rsidR="00EC04A1" w:rsidRPr="008336CB" w:rsidRDefault="00D2321D">
      <w:pPr>
        <w:autoSpaceDE w:val="0"/>
        <w:autoSpaceDN w:val="0"/>
        <w:spacing w:after="0" w:line="262" w:lineRule="auto"/>
        <w:ind w:right="1440"/>
        <w:rPr>
          <w:lang w:val="ru-RU"/>
        </w:rPr>
      </w:pPr>
      <w:r w:rsidRPr="008336CB">
        <w:rPr>
          <w:rFonts w:ascii="Times New Roman" w:eastAsia="Times New Roman" w:hAnsi="Times New Roman"/>
          <w:color w:val="000000"/>
          <w:sz w:val="24"/>
          <w:lang w:val="ru-RU"/>
        </w:rPr>
        <w:t xml:space="preserve">•    осознание экологических проблем и путей их </w:t>
      </w:r>
      <w:proofErr w:type="gramStart"/>
      <w:r w:rsidRPr="008336CB">
        <w:rPr>
          <w:rFonts w:ascii="Times New Roman" w:eastAsia="Times New Roman" w:hAnsi="Times New Roman"/>
          <w:color w:val="000000"/>
          <w:sz w:val="24"/>
          <w:lang w:val="ru-RU"/>
        </w:rPr>
        <w:t>решения;</w:t>
      </w:r>
      <w:r w:rsidRPr="008336CB">
        <w:rPr>
          <w:lang w:val="ru-RU"/>
        </w:rPr>
        <w:br/>
      </w:r>
      <w:r w:rsidRPr="008336CB">
        <w:rPr>
          <w:rFonts w:ascii="Times New Roman" w:eastAsia="Times New Roman" w:hAnsi="Times New Roman"/>
          <w:color w:val="000000"/>
          <w:sz w:val="24"/>
          <w:lang w:val="ru-RU"/>
        </w:rPr>
        <w:t>•</w:t>
      </w:r>
      <w:proofErr w:type="gramEnd"/>
      <w:r w:rsidRPr="008336CB">
        <w:rPr>
          <w:rFonts w:ascii="Times New Roman" w:eastAsia="Times New Roman" w:hAnsi="Times New Roman"/>
          <w:color w:val="000000"/>
          <w:sz w:val="24"/>
          <w:lang w:val="ru-RU"/>
        </w:rPr>
        <w:t xml:space="preserve">    готовность к участию в практичес</w:t>
      </w:r>
      <w:r w:rsidRPr="008336CB">
        <w:rPr>
          <w:rFonts w:ascii="Times New Roman" w:eastAsia="Times New Roman" w:hAnsi="Times New Roman"/>
          <w:color w:val="000000"/>
          <w:sz w:val="24"/>
          <w:lang w:val="ru-RU"/>
        </w:rPr>
        <w:t>кой деятельности экологической направленности.</w:t>
      </w:r>
    </w:p>
    <w:p w:rsidR="00EC04A1" w:rsidRPr="008336CB" w:rsidRDefault="00D2321D">
      <w:pPr>
        <w:autoSpaceDE w:val="0"/>
        <w:autoSpaceDN w:val="0"/>
        <w:spacing w:before="406" w:after="0" w:line="281" w:lineRule="auto"/>
        <w:ind w:right="144"/>
        <w:rPr>
          <w:lang w:val="ru-RU"/>
        </w:rPr>
      </w:pPr>
      <w:r w:rsidRPr="008336C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Адаптация обучающегося к изменяющимся условиям социальной и природной </w:t>
      </w:r>
      <w:proofErr w:type="gramStart"/>
      <w:r w:rsidRPr="008336CB">
        <w:rPr>
          <w:rFonts w:ascii="Times New Roman" w:eastAsia="Times New Roman" w:hAnsi="Times New Roman"/>
          <w:b/>
          <w:color w:val="000000"/>
          <w:sz w:val="24"/>
          <w:lang w:val="ru-RU"/>
        </w:rPr>
        <w:t>среды:</w:t>
      </w:r>
      <w:r w:rsidRPr="008336CB">
        <w:rPr>
          <w:rFonts w:ascii="Times New Roman" w:eastAsia="Times New Roman" w:hAnsi="Times New Roman"/>
          <w:color w:val="000000"/>
          <w:sz w:val="24"/>
          <w:lang w:val="ru-RU"/>
        </w:rPr>
        <w:t>•</w:t>
      </w:r>
      <w:proofErr w:type="gramEnd"/>
      <w:r w:rsidRPr="008336CB">
        <w:rPr>
          <w:rFonts w:ascii="Times New Roman" w:eastAsia="Times New Roman" w:hAnsi="Times New Roman"/>
          <w:color w:val="000000"/>
          <w:sz w:val="24"/>
          <w:lang w:val="ru-RU"/>
        </w:rPr>
        <w:t xml:space="preserve">    адекватная оценка изменяющихся условий;</w:t>
      </w:r>
      <w:r w:rsidRPr="008336CB">
        <w:rPr>
          <w:lang w:val="ru-RU"/>
        </w:rPr>
        <w:br/>
      </w:r>
      <w:r w:rsidRPr="008336CB">
        <w:rPr>
          <w:rFonts w:ascii="Times New Roman" w:eastAsia="Times New Roman" w:hAnsi="Times New Roman"/>
          <w:color w:val="000000"/>
          <w:sz w:val="24"/>
          <w:lang w:val="ru-RU"/>
        </w:rPr>
        <w:t>•    принятие решения (индивидуальное, в группе) в изменяющихся условиях на основании ан</w:t>
      </w:r>
      <w:r w:rsidRPr="008336CB">
        <w:rPr>
          <w:rFonts w:ascii="Times New Roman" w:eastAsia="Times New Roman" w:hAnsi="Times New Roman"/>
          <w:color w:val="000000"/>
          <w:sz w:val="24"/>
          <w:lang w:val="ru-RU"/>
        </w:rPr>
        <w:t>ализа биологической информации;</w:t>
      </w:r>
      <w:r w:rsidRPr="008336CB">
        <w:rPr>
          <w:lang w:val="ru-RU"/>
        </w:rPr>
        <w:br/>
      </w:r>
      <w:r w:rsidRPr="008336CB">
        <w:rPr>
          <w:rFonts w:ascii="Times New Roman" w:eastAsia="Times New Roman" w:hAnsi="Times New Roman"/>
          <w:color w:val="000000"/>
          <w:sz w:val="24"/>
          <w:lang w:val="ru-RU"/>
        </w:rPr>
        <w:t>•    планирование действий в новой ситуации на основании знаний биологических закономерностей.</w:t>
      </w:r>
    </w:p>
    <w:p w:rsidR="00EC04A1" w:rsidRPr="008336CB" w:rsidRDefault="00D2321D">
      <w:pPr>
        <w:autoSpaceDE w:val="0"/>
        <w:autoSpaceDN w:val="0"/>
        <w:spacing w:before="262" w:after="0" w:line="230" w:lineRule="auto"/>
        <w:rPr>
          <w:lang w:val="ru-RU"/>
        </w:rPr>
      </w:pPr>
      <w:r w:rsidRPr="008336CB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EC04A1" w:rsidRPr="008336CB" w:rsidRDefault="00D2321D">
      <w:pPr>
        <w:tabs>
          <w:tab w:val="left" w:pos="180"/>
        </w:tabs>
        <w:autoSpaceDE w:val="0"/>
        <w:autoSpaceDN w:val="0"/>
        <w:spacing w:before="168" w:after="0" w:line="288" w:lineRule="auto"/>
        <w:rPr>
          <w:lang w:val="ru-RU"/>
        </w:rPr>
      </w:pPr>
      <w:r w:rsidRPr="008336CB">
        <w:rPr>
          <w:lang w:val="ru-RU"/>
        </w:rPr>
        <w:tab/>
      </w:r>
      <w:r w:rsidRPr="008336C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Универсальные познавательные действия </w:t>
      </w:r>
      <w:r w:rsidRPr="008336CB">
        <w:rPr>
          <w:lang w:val="ru-RU"/>
        </w:rPr>
        <w:br/>
      </w:r>
      <w:r w:rsidRPr="008336CB">
        <w:rPr>
          <w:lang w:val="ru-RU"/>
        </w:rPr>
        <w:tab/>
      </w:r>
      <w:r w:rsidRPr="008336C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Базовые логические действия:</w:t>
      </w:r>
      <w:r w:rsidRPr="008336CB">
        <w:rPr>
          <w:lang w:val="ru-RU"/>
        </w:rPr>
        <w:br/>
      </w:r>
      <w:r w:rsidRPr="008336CB">
        <w:rPr>
          <w:lang w:val="ru-RU"/>
        </w:rPr>
        <w:tab/>
      </w:r>
      <w:r w:rsidRPr="008336CB">
        <w:rPr>
          <w:rFonts w:ascii="Times New Roman" w:eastAsia="Times New Roman" w:hAnsi="Times New Roman"/>
          <w:color w:val="000000"/>
          <w:sz w:val="24"/>
          <w:lang w:val="ru-RU"/>
        </w:rPr>
        <w:t xml:space="preserve">• выявлять и характеризовать </w:t>
      </w:r>
      <w:r w:rsidRPr="008336CB">
        <w:rPr>
          <w:rFonts w:ascii="Times New Roman" w:eastAsia="Times New Roman" w:hAnsi="Times New Roman"/>
          <w:color w:val="000000"/>
          <w:sz w:val="24"/>
          <w:lang w:val="ru-RU"/>
        </w:rPr>
        <w:t>существенные признаки биологических объектов (явлений);</w:t>
      </w:r>
      <w:r w:rsidRPr="008336CB">
        <w:rPr>
          <w:lang w:val="ru-RU"/>
        </w:rPr>
        <w:tab/>
      </w:r>
      <w:r w:rsidRPr="008336CB">
        <w:rPr>
          <w:rFonts w:ascii="Times New Roman" w:eastAsia="Times New Roman" w:hAnsi="Times New Roman"/>
          <w:color w:val="000000"/>
          <w:sz w:val="24"/>
          <w:lang w:val="ru-RU"/>
        </w:rPr>
        <w:t>• устанавливать существенный признак классификации биологических объектов (явлений, процессов), основания для обобщения и сравнения, критерии проводимого анализа;</w:t>
      </w:r>
      <w:r w:rsidRPr="008336CB">
        <w:rPr>
          <w:lang w:val="ru-RU"/>
        </w:rPr>
        <w:br/>
      </w:r>
      <w:r w:rsidRPr="008336CB">
        <w:rPr>
          <w:lang w:val="ru-RU"/>
        </w:rPr>
        <w:tab/>
      </w:r>
      <w:r w:rsidRPr="008336CB">
        <w:rPr>
          <w:rFonts w:ascii="Times New Roman" w:eastAsia="Times New Roman" w:hAnsi="Times New Roman"/>
          <w:color w:val="000000"/>
          <w:sz w:val="24"/>
          <w:lang w:val="ru-RU"/>
        </w:rPr>
        <w:t>• с учётом предложенной биологическо</w:t>
      </w:r>
      <w:r w:rsidRPr="008336CB">
        <w:rPr>
          <w:rFonts w:ascii="Times New Roman" w:eastAsia="Times New Roman" w:hAnsi="Times New Roman"/>
          <w:color w:val="000000"/>
          <w:sz w:val="24"/>
          <w:lang w:val="ru-RU"/>
        </w:rPr>
        <w:t>й задачи выявлять закономерности и противоречия в рассматриваемых фактах и наблюдениях; предлагать критерии для выявления закономерностей и противоречий;</w:t>
      </w:r>
      <w:r w:rsidRPr="008336CB">
        <w:rPr>
          <w:lang w:val="ru-RU"/>
        </w:rPr>
        <w:br/>
      </w:r>
      <w:r w:rsidRPr="008336CB">
        <w:rPr>
          <w:lang w:val="ru-RU"/>
        </w:rPr>
        <w:tab/>
      </w:r>
      <w:r w:rsidRPr="008336CB">
        <w:rPr>
          <w:rFonts w:ascii="Times New Roman" w:eastAsia="Times New Roman" w:hAnsi="Times New Roman"/>
          <w:color w:val="000000"/>
          <w:sz w:val="24"/>
          <w:lang w:val="ru-RU"/>
        </w:rPr>
        <w:t>• выявлять дефициты информации, данных, необходимых для решения поставленной задачи;</w:t>
      </w:r>
      <w:r w:rsidRPr="008336CB">
        <w:rPr>
          <w:lang w:val="ru-RU"/>
        </w:rPr>
        <w:tab/>
      </w:r>
      <w:r w:rsidRPr="008336CB">
        <w:rPr>
          <w:rFonts w:ascii="Times New Roman" w:eastAsia="Times New Roman" w:hAnsi="Times New Roman"/>
          <w:color w:val="000000"/>
          <w:sz w:val="24"/>
          <w:lang w:val="ru-RU"/>
        </w:rPr>
        <w:t>• выявлять причи</w:t>
      </w:r>
      <w:r w:rsidRPr="008336CB">
        <w:rPr>
          <w:rFonts w:ascii="Times New Roman" w:eastAsia="Times New Roman" w:hAnsi="Times New Roman"/>
          <w:color w:val="000000"/>
          <w:sz w:val="24"/>
          <w:lang w:val="ru-RU"/>
        </w:rPr>
        <w:t>нно-следственные связи при изучении биологических явлений и процессов;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  <w:r w:rsidRPr="008336CB">
        <w:rPr>
          <w:lang w:val="ru-RU"/>
        </w:rPr>
        <w:br/>
      </w:r>
      <w:r w:rsidRPr="008336CB">
        <w:rPr>
          <w:lang w:val="ru-RU"/>
        </w:rPr>
        <w:tab/>
      </w:r>
      <w:r w:rsidRPr="008336CB">
        <w:rPr>
          <w:rFonts w:ascii="Times New Roman" w:eastAsia="Times New Roman" w:hAnsi="Times New Roman"/>
          <w:color w:val="000000"/>
          <w:sz w:val="24"/>
          <w:lang w:val="ru-RU"/>
        </w:rPr>
        <w:t>• самостоятельно выбирать способ решения учебн</w:t>
      </w:r>
      <w:r w:rsidRPr="008336CB">
        <w:rPr>
          <w:rFonts w:ascii="Times New Roman" w:eastAsia="Times New Roman" w:hAnsi="Times New Roman"/>
          <w:color w:val="000000"/>
          <w:sz w:val="24"/>
          <w:lang w:val="ru-RU"/>
        </w:rPr>
        <w:t xml:space="preserve">ой биологической задачи (сравнивать несколько вариантов решения, выбирать наиболее подходящий с учётом самостоятельно выделенных </w:t>
      </w:r>
      <w:r w:rsidRPr="008336CB">
        <w:rPr>
          <w:lang w:val="ru-RU"/>
        </w:rPr>
        <w:br/>
      </w:r>
      <w:r w:rsidRPr="008336CB">
        <w:rPr>
          <w:rFonts w:ascii="Times New Roman" w:eastAsia="Times New Roman" w:hAnsi="Times New Roman"/>
          <w:color w:val="000000"/>
          <w:sz w:val="24"/>
          <w:lang w:val="ru-RU"/>
        </w:rPr>
        <w:t>критериев).</w:t>
      </w:r>
    </w:p>
    <w:p w:rsidR="00EC04A1" w:rsidRPr="008336CB" w:rsidRDefault="00D2321D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8336CB">
        <w:rPr>
          <w:lang w:val="ru-RU"/>
        </w:rPr>
        <w:tab/>
      </w:r>
      <w:r w:rsidRPr="008336C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Базовые исследовательские действия:</w:t>
      </w:r>
      <w:r w:rsidRPr="008336CB">
        <w:rPr>
          <w:lang w:val="ru-RU"/>
        </w:rPr>
        <w:br/>
      </w:r>
      <w:r w:rsidRPr="008336CB">
        <w:rPr>
          <w:lang w:val="ru-RU"/>
        </w:rPr>
        <w:tab/>
      </w:r>
      <w:r w:rsidRPr="008336CB">
        <w:rPr>
          <w:rFonts w:ascii="Times New Roman" w:eastAsia="Times New Roman" w:hAnsi="Times New Roman"/>
          <w:color w:val="000000"/>
          <w:sz w:val="24"/>
          <w:lang w:val="ru-RU"/>
        </w:rPr>
        <w:t>• использовать вопросы как исследовательский инструмент познания;</w:t>
      </w:r>
      <w:r w:rsidRPr="008336CB">
        <w:rPr>
          <w:lang w:val="ru-RU"/>
        </w:rPr>
        <w:br/>
      </w:r>
      <w:r w:rsidRPr="008336CB">
        <w:rPr>
          <w:lang w:val="ru-RU"/>
        </w:rPr>
        <w:tab/>
      </w:r>
      <w:r w:rsidRPr="008336CB">
        <w:rPr>
          <w:rFonts w:ascii="Times New Roman" w:eastAsia="Times New Roman" w:hAnsi="Times New Roman"/>
          <w:color w:val="000000"/>
          <w:sz w:val="24"/>
          <w:lang w:val="ru-RU"/>
        </w:rPr>
        <w:t>• формули</w:t>
      </w:r>
      <w:r w:rsidRPr="008336CB">
        <w:rPr>
          <w:rFonts w:ascii="Times New Roman" w:eastAsia="Times New Roman" w:hAnsi="Times New Roman"/>
          <w:color w:val="000000"/>
          <w:sz w:val="24"/>
          <w:lang w:val="ru-RU"/>
        </w:rPr>
        <w:t>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  <w:r w:rsidRPr="008336CB">
        <w:rPr>
          <w:lang w:val="ru-RU"/>
        </w:rPr>
        <w:br/>
      </w:r>
      <w:r w:rsidRPr="008336CB">
        <w:rPr>
          <w:lang w:val="ru-RU"/>
        </w:rPr>
        <w:tab/>
      </w:r>
      <w:r w:rsidRPr="008336CB">
        <w:rPr>
          <w:rFonts w:ascii="Times New Roman" w:eastAsia="Times New Roman" w:hAnsi="Times New Roman"/>
          <w:color w:val="000000"/>
          <w:sz w:val="24"/>
          <w:lang w:val="ru-RU"/>
        </w:rPr>
        <w:t>• формировать гипотезу об истинности собственных суждений, аргументировать свою позицию, мнение;</w:t>
      </w:r>
      <w:r w:rsidRPr="008336CB">
        <w:rPr>
          <w:lang w:val="ru-RU"/>
        </w:rPr>
        <w:br/>
      </w:r>
      <w:r w:rsidRPr="008336CB">
        <w:rPr>
          <w:lang w:val="ru-RU"/>
        </w:rPr>
        <w:tab/>
      </w:r>
      <w:r w:rsidRPr="008336CB">
        <w:rPr>
          <w:rFonts w:ascii="Times New Roman" w:eastAsia="Times New Roman" w:hAnsi="Times New Roman"/>
          <w:color w:val="000000"/>
          <w:sz w:val="24"/>
          <w:lang w:val="ru-RU"/>
        </w:rPr>
        <w:t>• проводить по самостоятельно составленному плану наблюдение, несложный биологический эксперимент, небольшое исследование по установлению особенностей биологического объекта (процесса) изучения, причинно-следственных связей и зависимостей биологических объ</w:t>
      </w:r>
      <w:r w:rsidRPr="008336CB">
        <w:rPr>
          <w:rFonts w:ascii="Times New Roman" w:eastAsia="Times New Roman" w:hAnsi="Times New Roman"/>
          <w:color w:val="000000"/>
          <w:sz w:val="24"/>
          <w:lang w:val="ru-RU"/>
        </w:rPr>
        <w:t>ектов между собой;</w:t>
      </w:r>
      <w:r w:rsidRPr="008336CB">
        <w:rPr>
          <w:lang w:val="ru-RU"/>
        </w:rPr>
        <w:br/>
      </w:r>
      <w:r w:rsidRPr="008336CB">
        <w:rPr>
          <w:lang w:val="ru-RU"/>
        </w:rPr>
        <w:tab/>
      </w:r>
      <w:r w:rsidRPr="008336CB">
        <w:rPr>
          <w:rFonts w:ascii="Times New Roman" w:eastAsia="Times New Roman" w:hAnsi="Times New Roman"/>
          <w:color w:val="000000"/>
          <w:sz w:val="24"/>
          <w:lang w:val="ru-RU"/>
        </w:rPr>
        <w:t>• оценивать на применимость и достоверность информацию, полученную в ходе наблюдения и эксперимента;</w:t>
      </w:r>
      <w:r w:rsidRPr="008336CB">
        <w:rPr>
          <w:lang w:val="ru-RU"/>
        </w:rPr>
        <w:br/>
      </w:r>
      <w:r w:rsidRPr="008336CB">
        <w:rPr>
          <w:lang w:val="ru-RU"/>
        </w:rPr>
        <w:tab/>
      </w:r>
      <w:r w:rsidRPr="008336CB">
        <w:rPr>
          <w:rFonts w:ascii="Times New Roman" w:eastAsia="Times New Roman" w:hAnsi="Times New Roman"/>
          <w:color w:val="000000"/>
          <w:sz w:val="24"/>
          <w:lang w:val="ru-RU"/>
        </w:rPr>
        <w:t>• самостоятельно формулировать обобщения и выводы по результатам проведённого наблюдения, эксперимента, владеть инструментами оценки д</w:t>
      </w:r>
      <w:r w:rsidRPr="008336CB">
        <w:rPr>
          <w:rFonts w:ascii="Times New Roman" w:eastAsia="Times New Roman" w:hAnsi="Times New Roman"/>
          <w:color w:val="000000"/>
          <w:sz w:val="24"/>
          <w:lang w:val="ru-RU"/>
        </w:rPr>
        <w:t>остоверности полученных выводов и обобщений;</w:t>
      </w:r>
      <w:r w:rsidRPr="008336CB">
        <w:rPr>
          <w:lang w:val="ru-RU"/>
        </w:rPr>
        <w:tab/>
      </w:r>
      <w:r w:rsidRPr="008336CB">
        <w:rPr>
          <w:rFonts w:ascii="Times New Roman" w:eastAsia="Times New Roman" w:hAnsi="Times New Roman"/>
          <w:color w:val="000000"/>
          <w:sz w:val="24"/>
          <w:lang w:val="ru-RU"/>
        </w:rPr>
        <w:t>• прогнозировать возможное дальнейшее развитие биологических процессов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EC04A1" w:rsidRPr="008336CB" w:rsidRDefault="00D2321D">
      <w:pPr>
        <w:tabs>
          <w:tab w:val="left" w:pos="180"/>
        </w:tabs>
        <w:autoSpaceDE w:val="0"/>
        <w:autoSpaceDN w:val="0"/>
        <w:spacing w:before="190" w:after="0"/>
        <w:ind w:right="288"/>
        <w:rPr>
          <w:lang w:val="ru-RU"/>
        </w:rPr>
      </w:pPr>
      <w:r w:rsidRPr="008336CB">
        <w:rPr>
          <w:lang w:val="ru-RU"/>
        </w:rPr>
        <w:tab/>
      </w:r>
      <w:r w:rsidRPr="008336C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Работа </w:t>
      </w:r>
      <w:r w:rsidRPr="008336C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с </w:t>
      </w:r>
      <w:proofErr w:type="gramStart"/>
      <w:r w:rsidRPr="008336C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информацией:</w:t>
      </w:r>
      <w:r w:rsidRPr="008336CB">
        <w:rPr>
          <w:lang w:val="ru-RU"/>
        </w:rPr>
        <w:br/>
      </w:r>
      <w:r w:rsidRPr="008336CB">
        <w:rPr>
          <w:lang w:val="ru-RU"/>
        </w:rPr>
        <w:tab/>
      </w:r>
      <w:proofErr w:type="gramEnd"/>
      <w:r w:rsidRPr="008336CB">
        <w:rPr>
          <w:rFonts w:ascii="Times New Roman" w:eastAsia="Times New Roman" w:hAnsi="Times New Roman"/>
          <w:color w:val="000000"/>
          <w:sz w:val="24"/>
          <w:lang w:val="ru-RU"/>
        </w:rPr>
        <w:t>• применять различные методы, инструменты и запросы при поиске и отборе биологической информации или данных из источников с учётом предложенной учебной биологической задачи;</w:t>
      </w:r>
      <w:r w:rsidRPr="008336CB">
        <w:rPr>
          <w:lang w:val="ru-RU"/>
        </w:rPr>
        <w:tab/>
      </w:r>
      <w:r w:rsidRPr="008336CB">
        <w:rPr>
          <w:rFonts w:ascii="Times New Roman" w:eastAsia="Times New Roman" w:hAnsi="Times New Roman"/>
          <w:color w:val="000000"/>
          <w:sz w:val="24"/>
          <w:lang w:val="ru-RU"/>
        </w:rPr>
        <w:t>• выбирать, анализировать, систематизировать и интерпретировать би</w:t>
      </w:r>
      <w:r w:rsidRPr="008336CB">
        <w:rPr>
          <w:rFonts w:ascii="Times New Roman" w:eastAsia="Times New Roman" w:hAnsi="Times New Roman"/>
          <w:color w:val="000000"/>
          <w:sz w:val="24"/>
          <w:lang w:val="ru-RU"/>
        </w:rPr>
        <w:t>ологическую информацию</w:t>
      </w:r>
    </w:p>
    <w:p w:rsidR="00EC04A1" w:rsidRPr="008336CB" w:rsidRDefault="00EC04A1">
      <w:pPr>
        <w:rPr>
          <w:lang w:val="ru-RU"/>
        </w:rPr>
        <w:sectPr w:rsidR="00EC04A1" w:rsidRPr="008336CB">
          <w:pgSz w:w="11900" w:h="16840"/>
          <w:pgMar w:top="292" w:right="722" w:bottom="338" w:left="666" w:header="720" w:footer="720" w:gutter="0"/>
          <w:cols w:space="720" w:equalWidth="0">
            <w:col w:w="10512" w:space="0"/>
          </w:cols>
          <w:docGrid w:linePitch="360"/>
        </w:sectPr>
      </w:pPr>
    </w:p>
    <w:p w:rsidR="00EC04A1" w:rsidRPr="008336CB" w:rsidRDefault="00EC04A1">
      <w:pPr>
        <w:autoSpaceDE w:val="0"/>
        <w:autoSpaceDN w:val="0"/>
        <w:spacing w:after="66" w:line="220" w:lineRule="exact"/>
        <w:rPr>
          <w:lang w:val="ru-RU"/>
        </w:rPr>
      </w:pPr>
    </w:p>
    <w:p w:rsidR="00EC04A1" w:rsidRPr="008336CB" w:rsidRDefault="00D2321D">
      <w:pPr>
        <w:tabs>
          <w:tab w:val="left" w:pos="180"/>
        </w:tabs>
        <w:autoSpaceDE w:val="0"/>
        <w:autoSpaceDN w:val="0"/>
        <w:spacing w:after="0" w:line="286" w:lineRule="auto"/>
        <w:rPr>
          <w:lang w:val="ru-RU"/>
        </w:rPr>
      </w:pPr>
      <w:r w:rsidRPr="008336CB">
        <w:rPr>
          <w:rFonts w:ascii="Times New Roman" w:eastAsia="Times New Roman" w:hAnsi="Times New Roman"/>
          <w:color w:val="000000"/>
          <w:sz w:val="24"/>
          <w:lang w:val="ru-RU"/>
        </w:rPr>
        <w:t>различных видов и форм представления;</w:t>
      </w:r>
      <w:r w:rsidRPr="008336CB">
        <w:rPr>
          <w:lang w:val="ru-RU"/>
        </w:rPr>
        <w:br/>
      </w:r>
      <w:r w:rsidRPr="008336CB">
        <w:rPr>
          <w:lang w:val="ru-RU"/>
        </w:rPr>
        <w:tab/>
      </w:r>
      <w:r w:rsidRPr="008336CB">
        <w:rPr>
          <w:rFonts w:ascii="Times New Roman" w:eastAsia="Times New Roman" w:hAnsi="Times New Roman"/>
          <w:color w:val="000000"/>
          <w:sz w:val="24"/>
          <w:lang w:val="ru-RU"/>
        </w:rPr>
        <w:t>• находить сходные аргументы (подтверждающие или опровергающие одну и ту же идею, версию) в различных информационных ист</w:t>
      </w:r>
      <w:r w:rsidRPr="008336CB">
        <w:rPr>
          <w:rFonts w:ascii="Times New Roman" w:eastAsia="Times New Roman" w:hAnsi="Times New Roman"/>
          <w:color w:val="000000"/>
          <w:sz w:val="24"/>
          <w:lang w:val="ru-RU"/>
        </w:rPr>
        <w:t>очниках;</w:t>
      </w:r>
      <w:r w:rsidRPr="008336CB">
        <w:rPr>
          <w:lang w:val="ru-RU"/>
        </w:rPr>
        <w:br/>
      </w:r>
      <w:r w:rsidRPr="008336CB">
        <w:rPr>
          <w:lang w:val="ru-RU"/>
        </w:rPr>
        <w:tab/>
      </w:r>
      <w:r w:rsidRPr="008336CB">
        <w:rPr>
          <w:rFonts w:ascii="Times New Roman" w:eastAsia="Times New Roman" w:hAnsi="Times New Roman"/>
          <w:color w:val="000000"/>
          <w:sz w:val="24"/>
          <w:lang w:val="ru-RU"/>
        </w:rPr>
        <w:t>• 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  <w:r w:rsidRPr="008336CB">
        <w:rPr>
          <w:lang w:val="ru-RU"/>
        </w:rPr>
        <w:br/>
      </w:r>
      <w:r w:rsidRPr="008336CB">
        <w:rPr>
          <w:lang w:val="ru-RU"/>
        </w:rPr>
        <w:tab/>
      </w:r>
      <w:r w:rsidRPr="008336CB">
        <w:rPr>
          <w:rFonts w:ascii="Times New Roman" w:eastAsia="Times New Roman" w:hAnsi="Times New Roman"/>
          <w:color w:val="000000"/>
          <w:sz w:val="24"/>
          <w:lang w:val="ru-RU"/>
        </w:rPr>
        <w:t>• оценивать надёжность биологической информации по критериям, предложенным уч</w:t>
      </w:r>
      <w:r w:rsidRPr="008336CB">
        <w:rPr>
          <w:rFonts w:ascii="Times New Roman" w:eastAsia="Times New Roman" w:hAnsi="Times New Roman"/>
          <w:color w:val="000000"/>
          <w:sz w:val="24"/>
          <w:lang w:val="ru-RU"/>
        </w:rPr>
        <w:t>ителем или сформулированным самостоятельно;</w:t>
      </w:r>
      <w:r w:rsidRPr="008336CB">
        <w:rPr>
          <w:lang w:val="ru-RU"/>
        </w:rPr>
        <w:br/>
      </w:r>
      <w:r w:rsidRPr="008336CB">
        <w:rPr>
          <w:lang w:val="ru-RU"/>
        </w:rPr>
        <w:tab/>
      </w:r>
      <w:r w:rsidRPr="008336CB">
        <w:rPr>
          <w:rFonts w:ascii="Times New Roman" w:eastAsia="Times New Roman" w:hAnsi="Times New Roman"/>
          <w:color w:val="000000"/>
          <w:sz w:val="24"/>
          <w:lang w:val="ru-RU"/>
        </w:rPr>
        <w:t>• запоминать и систематизировать биологическую информацию.</w:t>
      </w:r>
    </w:p>
    <w:p w:rsidR="00EC04A1" w:rsidRPr="008336CB" w:rsidRDefault="00D2321D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8336CB">
        <w:rPr>
          <w:lang w:val="ru-RU"/>
        </w:rPr>
        <w:tab/>
      </w:r>
      <w:r w:rsidRPr="008336C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Универсальные коммуникативные действия </w:t>
      </w:r>
      <w:r w:rsidRPr="008336CB">
        <w:rPr>
          <w:lang w:val="ru-RU"/>
        </w:rPr>
        <w:br/>
      </w:r>
      <w:r w:rsidRPr="008336CB">
        <w:rPr>
          <w:lang w:val="ru-RU"/>
        </w:rPr>
        <w:tab/>
      </w:r>
      <w:r w:rsidRPr="008336C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Общение</w:t>
      </w:r>
      <w:r w:rsidRPr="008336CB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8336CB">
        <w:rPr>
          <w:lang w:val="ru-RU"/>
        </w:rPr>
        <w:br/>
      </w:r>
      <w:r w:rsidRPr="008336CB">
        <w:rPr>
          <w:lang w:val="ru-RU"/>
        </w:rPr>
        <w:tab/>
      </w:r>
      <w:r w:rsidRPr="008336CB">
        <w:rPr>
          <w:rFonts w:ascii="Times New Roman" w:eastAsia="Times New Roman" w:hAnsi="Times New Roman"/>
          <w:color w:val="000000"/>
          <w:sz w:val="24"/>
          <w:lang w:val="ru-RU"/>
        </w:rPr>
        <w:t>• воспринимать и формулировать суждения, выражать эмоции в процессе выполнения практических и лабора</w:t>
      </w:r>
      <w:r w:rsidRPr="008336CB">
        <w:rPr>
          <w:rFonts w:ascii="Times New Roman" w:eastAsia="Times New Roman" w:hAnsi="Times New Roman"/>
          <w:color w:val="000000"/>
          <w:sz w:val="24"/>
          <w:lang w:val="ru-RU"/>
        </w:rPr>
        <w:t>торных работ;</w:t>
      </w:r>
      <w:r w:rsidRPr="008336CB">
        <w:rPr>
          <w:lang w:val="ru-RU"/>
        </w:rPr>
        <w:br/>
      </w:r>
      <w:r w:rsidRPr="008336CB">
        <w:rPr>
          <w:lang w:val="ru-RU"/>
        </w:rPr>
        <w:tab/>
      </w:r>
      <w:r w:rsidRPr="008336CB">
        <w:rPr>
          <w:rFonts w:ascii="Times New Roman" w:eastAsia="Times New Roman" w:hAnsi="Times New Roman"/>
          <w:color w:val="000000"/>
          <w:sz w:val="24"/>
          <w:lang w:val="ru-RU"/>
        </w:rPr>
        <w:t>• выражать себя (свою точку зрения) в устных и письменных текстах;</w:t>
      </w:r>
      <w:r w:rsidRPr="008336CB">
        <w:rPr>
          <w:lang w:val="ru-RU"/>
        </w:rPr>
        <w:br/>
      </w:r>
      <w:r w:rsidRPr="008336CB">
        <w:rPr>
          <w:lang w:val="ru-RU"/>
        </w:rPr>
        <w:tab/>
      </w:r>
      <w:r w:rsidRPr="008336CB">
        <w:rPr>
          <w:rFonts w:ascii="Times New Roman" w:eastAsia="Times New Roman" w:hAnsi="Times New Roman"/>
          <w:color w:val="000000"/>
          <w:sz w:val="24"/>
          <w:lang w:val="ru-RU"/>
        </w:rPr>
        <w:t>• 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</w:t>
      </w:r>
      <w:r w:rsidRPr="008336CB">
        <w:rPr>
          <w:rFonts w:ascii="Times New Roman" w:eastAsia="Times New Roman" w:hAnsi="Times New Roman"/>
          <w:color w:val="000000"/>
          <w:sz w:val="24"/>
          <w:lang w:val="ru-RU"/>
        </w:rPr>
        <w:t>ры;</w:t>
      </w:r>
      <w:r w:rsidRPr="008336CB">
        <w:rPr>
          <w:lang w:val="ru-RU"/>
        </w:rPr>
        <w:tab/>
      </w:r>
      <w:r w:rsidRPr="008336CB">
        <w:rPr>
          <w:rFonts w:ascii="Times New Roman" w:eastAsia="Times New Roman" w:hAnsi="Times New Roman"/>
          <w:color w:val="000000"/>
          <w:sz w:val="24"/>
          <w:lang w:val="ru-RU"/>
        </w:rPr>
        <w:t>• понимать намерения других, проявлять уважительное отношение к собеседнику и в корректной форме формулировать свои возражения;</w:t>
      </w:r>
      <w:r w:rsidRPr="008336CB">
        <w:rPr>
          <w:lang w:val="ru-RU"/>
        </w:rPr>
        <w:br/>
      </w:r>
      <w:r w:rsidRPr="008336CB">
        <w:rPr>
          <w:lang w:val="ru-RU"/>
        </w:rPr>
        <w:tab/>
      </w:r>
      <w:r w:rsidRPr="008336CB">
        <w:rPr>
          <w:rFonts w:ascii="Times New Roman" w:eastAsia="Times New Roman" w:hAnsi="Times New Roman"/>
          <w:color w:val="000000"/>
          <w:sz w:val="24"/>
          <w:lang w:val="ru-RU"/>
        </w:rPr>
        <w:t>• в ходе диалога и/или дискуссии задавать вопросы по существу обсуждаемой биологической темы и высказывать идеи, нацеленные</w:t>
      </w:r>
      <w:r w:rsidRPr="008336CB">
        <w:rPr>
          <w:rFonts w:ascii="Times New Roman" w:eastAsia="Times New Roman" w:hAnsi="Times New Roman"/>
          <w:color w:val="000000"/>
          <w:sz w:val="24"/>
          <w:lang w:val="ru-RU"/>
        </w:rPr>
        <w:t xml:space="preserve"> на решение биологической задачи и поддержание </w:t>
      </w:r>
      <w:r w:rsidRPr="008336CB">
        <w:rPr>
          <w:lang w:val="ru-RU"/>
        </w:rPr>
        <w:br/>
      </w:r>
      <w:r w:rsidRPr="008336CB">
        <w:rPr>
          <w:rFonts w:ascii="Times New Roman" w:eastAsia="Times New Roman" w:hAnsi="Times New Roman"/>
          <w:color w:val="000000"/>
          <w:sz w:val="24"/>
          <w:lang w:val="ru-RU"/>
        </w:rPr>
        <w:t>благожелательности общения;</w:t>
      </w:r>
      <w:r w:rsidRPr="008336CB">
        <w:rPr>
          <w:lang w:val="ru-RU"/>
        </w:rPr>
        <w:br/>
      </w:r>
      <w:r w:rsidRPr="008336CB">
        <w:rPr>
          <w:lang w:val="ru-RU"/>
        </w:rPr>
        <w:tab/>
      </w:r>
      <w:r w:rsidRPr="008336CB">
        <w:rPr>
          <w:rFonts w:ascii="Times New Roman" w:eastAsia="Times New Roman" w:hAnsi="Times New Roman"/>
          <w:color w:val="000000"/>
          <w:sz w:val="24"/>
          <w:lang w:val="ru-RU"/>
        </w:rPr>
        <w:t>• сопоставлять свои суждения с суждениями других участников диалога, обнаруживать различие и сходство позиций;</w:t>
      </w:r>
      <w:r w:rsidRPr="008336CB">
        <w:rPr>
          <w:lang w:val="ru-RU"/>
        </w:rPr>
        <w:br/>
      </w:r>
      <w:r w:rsidRPr="008336CB">
        <w:rPr>
          <w:lang w:val="ru-RU"/>
        </w:rPr>
        <w:tab/>
      </w:r>
      <w:r w:rsidRPr="008336CB">
        <w:rPr>
          <w:rFonts w:ascii="Times New Roman" w:eastAsia="Times New Roman" w:hAnsi="Times New Roman"/>
          <w:color w:val="000000"/>
          <w:sz w:val="24"/>
          <w:lang w:val="ru-RU"/>
        </w:rPr>
        <w:t>• публично представлять результаты выполненного биологического опыт</w:t>
      </w:r>
      <w:r w:rsidRPr="008336CB">
        <w:rPr>
          <w:rFonts w:ascii="Times New Roman" w:eastAsia="Times New Roman" w:hAnsi="Times New Roman"/>
          <w:color w:val="000000"/>
          <w:sz w:val="24"/>
          <w:lang w:val="ru-RU"/>
        </w:rPr>
        <w:t xml:space="preserve">а (эксперимента, </w:t>
      </w:r>
      <w:r w:rsidRPr="008336CB">
        <w:rPr>
          <w:lang w:val="ru-RU"/>
        </w:rPr>
        <w:br/>
      </w:r>
      <w:r w:rsidRPr="008336CB">
        <w:rPr>
          <w:rFonts w:ascii="Times New Roman" w:eastAsia="Times New Roman" w:hAnsi="Times New Roman"/>
          <w:color w:val="000000"/>
          <w:sz w:val="24"/>
          <w:lang w:val="ru-RU"/>
        </w:rPr>
        <w:t>исследования, проекта);</w:t>
      </w:r>
      <w:r w:rsidRPr="008336CB">
        <w:rPr>
          <w:lang w:val="ru-RU"/>
        </w:rPr>
        <w:br/>
      </w:r>
      <w:r w:rsidRPr="008336CB">
        <w:rPr>
          <w:lang w:val="ru-RU"/>
        </w:rPr>
        <w:tab/>
      </w:r>
      <w:r w:rsidRPr="008336CB">
        <w:rPr>
          <w:rFonts w:ascii="Times New Roman" w:eastAsia="Times New Roman" w:hAnsi="Times New Roman"/>
          <w:color w:val="000000"/>
          <w:sz w:val="24"/>
          <w:lang w:val="ru-RU"/>
        </w:rPr>
        <w:t>• 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EC04A1" w:rsidRPr="008336CB" w:rsidRDefault="00D2321D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8336CB">
        <w:rPr>
          <w:lang w:val="ru-RU"/>
        </w:rPr>
        <w:tab/>
      </w:r>
      <w:r w:rsidRPr="008336C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Совместная</w:t>
      </w:r>
      <w:r w:rsidRPr="008336C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 деятельность (сотрудничество):</w:t>
      </w:r>
      <w:r w:rsidRPr="008336CB">
        <w:rPr>
          <w:lang w:val="ru-RU"/>
        </w:rPr>
        <w:br/>
      </w:r>
      <w:r w:rsidRPr="008336CB">
        <w:rPr>
          <w:lang w:val="ru-RU"/>
        </w:rPr>
        <w:tab/>
      </w:r>
      <w:r w:rsidRPr="008336CB">
        <w:rPr>
          <w:rFonts w:ascii="Times New Roman" w:eastAsia="Times New Roman" w:hAnsi="Times New Roman"/>
          <w:color w:val="000000"/>
          <w:sz w:val="24"/>
          <w:lang w:val="ru-RU"/>
        </w:rPr>
        <w:t xml:space="preserve">• понимать и использовать преимущества командной и индивидуальной работы при решении конкретной биологической </w:t>
      </w:r>
      <w:r w:rsidRPr="008336CB">
        <w:rPr>
          <w:lang w:val="ru-RU"/>
        </w:rPr>
        <w:br/>
      </w:r>
      <w:r w:rsidRPr="008336CB">
        <w:rPr>
          <w:lang w:val="ru-RU"/>
        </w:rPr>
        <w:tab/>
      </w:r>
      <w:r w:rsidRPr="008336CB">
        <w:rPr>
          <w:rFonts w:ascii="Times New Roman" w:eastAsia="Times New Roman" w:hAnsi="Times New Roman"/>
          <w:color w:val="000000"/>
          <w:sz w:val="24"/>
          <w:lang w:val="ru-RU"/>
        </w:rPr>
        <w:t xml:space="preserve">проблемы, обосновывать необходимость применения групповых форм взаимодействия при решении поставленной учебной </w:t>
      </w:r>
      <w:r w:rsidRPr="008336CB">
        <w:rPr>
          <w:rFonts w:ascii="Times New Roman" w:eastAsia="Times New Roman" w:hAnsi="Times New Roman"/>
          <w:color w:val="000000"/>
          <w:sz w:val="24"/>
          <w:lang w:val="ru-RU"/>
        </w:rPr>
        <w:t>задачи;</w:t>
      </w:r>
      <w:r w:rsidRPr="008336CB">
        <w:rPr>
          <w:lang w:val="ru-RU"/>
        </w:rPr>
        <w:br/>
      </w:r>
      <w:r w:rsidRPr="008336CB">
        <w:rPr>
          <w:lang w:val="ru-RU"/>
        </w:rPr>
        <w:tab/>
      </w:r>
      <w:r w:rsidRPr="008336CB">
        <w:rPr>
          <w:rFonts w:ascii="Times New Roman" w:eastAsia="Times New Roman" w:hAnsi="Times New Roman"/>
          <w:color w:val="000000"/>
          <w:sz w:val="24"/>
          <w:lang w:val="ru-RU"/>
        </w:rPr>
        <w:t>• 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уметь обобщать мнения нескольких людей, проявлять готовность руководить, в</w:t>
      </w:r>
      <w:r w:rsidRPr="008336CB">
        <w:rPr>
          <w:rFonts w:ascii="Times New Roman" w:eastAsia="Times New Roman" w:hAnsi="Times New Roman"/>
          <w:color w:val="000000"/>
          <w:sz w:val="24"/>
          <w:lang w:val="ru-RU"/>
        </w:rPr>
        <w:t>ыполнять поручения, подчиняться;</w:t>
      </w:r>
      <w:r w:rsidRPr="008336CB">
        <w:rPr>
          <w:lang w:val="ru-RU"/>
        </w:rPr>
        <w:br/>
      </w:r>
      <w:r w:rsidRPr="008336CB">
        <w:rPr>
          <w:lang w:val="ru-RU"/>
        </w:rPr>
        <w:tab/>
      </w:r>
      <w:r w:rsidRPr="008336CB">
        <w:rPr>
          <w:rFonts w:ascii="Times New Roman" w:eastAsia="Times New Roman" w:hAnsi="Times New Roman"/>
          <w:color w:val="000000"/>
          <w:sz w:val="24"/>
          <w:lang w:val="ru-RU"/>
        </w:rPr>
        <w:t>• 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</w:t>
      </w:r>
      <w:r w:rsidRPr="008336CB">
        <w:rPr>
          <w:rFonts w:ascii="Times New Roman" w:eastAsia="Times New Roman" w:hAnsi="Times New Roman"/>
          <w:color w:val="000000"/>
          <w:sz w:val="24"/>
          <w:lang w:val="ru-RU"/>
        </w:rPr>
        <w:t>уждения, обмен мнениями, мозговые штурмы и иные);</w:t>
      </w:r>
      <w:r w:rsidRPr="008336CB">
        <w:rPr>
          <w:lang w:val="ru-RU"/>
        </w:rPr>
        <w:tab/>
      </w:r>
      <w:r w:rsidRPr="008336CB">
        <w:rPr>
          <w:rFonts w:ascii="Times New Roman" w:eastAsia="Times New Roman" w:hAnsi="Times New Roman"/>
          <w:color w:val="000000"/>
          <w:sz w:val="24"/>
          <w:lang w:val="ru-RU"/>
        </w:rPr>
        <w:t>• 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  <w:r w:rsidRPr="008336CB">
        <w:rPr>
          <w:lang w:val="ru-RU"/>
        </w:rPr>
        <w:br/>
      </w:r>
      <w:r w:rsidRPr="008336CB">
        <w:rPr>
          <w:lang w:val="ru-RU"/>
        </w:rPr>
        <w:tab/>
      </w:r>
      <w:r w:rsidRPr="008336CB">
        <w:rPr>
          <w:rFonts w:ascii="Times New Roman" w:eastAsia="Times New Roman" w:hAnsi="Times New Roman"/>
          <w:color w:val="000000"/>
          <w:sz w:val="24"/>
          <w:lang w:val="ru-RU"/>
        </w:rPr>
        <w:t>• оценивать качество своего вклада в общий продукт по крите</w:t>
      </w:r>
      <w:r w:rsidRPr="008336CB">
        <w:rPr>
          <w:rFonts w:ascii="Times New Roman" w:eastAsia="Times New Roman" w:hAnsi="Times New Roman"/>
          <w:color w:val="000000"/>
          <w:sz w:val="24"/>
          <w:lang w:val="ru-RU"/>
        </w:rPr>
        <w:t xml:space="preserve">риям, самостоятельно </w:t>
      </w:r>
      <w:r w:rsidRPr="008336CB">
        <w:rPr>
          <w:lang w:val="ru-RU"/>
        </w:rPr>
        <w:br/>
      </w:r>
      <w:r w:rsidRPr="008336CB">
        <w:rPr>
          <w:rFonts w:ascii="Times New Roman" w:eastAsia="Times New Roman" w:hAnsi="Times New Roman"/>
          <w:color w:val="000000"/>
          <w:sz w:val="24"/>
          <w:lang w:val="ru-RU"/>
        </w:rPr>
        <w:t>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</w:t>
      </w:r>
      <w:r w:rsidRPr="008336CB">
        <w:rPr>
          <w:rFonts w:ascii="Times New Roman" w:eastAsia="Times New Roman" w:hAnsi="Times New Roman"/>
          <w:color w:val="000000"/>
          <w:sz w:val="24"/>
          <w:lang w:val="ru-RU"/>
        </w:rPr>
        <w:t>;</w:t>
      </w:r>
      <w:r w:rsidRPr="008336CB">
        <w:rPr>
          <w:lang w:val="ru-RU"/>
        </w:rPr>
        <w:br/>
      </w:r>
      <w:r w:rsidRPr="008336CB">
        <w:rPr>
          <w:lang w:val="ru-RU"/>
        </w:rPr>
        <w:tab/>
      </w:r>
      <w:r w:rsidRPr="008336CB">
        <w:rPr>
          <w:rFonts w:ascii="Times New Roman" w:eastAsia="Times New Roman" w:hAnsi="Times New Roman"/>
          <w:color w:val="000000"/>
          <w:sz w:val="24"/>
          <w:lang w:val="ru-RU"/>
        </w:rPr>
        <w:t>• овладеть системой универсальных коммуникативных действий, которая обеспечивает</w:t>
      </w:r>
    </w:p>
    <w:p w:rsidR="00EC04A1" w:rsidRPr="008336CB" w:rsidRDefault="00EC04A1">
      <w:pPr>
        <w:rPr>
          <w:lang w:val="ru-RU"/>
        </w:rPr>
        <w:sectPr w:rsidR="00EC04A1" w:rsidRPr="008336CB">
          <w:pgSz w:w="11900" w:h="16840"/>
          <w:pgMar w:top="286" w:right="666" w:bottom="318" w:left="666" w:header="720" w:footer="720" w:gutter="0"/>
          <w:cols w:space="720" w:equalWidth="0">
            <w:col w:w="10568" w:space="0"/>
          </w:cols>
          <w:docGrid w:linePitch="360"/>
        </w:sectPr>
      </w:pPr>
    </w:p>
    <w:p w:rsidR="00EC04A1" w:rsidRPr="008336CB" w:rsidRDefault="00EC04A1">
      <w:pPr>
        <w:autoSpaceDE w:val="0"/>
        <w:autoSpaceDN w:val="0"/>
        <w:spacing w:after="66" w:line="220" w:lineRule="exact"/>
        <w:rPr>
          <w:lang w:val="ru-RU"/>
        </w:rPr>
      </w:pPr>
    </w:p>
    <w:p w:rsidR="00EC04A1" w:rsidRPr="008336CB" w:rsidRDefault="00D2321D">
      <w:pPr>
        <w:autoSpaceDE w:val="0"/>
        <w:autoSpaceDN w:val="0"/>
        <w:spacing w:after="0" w:line="230" w:lineRule="auto"/>
        <w:rPr>
          <w:lang w:val="ru-RU"/>
        </w:rPr>
      </w:pPr>
      <w:proofErr w:type="spellStart"/>
      <w:r w:rsidRPr="008336CB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8336CB">
        <w:rPr>
          <w:rFonts w:ascii="Times New Roman" w:eastAsia="Times New Roman" w:hAnsi="Times New Roman"/>
          <w:color w:val="000000"/>
          <w:sz w:val="24"/>
          <w:lang w:val="ru-RU"/>
        </w:rPr>
        <w:t xml:space="preserve"> социальных навыков и эмоционального интеллекта обучающихся.</w:t>
      </w:r>
    </w:p>
    <w:p w:rsidR="00EC04A1" w:rsidRPr="008336CB" w:rsidRDefault="00D2321D">
      <w:pPr>
        <w:tabs>
          <w:tab w:val="left" w:pos="180"/>
        </w:tabs>
        <w:autoSpaceDE w:val="0"/>
        <w:autoSpaceDN w:val="0"/>
        <w:spacing w:before="190" w:after="0" w:line="288" w:lineRule="auto"/>
        <w:ind w:right="144"/>
        <w:rPr>
          <w:lang w:val="ru-RU"/>
        </w:rPr>
      </w:pPr>
      <w:r w:rsidRPr="008336CB">
        <w:rPr>
          <w:lang w:val="ru-RU"/>
        </w:rPr>
        <w:tab/>
      </w:r>
      <w:r w:rsidRPr="008336CB">
        <w:rPr>
          <w:rFonts w:ascii="Times New Roman" w:eastAsia="Times New Roman" w:hAnsi="Times New Roman"/>
          <w:b/>
          <w:color w:val="000000"/>
          <w:sz w:val="24"/>
          <w:lang w:val="ru-RU"/>
        </w:rPr>
        <w:t>Универсальные р</w:t>
      </w:r>
      <w:r w:rsidRPr="008336C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егулятивные действия </w:t>
      </w:r>
      <w:r w:rsidRPr="008336CB">
        <w:rPr>
          <w:lang w:val="ru-RU"/>
        </w:rPr>
        <w:br/>
      </w:r>
      <w:r w:rsidRPr="008336CB">
        <w:rPr>
          <w:lang w:val="ru-RU"/>
        </w:rPr>
        <w:tab/>
      </w:r>
      <w:r w:rsidRPr="008336C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Самоорганизация:</w:t>
      </w:r>
      <w:r w:rsidRPr="008336CB">
        <w:rPr>
          <w:lang w:val="ru-RU"/>
        </w:rPr>
        <w:br/>
      </w:r>
      <w:r w:rsidRPr="008336CB">
        <w:rPr>
          <w:lang w:val="ru-RU"/>
        </w:rPr>
        <w:tab/>
      </w:r>
      <w:r w:rsidRPr="008336CB">
        <w:rPr>
          <w:rFonts w:ascii="Times New Roman" w:eastAsia="Times New Roman" w:hAnsi="Times New Roman"/>
          <w:color w:val="000000"/>
          <w:sz w:val="24"/>
          <w:lang w:val="ru-RU"/>
        </w:rPr>
        <w:t>• выявлять проблемы для решения в жизненных и учебных ситуациях, используя биологические знания;</w:t>
      </w:r>
      <w:r w:rsidRPr="008336CB">
        <w:rPr>
          <w:lang w:val="ru-RU"/>
        </w:rPr>
        <w:br/>
      </w:r>
      <w:r w:rsidRPr="008336CB">
        <w:rPr>
          <w:lang w:val="ru-RU"/>
        </w:rPr>
        <w:tab/>
      </w:r>
      <w:r w:rsidRPr="008336CB">
        <w:rPr>
          <w:rFonts w:ascii="Times New Roman" w:eastAsia="Times New Roman" w:hAnsi="Times New Roman"/>
          <w:color w:val="000000"/>
          <w:sz w:val="24"/>
          <w:lang w:val="ru-RU"/>
        </w:rPr>
        <w:t xml:space="preserve">• ориентироваться в различных подходах принятия решений (индивидуальное, принятие решения в группе, принятие решений </w:t>
      </w:r>
      <w:r w:rsidRPr="008336CB">
        <w:rPr>
          <w:rFonts w:ascii="Times New Roman" w:eastAsia="Times New Roman" w:hAnsi="Times New Roman"/>
          <w:color w:val="000000"/>
          <w:sz w:val="24"/>
          <w:lang w:val="ru-RU"/>
        </w:rPr>
        <w:t>группой);</w:t>
      </w:r>
      <w:r w:rsidRPr="008336CB">
        <w:rPr>
          <w:lang w:val="ru-RU"/>
        </w:rPr>
        <w:br/>
      </w:r>
      <w:r w:rsidRPr="008336CB">
        <w:rPr>
          <w:lang w:val="ru-RU"/>
        </w:rPr>
        <w:tab/>
      </w:r>
      <w:r w:rsidRPr="008336CB">
        <w:rPr>
          <w:rFonts w:ascii="Times New Roman" w:eastAsia="Times New Roman" w:hAnsi="Times New Roman"/>
          <w:color w:val="000000"/>
          <w:sz w:val="24"/>
          <w:lang w:val="ru-RU"/>
        </w:rPr>
        <w:t>• самостоятельно составлять алгоритм решения  задачи  (или его часть), выбирать способ решения учебной биологической задачи с учётом имеющихся ресурсов и собственных возможностей, аргументировать предлагаемые варианты решений;</w:t>
      </w:r>
      <w:r w:rsidRPr="008336CB">
        <w:rPr>
          <w:lang w:val="ru-RU"/>
        </w:rPr>
        <w:br/>
      </w:r>
      <w:r w:rsidRPr="008336CB">
        <w:rPr>
          <w:lang w:val="ru-RU"/>
        </w:rPr>
        <w:tab/>
      </w:r>
      <w:r w:rsidRPr="008336CB">
        <w:rPr>
          <w:rFonts w:ascii="Times New Roman" w:eastAsia="Times New Roman" w:hAnsi="Times New Roman"/>
          <w:color w:val="000000"/>
          <w:sz w:val="24"/>
          <w:lang w:val="ru-RU"/>
        </w:rPr>
        <w:t xml:space="preserve">• составлять план действий (план реализации намеченного алгоритма решения), корректировать предложенный алгоритм с учётом получения новых биологических знаний об изучаемом </w:t>
      </w:r>
      <w:r w:rsidRPr="008336CB">
        <w:rPr>
          <w:lang w:val="ru-RU"/>
        </w:rPr>
        <w:br/>
      </w:r>
      <w:r w:rsidRPr="008336CB">
        <w:rPr>
          <w:rFonts w:ascii="Times New Roman" w:eastAsia="Times New Roman" w:hAnsi="Times New Roman"/>
          <w:color w:val="000000"/>
          <w:sz w:val="24"/>
          <w:lang w:val="ru-RU"/>
        </w:rPr>
        <w:t>биологическом объекте;</w:t>
      </w:r>
      <w:r w:rsidRPr="008336CB">
        <w:rPr>
          <w:lang w:val="ru-RU"/>
        </w:rPr>
        <w:br/>
      </w:r>
      <w:r w:rsidRPr="008336CB">
        <w:rPr>
          <w:lang w:val="ru-RU"/>
        </w:rPr>
        <w:tab/>
      </w:r>
      <w:r w:rsidRPr="008336CB">
        <w:rPr>
          <w:rFonts w:ascii="Times New Roman" w:eastAsia="Times New Roman" w:hAnsi="Times New Roman"/>
          <w:color w:val="000000"/>
          <w:sz w:val="24"/>
          <w:lang w:val="ru-RU"/>
        </w:rPr>
        <w:t>• делать выбор и брать ответственность за решение.</w:t>
      </w:r>
    </w:p>
    <w:p w:rsidR="00EC04A1" w:rsidRPr="008336CB" w:rsidRDefault="00D2321D">
      <w:pPr>
        <w:tabs>
          <w:tab w:val="left" w:pos="180"/>
        </w:tabs>
        <w:autoSpaceDE w:val="0"/>
        <w:autoSpaceDN w:val="0"/>
        <w:spacing w:before="190" w:after="0" w:line="286" w:lineRule="auto"/>
        <w:ind w:right="432"/>
        <w:rPr>
          <w:lang w:val="ru-RU"/>
        </w:rPr>
      </w:pPr>
      <w:r w:rsidRPr="008336CB">
        <w:rPr>
          <w:lang w:val="ru-RU"/>
        </w:rPr>
        <w:tab/>
      </w:r>
      <w:r w:rsidRPr="008336C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Самоконтроль (рефлексия):</w:t>
      </w:r>
      <w:r w:rsidRPr="008336CB">
        <w:rPr>
          <w:lang w:val="ru-RU"/>
        </w:rPr>
        <w:br/>
      </w:r>
      <w:r w:rsidRPr="008336CB">
        <w:rPr>
          <w:lang w:val="ru-RU"/>
        </w:rPr>
        <w:tab/>
      </w:r>
      <w:r w:rsidRPr="008336CB">
        <w:rPr>
          <w:rFonts w:ascii="Times New Roman" w:eastAsia="Times New Roman" w:hAnsi="Times New Roman"/>
          <w:color w:val="000000"/>
          <w:sz w:val="24"/>
          <w:lang w:val="ru-RU"/>
        </w:rPr>
        <w:t xml:space="preserve">• владеть способами самоконтроля, </w:t>
      </w:r>
      <w:proofErr w:type="spellStart"/>
      <w:r w:rsidRPr="008336CB">
        <w:rPr>
          <w:rFonts w:ascii="Times New Roman" w:eastAsia="Times New Roman" w:hAnsi="Times New Roman"/>
          <w:color w:val="000000"/>
          <w:sz w:val="24"/>
          <w:lang w:val="ru-RU"/>
        </w:rPr>
        <w:t>самомотивации</w:t>
      </w:r>
      <w:proofErr w:type="spellEnd"/>
      <w:r w:rsidRPr="008336CB">
        <w:rPr>
          <w:rFonts w:ascii="Times New Roman" w:eastAsia="Times New Roman" w:hAnsi="Times New Roman"/>
          <w:color w:val="000000"/>
          <w:sz w:val="24"/>
          <w:lang w:val="ru-RU"/>
        </w:rPr>
        <w:t xml:space="preserve"> и рефлексии;</w:t>
      </w:r>
      <w:r w:rsidRPr="008336CB">
        <w:rPr>
          <w:lang w:val="ru-RU"/>
        </w:rPr>
        <w:br/>
      </w:r>
      <w:r w:rsidRPr="008336CB">
        <w:rPr>
          <w:lang w:val="ru-RU"/>
        </w:rPr>
        <w:tab/>
      </w:r>
      <w:r w:rsidRPr="008336CB">
        <w:rPr>
          <w:rFonts w:ascii="Times New Roman" w:eastAsia="Times New Roman" w:hAnsi="Times New Roman"/>
          <w:color w:val="000000"/>
          <w:sz w:val="24"/>
          <w:lang w:val="ru-RU"/>
        </w:rPr>
        <w:t>• давать адекватную оценку ситуации и предлагать план её изменения;</w:t>
      </w:r>
      <w:r w:rsidRPr="008336CB">
        <w:rPr>
          <w:lang w:val="ru-RU"/>
        </w:rPr>
        <w:br/>
      </w:r>
      <w:r w:rsidRPr="008336CB">
        <w:rPr>
          <w:lang w:val="ru-RU"/>
        </w:rPr>
        <w:tab/>
      </w:r>
      <w:r w:rsidRPr="008336CB">
        <w:rPr>
          <w:rFonts w:ascii="Times New Roman" w:eastAsia="Times New Roman" w:hAnsi="Times New Roman"/>
          <w:color w:val="000000"/>
          <w:sz w:val="24"/>
          <w:lang w:val="ru-RU"/>
        </w:rPr>
        <w:t>• учитывать контекст и предвидеть трудности, которые могут возникнуть при решении учебной биологич</w:t>
      </w:r>
      <w:r w:rsidRPr="008336CB">
        <w:rPr>
          <w:rFonts w:ascii="Times New Roman" w:eastAsia="Times New Roman" w:hAnsi="Times New Roman"/>
          <w:color w:val="000000"/>
          <w:sz w:val="24"/>
          <w:lang w:val="ru-RU"/>
        </w:rPr>
        <w:t>еской задачи, адаптировать решение к меняющимся обстоятельствам;</w:t>
      </w:r>
      <w:r w:rsidRPr="008336CB">
        <w:rPr>
          <w:lang w:val="ru-RU"/>
        </w:rPr>
        <w:br/>
      </w:r>
      <w:r w:rsidRPr="008336CB">
        <w:rPr>
          <w:lang w:val="ru-RU"/>
        </w:rPr>
        <w:tab/>
      </w:r>
      <w:r w:rsidRPr="008336CB">
        <w:rPr>
          <w:rFonts w:ascii="Times New Roman" w:eastAsia="Times New Roman" w:hAnsi="Times New Roman"/>
          <w:color w:val="000000"/>
          <w:sz w:val="24"/>
          <w:lang w:val="ru-RU"/>
        </w:rPr>
        <w:t>• объяснять причины достижения (</w:t>
      </w:r>
      <w:proofErr w:type="spellStart"/>
      <w:r w:rsidRPr="008336CB">
        <w:rPr>
          <w:rFonts w:ascii="Times New Roman" w:eastAsia="Times New Roman" w:hAnsi="Times New Roman"/>
          <w:color w:val="000000"/>
          <w:sz w:val="24"/>
          <w:lang w:val="ru-RU"/>
        </w:rPr>
        <w:t>недостижения</w:t>
      </w:r>
      <w:proofErr w:type="spellEnd"/>
      <w:r w:rsidRPr="008336CB">
        <w:rPr>
          <w:rFonts w:ascii="Times New Roman" w:eastAsia="Times New Roman" w:hAnsi="Times New Roman"/>
          <w:color w:val="000000"/>
          <w:sz w:val="24"/>
          <w:lang w:val="ru-RU"/>
        </w:rPr>
        <w:t>) результатов деятельности, давать оценку приобретённому опыту, уметь находить позитивное в произошедшей ситуации;</w:t>
      </w:r>
      <w:r w:rsidRPr="008336CB">
        <w:rPr>
          <w:lang w:val="ru-RU"/>
        </w:rPr>
        <w:br/>
      </w:r>
      <w:r w:rsidRPr="008336CB">
        <w:rPr>
          <w:lang w:val="ru-RU"/>
        </w:rPr>
        <w:tab/>
      </w:r>
      <w:r w:rsidRPr="008336CB">
        <w:rPr>
          <w:rFonts w:ascii="Times New Roman" w:eastAsia="Times New Roman" w:hAnsi="Times New Roman"/>
          <w:color w:val="000000"/>
          <w:sz w:val="24"/>
          <w:lang w:val="ru-RU"/>
        </w:rPr>
        <w:t>• вносить коррективы в деятель</w:t>
      </w:r>
      <w:r w:rsidRPr="008336CB">
        <w:rPr>
          <w:rFonts w:ascii="Times New Roman" w:eastAsia="Times New Roman" w:hAnsi="Times New Roman"/>
          <w:color w:val="000000"/>
          <w:sz w:val="24"/>
          <w:lang w:val="ru-RU"/>
        </w:rPr>
        <w:t>ность на основе новых обстоятельств, изменившихся ситуаций, установленных ошибок, возникших трудностей;</w:t>
      </w:r>
      <w:r w:rsidRPr="008336CB">
        <w:rPr>
          <w:lang w:val="ru-RU"/>
        </w:rPr>
        <w:br/>
      </w:r>
      <w:r w:rsidRPr="008336CB">
        <w:rPr>
          <w:lang w:val="ru-RU"/>
        </w:rPr>
        <w:tab/>
      </w:r>
      <w:r w:rsidRPr="008336CB">
        <w:rPr>
          <w:rFonts w:ascii="Times New Roman" w:eastAsia="Times New Roman" w:hAnsi="Times New Roman"/>
          <w:color w:val="000000"/>
          <w:sz w:val="24"/>
          <w:lang w:val="ru-RU"/>
        </w:rPr>
        <w:t>• оценивать соответствие результата цели и условиям.</w:t>
      </w:r>
    </w:p>
    <w:p w:rsidR="00EC04A1" w:rsidRPr="008336CB" w:rsidRDefault="00D2321D">
      <w:pPr>
        <w:autoSpaceDE w:val="0"/>
        <w:autoSpaceDN w:val="0"/>
        <w:spacing w:before="190" w:after="0" w:line="281" w:lineRule="auto"/>
        <w:ind w:left="180" w:right="1872"/>
        <w:rPr>
          <w:lang w:val="ru-RU"/>
        </w:rPr>
      </w:pPr>
      <w:r w:rsidRPr="008336C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Эмоциональный </w:t>
      </w:r>
      <w:proofErr w:type="gramStart"/>
      <w:r w:rsidRPr="008336C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интеллект:</w:t>
      </w:r>
      <w:r w:rsidRPr="008336CB">
        <w:rPr>
          <w:lang w:val="ru-RU"/>
        </w:rPr>
        <w:br/>
      </w:r>
      <w:r w:rsidRPr="008336CB">
        <w:rPr>
          <w:rFonts w:ascii="Times New Roman" w:eastAsia="Times New Roman" w:hAnsi="Times New Roman"/>
          <w:color w:val="000000"/>
          <w:sz w:val="24"/>
          <w:lang w:val="ru-RU"/>
        </w:rPr>
        <w:t>•</w:t>
      </w:r>
      <w:proofErr w:type="gramEnd"/>
      <w:r w:rsidRPr="008336CB">
        <w:rPr>
          <w:rFonts w:ascii="Times New Roman" w:eastAsia="Times New Roman" w:hAnsi="Times New Roman"/>
          <w:color w:val="000000"/>
          <w:sz w:val="24"/>
          <w:lang w:val="ru-RU"/>
        </w:rPr>
        <w:t xml:space="preserve"> различать, называть и управлять собственными эмоциями и эмоциями других</w:t>
      </w:r>
      <w:r w:rsidRPr="008336CB">
        <w:rPr>
          <w:rFonts w:ascii="Times New Roman" w:eastAsia="Times New Roman" w:hAnsi="Times New Roman"/>
          <w:color w:val="000000"/>
          <w:sz w:val="24"/>
          <w:lang w:val="ru-RU"/>
        </w:rPr>
        <w:t>;• выявлять и анализировать причины эмоций;</w:t>
      </w:r>
      <w:r w:rsidRPr="008336CB">
        <w:rPr>
          <w:lang w:val="ru-RU"/>
        </w:rPr>
        <w:br/>
      </w:r>
      <w:r w:rsidRPr="008336CB">
        <w:rPr>
          <w:rFonts w:ascii="Times New Roman" w:eastAsia="Times New Roman" w:hAnsi="Times New Roman"/>
          <w:color w:val="000000"/>
          <w:sz w:val="24"/>
          <w:lang w:val="ru-RU"/>
        </w:rPr>
        <w:t>• ставить себя на место другого человека, понимать мотивы и намерения другого;• регулировать способ выражения эмоций.</w:t>
      </w:r>
    </w:p>
    <w:p w:rsidR="00EC04A1" w:rsidRPr="008336CB" w:rsidRDefault="00D2321D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8336CB">
        <w:rPr>
          <w:lang w:val="ru-RU"/>
        </w:rPr>
        <w:tab/>
      </w:r>
      <w:r w:rsidRPr="008336C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Принятие себя и </w:t>
      </w:r>
      <w:proofErr w:type="gramStart"/>
      <w:r w:rsidRPr="008336C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других:</w:t>
      </w:r>
      <w:r w:rsidRPr="008336CB">
        <w:rPr>
          <w:lang w:val="ru-RU"/>
        </w:rPr>
        <w:br/>
      </w:r>
      <w:r w:rsidRPr="008336CB">
        <w:rPr>
          <w:lang w:val="ru-RU"/>
        </w:rPr>
        <w:tab/>
      </w:r>
      <w:proofErr w:type="gramEnd"/>
      <w:r w:rsidRPr="008336CB">
        <w:rPr>
          <w:rFonts w:ascii="Times New Roman" w:eastAsia="Times New Roman" w:hAnsi="Times New Roman"/>
          <w:color w:val="000000"/>
          <w:sz w:val="24"/>
          <w:lang w:val="ru-RU"/>
        </w:rPr>
        <w:t>• осознанно относиться к другому человеку, его мнению;</w:t>
      </w:r>
      <w:r w:rsidRPr="008336CB">
        <w:rPr>
          <w:lang w:val="ru-RU"/>
        </w:rPr>
        <w:br/>
      </w:r>
      <w:r w:rsidRPr="008336CB">
        <w:rPr>
          <w:lang w:val="ru-RU"/>
        </w:rPr>
        <w:tab/>
      </w:r>
      <w:r w:rsidRPr="008336CB">
        <w:rPr>
          <w:rFonts w:ascii="Times New Roman" w:eastAsia="Times New Roman" w:hAnsi="Times New Roman"/>
          <w:color w:val="000000"/>
          <w:sz w:val="24"/>
          <w:lang w:val="ru-RU"/>
        </w:rPr>
        <w:t>• признавать</w:t>
      </w:r>
      <w:r w:rsidRPr="008336CB">
        <w:rPr>
          <w:rFonts w:ascii="Times New Roman" w:eastAsia="Times New Roman" w:hAnsi="Times New Roman"/>
          <w:color w:val="000000"/>
          <w:sz w:val="24"/>
          <w:lang w:val="ru-RU"/>
        </w:rPr>
        <w:t xml:space="preserve"> своё право на ошибку и такое же право другого;</w:t>
      </w:r>
      <w:r w:rsidRPr="008336CB">
        <w:rPr>
          <w:lang w:val="ru-RU"/>
        </w:rPr>
        <w:br/>
      </w:r>
      <w:r w:rsidRPr="008336CB">
        <w:rPr>
          <w:lang w:val="ru-RU"/>
        </w:rPr>
        <w:tab/>
      </w:r>
      <w:r w:rsidRPr="008336CB">
        <w:rPr>
          <w:rFonts w:ascii="Times New Roman" w:eastAsia="Times New Roman" w:hAnsi="Times New Roman"/>
          <w:color w:val="000000"/>
          <w:sz w:val="24"/>
          <w:lang w:val="ru-RU"/>
        </w:rPr>
        <w:t>• открытость себе и другим;</w:t>
      </w:r>
      <w:r w:rsidRPr="008336CB">
        <w:rPr>
          <w:lang w:val="ru-RU"/>
        </w:rPr>
        <w:br/>
      </w:r>
      <w:r w:rsidRPr="008336CB">
        <w:rPr>
          <w:lang w:val="ru-RU"/>
        </w:rPr>
        <w:tab/>
      </w:r>
      <w:r w:rsidRPr="008336CB">
        <w:rPr>
          <w:rFonts w:ascii="Times New Roman" w:eastAsia="Times New Roman" w:hAnsi="Times New Roman"/>
          <w:color w:val="000000"/>
          <w:sz w:val="24"/>
          <w:lang w:val="ru-RU"/>
        </w:rPr>
        <w:t>• осознавать невозможность контролировать всё вокруг;</w:t>
      </w:r>
      <w:r w:rsidRPr="008336CB">
        <w:rPr>
          <w:lang w:val="ru-RU"/>
        </w:rPr>
        <w:br/>
      </w:r>
      <w:r w:rsidRPr="008336CB">
        <w:rPr>
          <w:lang w:val="ru-RU"/>
        </w:rPr>
        <w:tab/>
      </w:r>
      <w:r w:rsidRPr="008336CB">
        <w:rPr>
          <w:rFonts w:ascii="Times New Roman" w:eastAsia="Times New Roman" w:hAnsi="Times New Roman"/>
          <w:color w:val="000000"/>
          <w:sz w:val="24"/>
          <w:lang w:val="ru-RU"/>
        </w:rPr>
        <w:t>• овладеть системой универсальных учебных регулятивных действий, которая обеспечивает формирование смысловых установок личн</w:t>
      </w:r>
      <w:r w:rsidRPr="008336CB">
        <w:rPr>
          <w:rFonts w:ascii="Times New Roman" w:eastAsia="Times New Roman" w:hAnsi="Times New Roman"/>
          <w:color w:val="000000"/>
          <w:sz w:val="24"/>
          <w:lang w:val="ru-RU"/>
        </w:rPr>
        <w:t>ости (внутренняя позиция личности), и жизненных навыков личности (управления собой, самодисциплины, устойчивого поведения).</w:t>
      </w:r>
    </w:p>
    <w:p w:rsidR="00EC04A1" w:rsidRPr="008336CB" w:rsidRDefault="00D2321D">
      <w:pPr>
        <w:autoSpaceDE w:val="0"/>
        <w:autoSpaceDN w:val="0"/>
        <w:spacing w:before="262" w:after="0" w:line="230" w:lineRule="auto"/>
        <w:rPr>
          <w:lang w:val="ru-RU"/>
        </w:rPr>
      </w:pPr>
      <w:r w:rsidRPr="008336CB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EC04A1" w:rsidRPr="008336CB" w:rsidRDefault="00D2321D">
      <w:pPr>
        <w:autoSpaceDE w:val="0"/>
        <w:autoSpaceDN w:val="0"/>
        <w:spacing w:before="226" w:after="0" w:line="262" w:lineRule="auto"/>
        <w:ind w:left="420" w:right="144"/>
        <w:rPr>
          <w:lang w:val="ru-RU"/>
        </w:rPr>
      </w:pPr>
      <w:proofErr w:type="gramStart"/>
      <w:r w:rsidRPr="008336CB">
        <w:rPr>
          <w:rFonts w:ascii="Times New Roman" w:eastAsia="Times New Roman" w:hAnsi="Times New Roman"/>
          <w:color w:val="000000"/>
          <w:sz w:val="24"/>
          <w:lang w:val="ru-RU"/>
        </w:rPr>
        <w:t>—  характеризовать</w:t>
      </w:r>
      <w:proofErr w:type="gramEnd"/>
      <w:r w:rsidRPr="008336CB">
        <w:rPr>
          <w:rFonts w:ascii="Times New Roman" w:eastAsia="Times New Roman" w:hAnsi="Times New Roman"/>
          <w:color w:val="000000"/>
          <w:sz w:val="24"/>
          <w:lang w:val="ru-RU"/>
        </w:rPr>
        <w:t xml:space="preserve"> зоологию как биологическую науку, её разделы и связь с другими науками и техникой;</w:t>
      </w:r>
    </w:p>
    <w:p w:rsidR="00EC04A1" w:rsidRPr="008336CB" w:rsidRDefault="00D2321D">
      <w:pPr>
        <w:autoSpaceDE w:val="0"/>
        <w:autoSpaceDN w:val="0"/>
        <w:spacing w:before="190" w:after="0" w:line="271" w:lineRule="auto"/>
        <w:ind w:left="420" w:right="288"/>
        <w:rPr>
          <w:lang w:val="ru-RU"/>
        </w:rPr>
      </w:pPr>
      <w:proofErr w:type="gramStart"/>
      <w:r w:rsidRPr="008336CB">
        <w:rPr>
          <w:rFonts w:ascii="Times New Roman" w:eastAsia="Times New Roman" w:hAnsi="Times New Roman"/>
          <w:color w:val="000000"/>
          <w:sz w:val="24"/>
          <w:lang w:val="ru-RU"/>
        </w:rPr>
        <w:t>—  харак</w:t>
      </w:r>
      <w:r w:rsidRPr="008336CB">
        <w:rPr>
          <w:rFonts w:ascii="Times New Roman" w:eastAsia="Times New Roman" w:hAnsi="Times New Roman"/>
          <w:color w:val="000000"/>
          <w:sz w:val="24"/>
          <w:lang w:val="ru-RU"/>
        </w:rPr>
        <w:t>теризовать</w:t>
      </w:r>
      <w:proofErr w:type="gramEnd"/>
      <w:r w:rsidRPr="008336CB">
        <w:rPr>
          <w:rFonts w:ascii="Times New Roman" w:eastAsia="Times New Roman" w:hAnsi="Times New Roman"/>
          <w:color w:val="000000"/>
          <w:sz w:val="24"/>
          <w:lang w:val="ru-RU"/>
        </w:rPr>
        <w:t xml:space="preserve"> принципы классификации животных, вид как основную систематическую категорию, основные систематические группы животных (простейшие, кишечнополостные, плоские, круглые и кольчатые черви; членистоногие, моллюски, хордовые);</w:t>
      </w:r>
    </w:p>
    <w:p w:rsidR="00EC04A1" w:rsidRPr="008336CB" w:rsidRDefault="00EC04A1">
      <w:pPr>
        <w:rPr>
          <w:lang w:val="ru-RU"/>
        </w:rPr>
        <w:sectPr w:rsidR="00EC04A1" w:rsidRPr="008336CB">
          <w:pgSz w:w="11900" w:h="16840"/>
          <w:pgMar w:top="286" w:right="684" w:bottom="468" w:left="666" w:header="720" w:footer="720" w:gutter="0"/>
          <w:cols w:space="720" w:equalWidth="0">
            <w:col w:w="10550" w:space="0"/>
          </w:cols>
          <w:docGrid w:linePitch="360"/>
        </w:sectPr>
      </w:pPr>
    </w:p>
    <w:p w:rsidR="00EC04A1" w:rsidRPr="008336CB" w:rsidRDefault="00EC04A1">
      <w:pPr>
        <w:autoSpaceDE w:val="0"/>
        <w:autoSpaceDN w:val="0"/>
        <w:spacing w:after="108" w:line="220" w:lineRule="exact"/>
        <w:rPr>
          <w:lang w:val="ru-RU"/>
        </w:rPr>
      </w:pPr>
    </w:p>
    <w:p w:rsidR="00EC04A1" w:rsidRPr="008336CB" w:rsidRDefault="00D2321D">
      <w:pPr>
        <w:autoSpaceDE w:val="0"/>
        <w:autoSpaceDN w:val="0"/>
        <w:spacing w:after="0" w:line="271" w:lineRule="auto"/>
        <w:ind w:right="432"/>
        <w:rPr>
          <w:lang w:val="ru-RU"/>
        </w:rPr>
      </w:pPr>
      <w:proofErr w:type="gramStart"/>
      <w:r w:rsidRPr="008336CB">
        <w:rPr>
          <w:rFonts w:ascii="Times New Roman" w:eastAsia="Times New Roman" w:hAnsi="Times New Roman"/>
          <w:color w:val="000000"/>
          <w:sz w:val="24"/>
          <w:lang w:val="ru-RU"/>
        </w:rPr>
        <w:t>—  приводить</w:t>
      </w:r>
      <w:proofErr w:type="gramEnd"/>
      <w:r w:rsidRPr="008336CB">
        <w:rPr>
          <w:rFonts w:ascii="Times New Roman" w:eastAsia="Times New Roman" w:hAnsi="Times New Roman"/>
          <w:color w:val="000000"/>
          <w:sz w:val="24"/>
          <w:lang w:val="ru-RU"/>
        </w:rPr>
        <w:t xml:space="preserve"> примеры вклада российских (в том числе А. О. Ковалевский, К. И. Скрябин) и зарубежных (в том числе А. Левенгук, Ж. Кювье, Э. Геккель) учёных в развитие наук о</w:t>
      </w:r>
      <w:r w:rsidRPr="008336CB">
        <w:rPr>
          <w:rFonts w:ascii="Times New Roman" w:eastAsia="Times New Roman" w:hAnsi="Times New Roman"/>
          <w:color w:val="000000"/>
          <w:sz w:val="24"/>
          <w:lang w:val="ru-RU"/>
        </w:rPr>
        <w:t xml:space="preserve"> животных;</w:t>
      </w:r>
    </w:p>
    <w:p w:rsidR="00EC04A1" w:rsidRPr="008336CB" w:rsidRDefault="00D2321D">
      <w:pPr>
        <w:autoSpaceDE w:val="0"/>
        <w:autoSpaceDN w:val="0"/>
        <w:spacing w:before="190" w:after="0" w:line="281" w:lineRule="auto"/>
        <w:rPr>
          <w:lang w:val="ru-RU"/>
        </w:rPr>
      </w:pPr>
      <w:r w:rsidRPr="008336CB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применять биологические термины и понятия (в том числе: зоология, экология животных, этология, палеозоология, систематика, царство, тип, отряд, семейство, род, вид, животная клетка, животная ткань, орган животного, системы органов животного, </w:t>
      </w:r>
      <w:r w:rsidRPr="008336CB">
        <w:rPr>
          <w:rFonts w:ascii="Times New Roman" w:eastAsia="Times New Roman" w:hAnsi="Times New Roman"/>
          <w:color w:val="000000"/>
          <w:sz w:val="24"/>
          <w:lang w:val="ru-RU"/>
        </w:rPr>
        <w:t xml:space="preserve">животный организм, питание, дыхание, рост, развитие, кровообращение, выделение, опора, движение, размножение, </w:t>
      </w:r>
      <w:r w:rsidRPr="008336CB">
        <w:rPr>
          <w:lang w:val="ru-RU"/>
        </w:rPr>
        <w:br/>
      </w:r>
      <w:r w:rsidRPr="008336CB">
        <w:rPr>
          <w:rFonts w:ascii="Times New Roman" w:eastAsia="Times New Roman" w:hAnsi="Times New Roman"/>
          <w:color w:val="000000"/>
          <w:sz w:val="24"/>
          <w:lang w:val="ru-RU"/>
        </w:rPr>
        <w:t>партеногенез, раздражимость, рефлекс, органы чувств, поведение, среда обитания, природное сообщество) в соответствии с поставленной задачей и в к</w:t>
      </w:r>
      <w:r w:rsidRPr="008336CB">
        <w:rPr>
          <w:rFonts w:ascii="Times New Roman" w:eastAsia="Times New Roman" w:hAnsi="Times New Roman"/>
          <w:color w:val="000000"/>
          <w:sz w:val="24"/>
          <w:lang w:val="ru-RU"/>
        </w:rPr>
        <w:t>онтексте;</w:t>
      </w:r>
    </w:p>
    <w:p w:rsidR="00EC04A1" w:rsidRPr="008336CB" w:rsidRDefault="00D2321D">
      <w:pPr>
        <w:autoSpaceDE w:val="0"/>
        <w:autoSpaceDN w:val="0"/>
        <w:spacing w:before="192" w:after="0" w:line="262" w:lineRule="auto"/>
        <w:ind w:right="288"/>
        <w:rPr>
          <w:lang w:val="ru-RU"/>
        </w:rPr>
      </w:pPr>
      <w:proofErr w:type="gramStart"/>
      <w:r w:rsidRPr="008336CB">
        <w:rPr>
          <w:rFonts w:ascii="Times New Roman" w:eastAsia="Times New Roman" w:hAnsi="Times New Roman"/>
          <w:color w:val="000000"/>
          <w:sz w:val="24"/>
          <w:lang w:val="ru-RU"/>
        </w:rPr>
        <w:t>—  раскрывать</w:t>
      </w:r>
      <w:proofErr w:type="gramEnd"/>
      <w:r w:rsidRPr="008336CB">
        <w:rPr>
          <w:rFonts w:ascii="Times New Roman" w:eastAsia="Times New Roman" w:hAnsi="Times New Roman"/>
          <w:color w:val="000000"/>
          <w:sz w:val="24"/>
          <w:lang w:val="ru-RU"/>
        </w:rPr>
        <w:t xml:space="preserve"> общие признаки животных, уровни организации животного организма: клетки, ткани, органы, системы органов, организм;</w:t>
      </w:r>
    </w:p>
    <w:p w:rsidR="00EC04A1" w:rsidRPr="008336CB" w:rsidRDefault="00D2321D">
      <w:pPr>
        <w:autoSpaceDE w:val="0"/>
        <w:autoSpaceDN w:val="0"/>
        <w:spacing w:before="190" w:after="0" w:line="230" w:lineRule="auto"/>
        <w:rPr>
          <w:lang w:val="ru-RU"/>
        </w:rPr>
      </w:pPr>
      <w:proofErr w:type="gramStart"/>
      <w:r w:rsidRPr="008336CB">
        <w:rPr>
          <w:rFonts w:ascii="Times New Roman" w:eastAsia="Times New Roman" w:hAnsi="Times New Roman"/>
          <w:color w:val="000000"/>
          <w:sz w:val="24"/>
          <w:lang w:val="ru-RU"/>
        </w:rPr>
        <w:t>—  сравнивать</w:t>
      </w:r>
      <w:proofErr w:type="gramEnd"/>
      <w:r w:rsidRPr="008336CB">
        <w:rPr>
          <w:rFonts w:ascii="Times New Roman" w:eastAsia="Times New Roman" w:hAnsi="Times New Roman"/>
          <w:color w:val="000000"/>
          <w:sz w:val="24"/>
          <w:lang w:val="ru-RU"/>
        </w:rPr>
        <w:t xml:space="preserve"> животные ткани и органы животных между собой;</w:t>
      </w:r>
    </w:p>
    <w:p w:rsidR="00EC04A1" w:rsidRPr="008336CB" w:rsidRDefault="00D2321D">
      <w:pPr>
        <w:autoSpaceDE w:val="0"/>
        <w:autoSpaceDN w:val="0"/>
        <w:spacing w:before="190" w:after="0" w:line="271" w:lineRule="auto"/>
        <w:rPr>
          <w:lang w:val="ru-RU"/>
        </w:rPr>
      </w:pPr>
      <w:proofErr w:type="gramStart"/>
      <w:r w:rsidRPr="008336CB">
        <w:rPr>
          <w:rFonts w:ascii="Times New Roman" w:eastAsia="Times New Roman" w:hAnsi="Times New Roman"/>
          <w:color w:val="000000"/>
          <w:sz w:val="24"/>
          <w:lang w:val="ru-RU"/>
        </w:rPr>
        <w:t>—  описывать</w:t>
      </w:r>
      <w:proofErr w:type="gramEnd"/>
      <w:r w:rsidRPr="008336CB">
        <w:rPr>
          <w:rFonts w:ascii="Times New Roman" w:eastAsia="Times New Roman" w:hAnsi="Times New Roman"/>
          <w:color w:val="000000"/>
          <w:sz w:val="24"/>
          <w:lang w:val="ru-RU"/>
        </w:rPr>
        <w:t xml:space="preserve"> строение и жизнедеятельность животного организма: опору и движение, питание и пищеварение, дыхание и транспорт веществ, выделение, регуляцию и поведение, рост, </w:t>
      </w:r>
      <w:r w:rsidRPr="008336CB">
        <w:rPr>
          <w:lang w:val="ru-RU"/>
        </w:rPr>
        <w:br/>
      </w:r>
      <w:r w:rsidRPr="008336CB">
        <w:rPr>
          <w:rFonts w:ascii="Times New Roman" w:eastAsia="Times New Roman" w:hAnsi="Times New Roman"/>
          <w:color w:val="000000"/>
          <w:sz w:val="24"/>
          <w:lang w:val="ru-RU"/>
        </w:rPr>
        <w:t>размножение и развитие;</w:t>
      </w:r>
    </w:p>
    <w:p w:rsidR="00EC04A1" w:rsidRPr="008336CB" w:rsidRDefault="00D2321D">
      <w:pPr>
        <w:autoSpaceDE w:val="0"/>
        <w:autoSpaceDN w:val="0"/>
        <w:spacing w:before="190" w:after="0" w:line="271" w:lineRule="auto"/>
        <w:ind w:right="144"/>
        <w:rPr>
          <w:lang w:val="ru-RU"/>
        </w:rPr>
      </w:pPr>
      <w:proofErr w:type="gramStart"/>
      <w:r w:rsidRPr="008336CB">
        <w:rPr>
          <w:rFonts w:ascii="Times New Roman" w:eastAsia="Times New Roman" w:hAnsi="Times New Roman"/>
          <w:color w:val="000000"/>
          <w:sz w:val="24"/>
          <w:lang w:val="ru-RU"/>
        </w:rPr>
        <w:t>—  характеризовать</w:t>
      </w:r>
      <w:proofErr w:type="gramEnd"/>
      <w:r w:rsidRPr="008336CB">
        <w:rPr>
          <w:rFonts w:ascii="Times New Roman" w:eastAsia="Times New Roman" w:hAnsi="Times New Roman"/>
          <w:color w:val="000000"/>
          <w:sz w:val="24"/>
          <w:lang w:val="ru-RU"/>
        </w:rPr>
        <w:t xml:space="preserve"> процессы жизнедеятельности животных изу</w:t>
      </w:r>
      <w:r w:rsidRPr="008336CB">
        <w:rPr>
          <w:rFonts w:ascii="Times New Roman" w:eastAsia="Times New Roman" w:hAnsi="Times New Roman"/>
          <w:color w:val="000000"/>
          <w:sz w:val="24"/>
          <w:lang w:val="ru-RU"/>
        </w:rPr>
        <w:t>чаемых систематических групп: движение, питание, дыхание, транспорт веществ, выделение, регуляцию, поведение, рост, развитие, размножение;</w:t>
      </w:r>
    </w:p>
    <w:p w:rsidR="00EC04A1" w:rsidRPr="008336CB" w:rsidRDefault="00D2321D">
      <w:pPr>
        <w:autoSpaceDE w:val="0"/>
        <w:autoSpaceDN w:val="0"/>
        <w:spacing w:before="190" w:after="0" w:line="262" w:lineRule="auto"/>
        <w:ind w:right="432"/>
        <w:rPr>
          <w:lang w:val="ru-RU"/>
        </w:rPr>
      </w:pPr>
      <w:proofErr w:type="gramStart"/>
      <w:r w:rsidRPr="008336CB">
        <w:rPr>
          <w:rFonts w:ascii="Times New Roman" w:eastAsia="Times New Roman" w:hAnsi="Times New Roman"/>
          <w:color w:val="000000"/>
          <w:sz w:val="24"/>
          <w:lang w:val="ru-RU"/>
        </w:rPr>
        <w:t>—  выявлять</w:t>
      </w:r>
      <w:proofErr w:type="gramEnd"/>
      <w:r w:rsidRPr="008336CB">
        <w:rPr>
          <w:rFonts w:ascii="Times New Roman" w:eastAsia="Times New Roman" w:hAnsi="Times New Roman"/>
          <w:color w:val="000000"/>
          <w:sz w:val="24"/>
          <w:lang w:val="ru-RU"/>
        </w:rPr>
        <w:t xml:space="preserve"> причинно-следственные связи между строением, жизнедеятельностью и средой обитания животных изучаемых сист</w:t>
      </w:r>
      <w:r w:rsidRPr="008336CB">
        <w:rPr>
          <w:rFonts w:ascii="Times New Roman" w:eastAsia="Times New Roman" w:hAnsi="Times New Roman"/>
          <w:color w:val="000000"/>
          <w:sz w:val="24"/>
          <w:lang w:val="ru-RU"/>
        </w:rPr>
        <w:t>ематических групп;</w:t>
      </w:r>
    </w:p>
    <w:p w:rsidR="00EC04A1" w:rsidRPr="008336CB" w:rsidRDefault="00D2321D">
      <w:pPr>
        <w:autoSpaceDE w:val="0"/>
        <w:autoSpaceDN w:val="0"/>
        <w:spacing w:before="190" w:after="0" w:line="271" w:lineRule="auto"/>
        <w:ind w:right="432"/>
        <w:rPr>
          <w:lang w:val="ru-RU"/>
        </w:rPr>
      </w:pPr>
      <w:proofErr w:type="gramStart"/>
      <w:r w:rsidRPr="008336CB">
        <w:rPr>
          <w:rFonts w:ascii="Times New Roman" w:eastAsia="Times New Roman" w:hAnsi="Times New Roman"/>
          <w:color w:val="000000"/>
          <w:sz w:val="24"/>
          <w:lang w:val="ru-RU"/>
        </w:rPr>
        <w:t>—  различать</w:t>
      </w:r>
      <w:proofErr w:type="gramEnd"/>
      <w:r w:rsidRPr="008336CB">
        <w:rPr>
          <w:rFonts w:ascii="Times New Roman" w:eastAsia="Times New Roman" w:hAnsi="Times New Roman"/>
          <w:color w:val="000000"/>
          <w:sz w:val="24"/>
          <w:lang w:val="ru-RU"/>
        </w:rPr>
        <w:t xml:space="preserve"> и описывать животных изучаемых систематических групп, отдельные органы и системы органов по схемам, моделям, муляжам, рельефным таблицам; простейших — по изображениям;</w:t>
      </w:r>
    </w:p>
    <w:p w:rsidR="00EC04A1" w:rsidRPr="008336CB" w:rsidRDefault="00D2321D">
      <w:pPr>
        <w:autoSpaceDE w:val="0"/>
        <w:autoSpaceDN w:val="0"/>
        <w:spacing w:before="190" w:after="0" w:line="262" w:lineRule="auto"/>
        <w:ind w:right="1728"/>
        <w:rPr>
          <w:lang w:val="ru-RU"/>
        </w:rPr>
      </w:pPr>
      <w:proofErr w:type="gramStart"/>
      <w:r w:rsidRPr="008336CB">
        <w:rPr>
          <w:rFonts w:ascii="Times New Roman" w:eastAsia="Times New Roman" w:hAnsi="Times New Roman"/>
          <w:color w:val="000000"/>
          <w:sz w:val="24"/>
          <w:lang w:val="ru-RU"/>
        </w:rPr>
        <w:t>—  выявлять</w:t>
      </w:r>
      <w:proofErr w:type="gramEnd"/>
      <w:r w:rsidRPr="008336CB">
        <w:rPr>
          <w:rFonts w:ascii="Times New Roman" w:eastAsia="Times New Roman" w:hAnsi="Times New Roman"/>
          <w:color w:val="000000"/>
          <w:sz w:val="24"/>
          <w:lang w:val="ru-RU"/>
        </w:rPr>
        <w:t xml:space="preserve"> признаки классов членистоногих и хордовых; о</w:t>
      </w:r>
      <w:r w:rsidRPr="008336CB">
        <w:rPr>
          <w:rFonts w:ascii="Times New Roman" w:eastAsia="Times New Roman" w:hAnsi="Times New Roman"/>
          <w:color w:val="000000"/>
          <w:sz w:val="24"/>
          <w:lang w:val="ru-RU"/>
        </w:rPr>
        <w:t>трядов насекомых и млекопитающих;</w:t>
      </w:r>
    </w:p>
    <w:p w:rsidR="00EC04A1" w:rsidRPr="008336CB" w:rsidRDefault="00D2321D">
      <w:pPr>
        <w:autoSpaceDE w:val="0"/>
        <w:autoSpaceDN w:val="0"/>
        <w:spacing w:before="190" w:after="0"/>
        <w:ind w:right="288"/>
        <w:rPr>
          <w:lang w:val="ru-RU"/>
        </w:rPr>
      </w:pPr>
      <w:proofErr w:type="gramStart"/>
      <w:r w:rsidRPr="008336CB">
        <w:rPr>
          <w:rFonts w:ascii="Times New Roman" w:eastAsia="Times New Roman" w:hAnsi="Times New Roman"/>
          <w:color w:val="000000"/>
          <w:sz w:val="24"/>
          <w:lang w:val="ru-RU"/>
        </w:rPr>
        <w:t>—  выполнять</w:t>
      </w:r>
      <w:proofErr w:type="gramEnd"/>
      <w:r w:rsidRPr="008336CB">
        <w:rPr>
          <w:rFonts w:ascii="Times New Roman" w:eastAsia="Times New Roman" w:hAnsi="Times New Roman"/>
          <w:color w:val="000000"/>
          <w:sz w:val="24"/>
          <w:lang w:val="ru-RU"/>
        </w:rPr>
        <w:t xml:space="preserve"> практические и лабораторные работы по морфологии, анатомии, физиологии и поведению животных, в том числе работы с микроскопом с постоянными (фиксированными) и временными микропрепаратами, исследовательские раб</w:t>
      </w:r>
      <w:r w:rsidRPr="008336CB">
        <w:rPr>
          <w:rFonts w:ascii="Times New Roman" w:eastAsia="Times New Roman" w:hAnsi="Times New Roman"/>
          <w:color w:val="000000"/>
          <w:sz w:val="24"/>
          <w:lang w:val="ru-RU"/>
        </w:rPr>
        <w:t>оты с использованием приборов и инструментов цифровой лаборатории;</w:t>
      </w:r>
    </w:p>
    <w:p w:rsidR="00EC04A1" w:rsidRPr="008336CB" w:rsidRDefault="00D2321D">
      <w:pPr>
        <w:autoSpaceDE w:val="0"/>
        <w:autoSpaceDN w:val="0"/>
        <w:spacing w:before="192" w:after="0" w:line="262" w:lineRule="auto"/>
        <w:rPr>
          <w:lang w:val="ru-RU"/>
        </w:rPr>
      </w:pPr>
      <w:proofErr w:type="gramStart"/>
      <w:r w:rsidRPr="008336CB">
        <w:rPr>
          <w:rFonts w:ascii="Times New Roman" w:eastAsia="Times New Roman" w:hAnsi="Times New Roman"/>
          <w:color w:val="000000"/>
          <w:sz w:val="24"/>
          <w:lang w:val="ru-RU"/>
        </w:rPr>
        <w:t>—  сравнивать</w:t>
      </w:r>
      <w:proofErr w:type="gramEnd"/>
      <w:r w:rsidRPr="008336CB">
        <w:rPr>
          <w:rFonts w:ascii="Times New Roman" w:eastAsia="Times New Roman" w:hAnsi="Times New Roman"/>
          <w:color w:val="000000"/>
          <w:sz w:val="24"/>
          <w:lang w:val="ru-RU"/>
        </w:rPr>
        <w:t xml:space="preserve"> представителей отдельных систематических групп животных и делать выводы на основе сравнения;</w:t>
      </w:r>
    </w:p>
    <w:p w:rsidR="00EC04A1" w:rsidRPr="008336CB" w:rsidRDefault="00D2321D">
      <w:pPr>
        <w:autoSpaceDE w:val="0"/>
        <w:autoSpaceDN w:val="0"/>
        <w:spacing w:before="190" w:after="0" w:line="230" w:lineRule="auto"/>
        <w:rPr>
          <w:lang w:val="ru-RU"/>
        </w:rPr>
      </w:pPr>
      <w:proofErr w:type="gramStart"/>
      <w:r w:rsidRPr="008336CB">
        <w:rPr>
          <w:rFonts w:ascii="Times New Roman" w:eastAsia="Times New Roman" w:hAnsi="Times New Roman"/>
          <w:color w:val="000000"/>
          <w:sz w:val="24"/>
          <w:lang w:val="ru-RU"/>
        </w:rPr>
        <w:t>—  классифицировать</w:t>
      </w:r>
      <w:proofErr w:type="gramEnd"/>
      <w:r w:rsidRPr="008336CB">
        <w:rPr>
          <w:rFonts w:ascii="Times New Roman" w:eastAsia="Times New Roman" w:hAnsi="Times New Roman"/>
          <w:color w:val="000000"/>
          <w:sz w:val="24"/>
          <w:lang w:val="ru-RU"/>
        </w:rPr>
        <w:t xml:space="preserve"> животных на основании особенностей строения;</w:t>
      </w:r>
    </w:p>
    <w:p w:rsidR="00EC04A1" w:rsidRPr="008336CB" w:rsidRDefault="00D2321D">
      <w:pPr>
        <w:autoSpaceDE w:val="0"/>
        <w:autoSpaceDN w:val="0"/>
        <w:spacing w:before="190" w:after="0" w:line="230" w:lineRule="auto"/>
        <w:rPr>
          <w:lang w:val="ru-RU"/>
        </w:rPr>
      </w:pPr>
      <w:proofErr w:type="gramStart"/>
      <w:r w:rsidRPr="008336CB">
        <w:rPr>
          <w:rFonts w:ascii="Times New Roman" w:eastAsia="Times New Roman" w:hAnsi="Times New Roman"/>
          <w:color w:val="000000"/>
          <w:sz w:val="24"/>
          <w:lang w:val="ru-RU"/>
        </w:rPr>
        <w:t>—  описывать</w:t>
      </w:r>
      <w:proofErr w:type="gramEnd"/>
      <w:r w:rsidRPr="008336CB">
        <w:rPr>
          <w:rFonts w:ascii="Times New Roman" w:eastAsia="Times New Roman" w:hAnsi="Times New Roman"/>
          <w:color w:val="000000"/>
          <w:sz w:val="24"/>
          <w:lang w:val="ru-RU"/>
        </w:rPr>
        <w:t xml:space="preserve"> усло</w:t>
      </w:r>
      <w:r w:rsidRPr="008336CB">
        <w:rPr>
          <w:rFonts w:ascii="Times New Roman" w:eastAsia="Times New Roman" w:hAnsi="Times New Roman"/>
          <w:color w:val="000000"/>
          <w:sz w:val="24"/>
          <w:lang w:val="ru-RU"/>
        </w:rPr>
        <w:t>жнение организации животных в ходе эволюции животного мира на Земле;</w:t>
      </w:r>
    </w:p>
    <w:p w:rsidR="00EC04A1" w:rsidRPr="008336CB" w:rsidRDefault="00D2321D">
      <w:pPr>
        <w:autoSpaceDE w:val="0"/>
        <w:autoSpaceDN w:val="0"/>
        <w:spacing w:before="190" w:after="0" w:line="262" w:lineRule="auto"/>
        <w:ind w:right="432"/>
        <w:rPr>
          <w:lang w:val="ru-RU"/>
        </w:rPr>
      </w:pPr>
      <w:proofErr w:type="gramStart"/>
      <w:r w:rsidRPr="008336CB">
        <w:rPr>
          <w:rFonts w:ascii="Times New Roman" w:eastAsia="Times New Roman" w:hAnsi="Times New Roman"/>
          <w:color w:val="000000"/>
          <w:sz w:val="24"/>
          <w:lang w:val="ru-RU"/>
        </w:rPr>
        <w:t>—  выявлять</w:t>
      </w:r>
      <w:proofErr w:type="gramEnd"/>
      <w:r w:rsidRPr="008336CB">
        <w:rPr>
          <w:rFonts w:ascii="Times New Roman" w:eastAsia="Times New Roman" w:hAnsi="Times New Roman"/>
          <w:color w:val="000000"/>
          <w:sz w:val="24"/>
          <w:lang w:val="ru-RU"/>
        </w:rPr>
        <w:t xml:space="preserve"> черты приспособленности животных к среде обитания, значение экологических факторов для животных;</w:t>
      </w:r>
    </w:p>
    <w:p w:rsidR="00EC04A1" w:rsidRPr="008336CB" w:rsidRDefault="00D2321D">
      <w:pPr>
        <w:autoSpaceDE w:val="0"/>
        <w:autoSpaceDN w:val="0"/>
        <w:spacing w:before="190" w:after="0" w:line="230" w:lineRule="auto"/>
        <w:rPr>
          <w:lang w:val="ru-RU"/>
        </w:rPr>
      </w:pPr>
      <w:proofErr w:type="gramStart"/>
      <w:r w:rsidRPr="008336CB">
        <w:rPr>
          <w:rFonts w:ascii="Times New Roman" w:eastAsia="Times New Roman" w:hAnsi="Times New Roman"/>
          <w:color w:val="000000"/>
          <w:sz w:val="24"/>
          <w:lang w:val="ru-RU"/>
        </w:rPr>
        <w:t>—  выявлять</w:t>
      </w:r>
      <w:proofErr w:type="gramEnd"/>
      <w:r w:rsidRPr="008336CB">
        <w:rPr>
          <w:rFonts w:ascii="Times New Roman" w:eastAsia="Times New Roman" w:hAnsi="Times New Roman"/>
          <w:color w:val="000000"/>
          <w:sz w:val="24"/>
          <w:lang w:val="ru-RU"/>
        </w:rPr>
        <w:t xml:space="preserve"> взаимосвязи животных в природных сообществах, цепи питания;</w:t>
      </w:r>
    </w:p>
    <w:p w:rsidR="00EC04A1" w:rsidRPr="008336CB" w:rsidRDefault="00D2321D">
      <w:pPr>
        <w:autoSpaceDE w:val="0"/>
        <w:autoSpaceDN w:val="0"/>
        <w:spacing w:before="190" w:after="0" w:line="262" w:lineRule="auto"/>
        <w:ind w:right="144"/>
        <w:rPr>
          <w:lang w:val="ru-RU"/>
        </w:rPr>
      </w:pPr>
      <w:proofErr w:type="gramStart"/>
      <w:r w:rsidRPr="008336CB">
        <w:rPr>
          <w:rFonts w:ascii="Times New Roman" w:eastAsia="Times New Roman" w:hAnsi="Times New Roman"/>
          <w:color w:val="000000"/>
          <w:sz w:val="24"/>
          <w:lang w:val="ru-RU"/>
        </w:rPr>
        <w:t>—  устанавливать</w:t>
      </w:r>
      <w:proofErr w:type="gramEnd"/>
      <w:r w:rsidRPr="008336CB">
        <w:rPr>
          <w:rFonts w:ascii="Times New Roman" w:eastAsia="Times New Roman" w:hAnsi="Times New Roman"/>
          <w:color w:val="000000"/>
          <w:sz w:val="24"/>
          <w:lang w:val="ru-RU"/>
        </w:rPr>
        <w:t xml:space="preserve"> взаимосвязи животных с растениями, грибами, лишайниками и бактериями в природных сообществах;</w:t>
      </w:r>
    </w:p>
    <w:p w:rsidR="00EC04A1" w:rsidRPr="008336CB" w:rsidRDefault="00D2321D">
      <w:pPr>
        <w:autoSpaceDE w:val="0"/>
        <w:autoSpaceDN w:val="0"/>
        <w:spacing w:before="190" w:after="0" w:line="262" w:lineRule="auto"/>
        <w:rPr>
          <w:lang w:val="ru-RU"/>
        </w:rPr>
      </w:pPr>
      <w:proofErr w:type="gramStart"/>
      <w:r w:rsidRPr="008336CB">
        <w:rPr>
          <w:rFonts w:ascii="Times New Roman" w:eastAsia="Times New Roman" w:hAnsi="Times New Roman"/>
          <w:color w:val="000000"/>
          <w:sz w:val="24"/>
          <w:lang w:val="ru-RU"/>
        </w:rPr>
        <w:t>—  характеризовать</w:t>
      </w:r>
      <w:proofErr w:type="gramEnd"/>
      <w:r w:rsidRPr="008336CB">
        <w:rPr>
          <w:rFonts w:ascii="Times New Roman" w:eastAsia="Times New Roman" w:hAnsi="Times New Roman"/>
          <w:color w:val="000000"/>
          <w:sz w:val="24"/>
          <w:lang w:val="ru-RU"/>
        </w:rPr>
        <w:t xml:space="preserve"> животных природных зон Земли, основные закономерности распространения животных по планете;</w:t>
      </w:r>
    </w:p>
    <w:p w:rsidR="00EC04A1" w:rsidRPr="008336CB" w:rsidRDefault="00EC04A1">
      <w:pPr>
        <w:rPr>
          <w:lang w:val="ru-RU"/>
        </w:rPr>
        <w:sectPr w:rsidR="00EC04A1" w:rsidRPr="008336CB">
          <w:pgSz w:w="11900" w:h="16840"/>
          <w:pgMar w:top="328" w:right="734" w:bottom="444" w:left="1086" w:header="720" w:footer="720" w:gutter="0"/>
          <w:cols w:space="720" w:equalWidth="0">
            <w:col w:w="10079" w:space="0"/>
          </w:cols>
          <w:docGrid w:linePitch="360"/>
        </w:sectPr>
      </w:pPr>
    </w:p>
    <w:p w:rsidR="00EC04A1" w:rsidRPr="008336CB" w:rsidRDefault="00EC04A1">
      <w:pPr>
        <w:autoSpaceDE w:val="0"/>
        <w:autoSpaceDN w:val="0"/>
        <w:spacing w:after="108" w:line="220" w:lineRule="exact"/>
        <w:rPr>
          <w:lang w:val="ru-RU"/>
        </w:rPr>
      </w:pPr>
    </w:p>
    <w:p w:rsidR="00EC04A1" w:rsidRPr="008336CB" w:rsidRDefault="00D2321D">
      <w:pPr>
        <w:autoSpaceDE w:val="0"/>
        <w:autoSpaceDN w:val="0"/>
        <w:spacing w:after="0" w:line="230" w:lineRule="auto"/>
        <w:rPr>
          <w:lang w:val="ru-RU"/>
        </w:rPr>
      </w:pPr>
      <w:proofErr w:type="gramStart"/>
      <w:r w:rsidRPr="008336CB">
        <w:rPr>
          <w:rFonts w:ascii="Times New Roman" w:eastAsia="Times New Roman" w:hAnsi="Times New Roman"/>
          <w:color w:val="000000"/>
          <w:sz w:val="24"/>
          <w:lang w:val="ru-RU"/>
        </w:rPr>
        <w:t>—  раскрывать</w:t>
      </w:r>
      <w:proofErr w:type="gramEnd"/>
      <w:r w:rsidRPr="008336CB">
        <w:rPr>
          <w:rFonts w:ascii="Times New Roman" w:eastAsia="Times New Roman" w:hAnsi="Times New Roman"/>
          <w:color w:val="000000"/>
          <w:sz w:val="24"/>
          <w:lang w:val="ru-RU"/>
        </w:rPr>
        <w:t xml:space="preserve"> роль животных в природных сообществах;</w:t>
      </w:r>
    </w:p>
    <w:p w:rsidR="00EC04A1" w:rsidRPr="008336CB" w:rsidRDefault="00D2321D">
      <w:pPr>
        <w:autoSpaceDE w:val="0"/>
        <w:autoSpaceDN w:val="0"/>
        <w:spacing w:before="190" w:after="0" w:line="271" w:lineRule="auto"/>
        <w:ind w:right="432"/>
        <w:rPr>
          <w:lang w:val="ru-RU"/>
        </w:rPr>
      </w:pPr>
      <w:proofErr w:type="gramStart"/>
      <w:r w:rsidRPr="008336CB">
        <w:rPr>
          <w:rFonts w:ascii="Times New Roman" w:eastAsia="Times New Roman" w:hAnsi="Times New Roman"/>
          <w:color w:val="000000"/>
          <w:sz w:val="24"/>
          <w:lang w:val="ru-RU"/>
        </w:rPr>
        <w:t>—  раскрывать</w:t>
      </w:r>
      <w:proofErr w:type="gramEnd"/>
      <w:r w:rsidRPr="008336CB">
        <w:rPr>
          <w:rFonts w:ascii="Times New Roman" w:eastAsia="Times New Roman" w:hAnsi="Times New Roman"/>
          <w:color w:val="000000"/>
          <w:sz w:val="24"/>
          <w:lang w:val="ru-RU"/>
        </w:rPr>
        <w:t xml:space="preserve"> роль домашних и непродуктивных животных в жизни человека; роль промысловых животных в хозяйственной</w:t>
      </w:r>
      <w:r w:rsidRPr="008336CB">
        <w:rPr>
          <w:rFonts w:ascii="Times New Roman" w:eastAsia="Times New Roman" w:hAnsi="Times New Roman"/>
          <w:color w:val="000000"/>
          <w:sz w:val="24"/>
          <w:lang w:val="ru-RU"/>
        </w:rPr>
        <w:t xml:space="preserve"> деятельности человека и его повседневной жизни; объяснять значение животных в природе и жизни человека;</w:t>
      </w:r>
    </w:p>
    <w:p w:rsidR="00EC04A1" w:rsidRPr="008336CB" w:rsidRDefault="00D2321D">
      <w:pPr>
        <w:autoSpaceDE w:val="0"/>
        <w:autoSpaceDN w:val="0"/>
        <w:spacing w:before="190" w:after="0" w:line="230" w:lineRule="auto"/>
        <w:rPr>
          <w:lang w:val="ru-RU"/>
        </w:rPr>
      </w:pPr>
      <w:proofErr w:type="gramStart"/>
      <w:r w:rsidRPr="008336CB">
        <w:rPr>
          <w:rFonts w:ascii="Times New Roman" w:eastAsia="Times New Roman" w:hAnsi="Times New Roman"/>
          <w:color w:val="000000"/>
          <w:sz w:val="24"/>
          <w:lang w:val="ru-RU"/>
        </w:rPr>
        <w:t>—  понимать</w:t>
      </w:r>
      <w:proofErr w:type="gramEnd"/>
      <w:r w:rsidRPr="008336CB">
        <w:rPr>
          <w:rFonts w:ascii="Times New Roman" w:eastAsia="Times New Roman" w:hAnsi="Times New Roman"/>
          <w:color w:val="000000"/>
          <w:sz w:val="24"/>
          <w:lang w:val="ru-RU"/>
        </w:rPr>
        <w:t xml:space="preserve"> причины и знать меры охраны животного мира Земли;</w:t>
      </w:r>
    </w:p>
    <w:p w:rsidR="00EC04A1" w:rsidRPr="008336CB" w:rsidRDefault="00D2321D">
      <w:pPr>
        <w:autoSpaceDE w:val="0"/>
        <w:autoSpaceDN w:val="0"/>
        <w:spacing w:before="190" w:after="0" w:line="271" w:lineRule="auto"/>
        <w:ind w:right="1008"/>
        <w:rPr>
          <w:lang w:val="ru-RU"/>
        </w:rPr>
      </w:pPr>
      <w:proofErr w:type="gramStart"/>
      <w:r w:rsidRPr="008336CB">
        <w:rPr>
          <w:rFonts w:ascii="Times New Roman" w:eastAsia="Times New Roman" w:hAnsi="Times New Roman"/>
          <w:color w:val="000000"/>
          <w:sz w:val="24"/>
          <w:lang w:val="ru-RU"/>
        </w:rPr>
        <w:t>—  демонстрировать</w:t>
      </w:r>
      <w:proofErr w:type="gramEnd"/>
      <w:r w:rsidRPr="008336CB">
        <w:rPr>
          <w:rFonts w:ascii="Times New Roman" w:eastAsia="Times New Roman" w:hAnsi="Times New Roman"/>
          <w:color w:val="000000"/>
          <w:sz w:val="24"/>
          <w:lang w:val="ru-RU"/>
        </w:rPr>
        <w:t xml:space="preserve"> на конкретных примерах связь знаний биологии со знаниями по математике</w:t>
      </w:r>
      <w:r w:rsidRPr="008336CB">
        <w:rPr>
          <w:rFonts w:ascii="Times New Roman" w:eastAsia="Times New Roman" w:hAnsi="Times New Roman"/>
          <w:color w:val="000000"/>
          <w:sz w:val="24"/>
          <w:lang w:val="ru-RU"/>
        </w:rPr>
        <w:t>, физике, химии, географии, технологии, предметов гуманитарного циклов, различными видами искусства;</w:t>
      </w:r>
    </w:p>
    <w:p w:rsidR="00EC04A1" w:rsidRPr="008336CB" w:rsidRDefault="00D2321D">
      <w:pPr>
        <w:autoSpaceDE w:val="0"/>
        <w:autoSpaceDN w:val="0"/>
        <w:spacing w:before="192" w:after="0" w:line="262" w:lineRule="auto"/>
        <w:rPr>
          <w:lang w:val="ru-RU"/>
        </w:rPr>
      </w:pPr>
      <w:proofErr w:type="gramStart"/>
      <w:r w:rsidRPr="008336CB">
        <w:rPr>
          <w:rFonts w:ascii="Times New Roman" w:eastAsia="Times New Roman" w:hAnsi="Times New Roman"/>
          <w:color w:val="000000"/>
          <w:sz w:val="24"/>
          <w:lang w:val="ru-RU"/>
        </w:rPr>
        <w:t>—  использовать</w:t>
      </w:r>
      <w:proofErr w:type="gramEnd"/>
      <w:r w:rsidRPr="008336CB">
        <w:rPr>
          <w:rFonts w:ascii="Times New Roman" w:eastAsia="Times New Roman" w:hAnsi="Times New Roman"/>
          <w:color w:val="000000"/>
          <w:sz w:val="24"/>
          <w:lang w:val="ru-RU"/>
        </w:rPr>
        <w:t xml:space="preserve"> методы биологии: проводить наблюдения за животными, описывать животных, их органы и системы органов; ставить простейшие биологические опыты</w:t>
      </w:r>
      <w:r w:rsidRPr="008336CB">
        <w:rPr>
          <w:rFonts w:ascii="Times New Roman" w:eastAsia="Times New Roman" w:hAnsi="Times New Roman"/>
          <w:color w:val="000000"/>
          <w:sz w:val="24"/>
          <w:lang w:val="ru-RU"/>
        </w:rPr>
        <w:t xml:space="preserve"> и эксперименты;</w:t>
      </w:r>
    </w:p>
    <w:p w:rsidR="00EC04A1" w:rsidRPr="008336CB" w:rsidRDefault="00D2321D">
      <w:pPr>
        <w:autoSpaceDE w:val="0"/>
        <w:autoSpaceDN w:val="0"/>
        <w:spacing w:before="192" w:after="0" w:line="262" w:lineRule="auto"/>
        <w:rPr>
          <w:lang w:val="ru-RU"/>
        </w:rPr>
      </w:pPr>
      <w:proofErr w:type="gramStart"/>
      <w:r w:rsidRPr="008336CB">
        <w:rPr>
          <w:rFonts w:ascii="Times New Roman" w:eastAsia="Times New Roman" w:hAnsi="Times New Roman"/>
          <w:color w:val="000000"/>
          <w:sz w:val="24"/>
          <w:lang w:val="ru-RU"/>
        </w:rPr>
        <w:t>—  соблюдать</w:t>
      </w:r>
      <w:proofErr w:type="gramEnd"/>
      <w:r w:rsidRPr="008336CB">
        <w:rPr>
          <w:rFonts w:ascii="Times New Roman" w:eastAsia="Times New Roman" w:hAnsi="Times New Roman"/>
          <w:color w:val="000000"/>
          <w:sz w:val="24"/>
          <w:lang w:val="ru-RU"/>
        </w:rPr>
        <w:t xml:space="preserve"> правила безопасного труда при работе с учебным и лабораторным оборудованием, химической посудой в соответствии с инструкциями на уроке и во внеурочной деятельности;</w:t>
      </w:r>
    </w:p>
    <w:p w:rsidR="00EC04A1" w:rsidRPr="008336CB" w:rsidRDefault="00D2321D">
      <w:pPr>
        <w:autoSpaceDE w:val="0"/>
        <w:autoSpaceDN w:val="0"/>
        <w:spacing w:before="190" w:after="0" w:line="271" w:lineRule="auto"/>
        <w:ind w:right="432"/>
        <w:rPr>
          <w:lang w:val="ru-RU"/>
        </w:rPr>
      </w:pPr>
      <w:proofErr w:type="gramStart"/>
      <w:r w:rsidRPr="008336CB">
        <w:rPr>
          <w:rFonts w:ascii="Times New Roman" w:eastAsia="Times New Roman" w:hAnsi="Times New Roman"/>
          <w:color w:val="000000"/>
          <w:sz w:val="24"/>
          <w:lang w:val="ru-RU"/>
        </w:rPr>
        <w:t>—  владеть</w:t>
      </w:r>
      <w:proofErr w:type="gramEnd"/>
      <w:r w:rsidRPr="008336CB">
        <w:rPr>
          <w:rFonts w:ascii="Times New Roman" w:eastAsia="Times New Roman" w:hAnsi="Times New Roman"/>
          <w:color w:val="000000"/>
          <w:sz w:val="24"/>
          <w:lang w:val="ru-RU"/>
        </w:rPr>
        <w:t xml:space="preserve"> приёмами работы с биологической информацией: форму</w:t>
      </w:r>
      <w:r w:rsidRPr="008336CB">
        <w:rPr>
          <w:rFonts w:ascii="Times New Roman" w:eastAsia="Times New Roman" w:hAnsi="Times New Roman"/>
          <w:color w:val="000000"/>
          <w:sz w:val="24"/>
          <w:lang w:val="ru-RU"/>
        </w:rPr>
        <w:t>лировать основания для извлечения и обобщения информации из нескольких (3—4) источников; преобразовывать информацию из одной знаковой системы в другую;</w:t>
      </w:r>
    </w:p>
    <w:p w:rsidR="00EC04A1" w:rsidRPr="008336CB" w:rsidRDefault="00D2321D">
      <w:pPr>
        <w:autoSpaceDE w:val="0"/>
        <w:autoSpaceDN w:val="0"/>
        <w:spacing w:before="190" w:after="0" w:line="271" w:lineRule="auto"/>
        <w:ind w:right="144"/>
        <w:rPr>
          <w:lang w:val="ru-RU"/>
        </w:rPr>
      </w:pPr>
      <w:proofErr w:type="gramStart"/>
      <w:r w:rsidRPr="008336CB">
        <w:rPr>
          <w:rFonts w:ascii="Times New Roman" w:eastAsia="Times New Roman" w:hAnsi="Times New Roman"/>
          <w:color w:val="000000"/>
          <w:sz w:val="24"/>
          <w:lang w:val="ru-RU"/>
        </w:rPr>
        <w:t>—  создавать</w:t>
      </w:r>
      <w:proofErr w:type="gramEnd"/>
      <w:r w:rsidRPr="008336CB">
        <w:rPr>
          <w:rFonts w:ascii="Times New Roman" w:eastAsia="Times New Roman" w:hAnsi="Times New Roman"/>
          <w:color w:val="000000"/>
          <w:sz w:val="24"/>
          <w:lang w:val="ru-RU"/>
        </w:rPr>
        <w:t xml:space="preserve"> письменные и устные сообщения, грамотно используя понятийный аппарат изучаемого раздела био</w:t>
      </w:r>
      <w:r w:rsidRPr="008336CB">
        <w:rPr>
          <w:rFonts w:ascii="Times New Roman" w:eastAsia="Times New Roman" w:hAnsi="Times New Roman"/>
          <w:color w:val="000000"/>
          <w:sz w:val="24"/>
          <w:lang w:val="ru-RU"/>
        </w:rPr>
        <w:t>логии, сопровождать выступление презентацией с учётом особенностей аудитории сверстников.</w:t>
      </w:r>
    </w:p>
    <w:p w:rsidR="00EC04A1" w:rsidRPr="008336CB" w:rsidRDefault="00EC04A1">
      <w:pPr>
        <w:rPr>
          <w:lang w:val="ru-RU"/>
        </w:rPr>
        <w:sectPr w:rsidR="00EC04A1" w:rsidRPr="008336CB">
          <w:pgSz w:w="11900" w:h="16840"/>
          <w:pgMar w:top="328" w:right="770" w:bottom="1440" w:left="1086" w:header="720" w:footer="720" w:gutter="0"/>
          <w:cols w:space="720" w:equalWidth="0">
            <w:col w:w="10044" w:space="0"/>
          </w:cols>
          <w:docGrid w:linePitch="360"/>
        </w:sectPr>
      </w:pPr>
    </w:p>
    <w:p w:rsidR="00EC04A1" w:rsidRPr="008336CB" w:rsidRDefault="00EC04A1">
      <w:pPr>
        <w:autoSpaceDE w:val="0"/>
        <w:autoSpaceDN w:val="0"/>
        <w:spacing w:after="64" w:line="220" w:lineRule="exact"/>
        <w:rPr>
          <w:lang w:val="ru-RU"/>
        </w:rPr>
      </w:pPr>
    </w:p>
    <w:p w:rsidR="00EC04A1" w:rsidRDefault="00D2321D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422"/>
        <w:gridCol w:w="528"/>
        <w:gridCol w:w="1106"/>
        <w:gridCol w:w="1140"/>
        <w:gridCol w:w="864"/>
        <w:gridCol w:w="5476"/>
        <w:gridCol w:w="1116"/>
        <w:gridCol w:w="1382"/>
      </w:tblGrid>
      <w:tr w:rsidR="00EC04A1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3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Pr="008336CB" w:rsidRDefault="00D2321D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8336C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5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Электронные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(цифровые)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образовательные ресурсы</w:t>
            </w:r>
          </w:p>
        </w:tc>
      </w:tr>
      <w:tr w:rsidR="00EC04A1">
        <w:trPr>
          <w:trHeight w:hRule="exact" w:val="576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4A1" w:rsidRDefault="00EC04A1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4A1" w:rsidRDefault="00EC04A1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4A1" w:rsidRDefault="00EC04A1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4A1" w:rsidRDefault="00EC04A1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4A1" w:rsidRDefault="00EC04A1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4A1" w:rsidRDefault="00EC04A1"/>
        </w:tc>
      </w:tr>
      <w:tr w:rsidR="00EC04A1">
        <w:trPr>
          <w:trHeight w:hRule="exact" w:val="54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Животный организм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05.09.2022 12.09.2022</w:t>
            </w: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Pr="008336CB" w:rsidRDefault="00D2321D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Раскрытие сущности понятия </w:t>
            </w: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«зоология» как биологической науки;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---</w:t>
            </w:r>
          </w:p>
        </w:tc>
      </w:tr>
      <w:tr w:rsidR="00EC04A1" w:rsidRPr="008336CB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Pr="008336CB" w:rsidRDefault="00D2321D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8336C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Раздел 2. Строение и жизнедеятельность организма животного</w:t>
            </w:r>
          </w:p>
        </w:tc>
      </w:tr>
      <w:tr w:rsidR="00EC04A1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Опора и движение животных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19.09.2022</w:t>
            </w: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Pr="008336CB" w:rsidRDefault="00D2321D"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Применение биологических терминов и понятий: питание, дыхание, рост, </w:t>
            </w: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развитие, выделение, опора, движение, размножение, раздражимость, поведение и др.;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---</w:t>
            </w:r>
          </w:p>
        </w:tc>
      </w:tr>
      <w:tr w:rsidR="00EC04A1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Pr="008336CB" w:rsidRDefault="00D2321D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Питание и пищеварение у животных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20.09.2022</w:t>
            </w: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Pr="008336CB" w:rsidRDefault="00D2321D"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Применение биологических терминов и понятий: питание, дыхание, рост, </w:t>
            </w: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развитие, выделение, опора, движение, размножение, раздражимость, поведение и др.;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---</w:t>
            </w:r>
          </w:p>
        </w:tc>
      </w:tr>
      <w:tr w:rsidR="00EC04A1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Дыхание животных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21.09.2022</w:t>
            </w: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Pr="008336CB" w:rsidRDefault="00D2321D">
            <w:pPr>
              <w:autoSpaceDE w:val="0"/>
              <w:autoSpaceDN w:val="0"/>
              <w:spacing w:before="78" w:after="0" w:line="247" w:lineRule="auto"/>
              <w:ind w:left="72" w:right="432"/>
              <w:rPr>
                <w:lang w:val="ru-RU"/>
              </w:rPr>
            </w:pP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Применение биологических терминов и понятий: питание, дыхание, рост, </w:t>
            </w: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развитие, выделение, опора, движение, размножение, раздражимость, поведение и др.;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---</w:t>
            </w:r>
          </w:p>
        </w:tc>
      </w:tr>
      <w:tr w:rsidR="00EC04A1">
        <w:trPr>
          <w:trHeight w:hRule="exact" w:val="7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Транспорт веществ у животных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23.09.2022</w:t>
            </w: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Pr="008336CB" w:rsidRDefault="00D2321D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Описание строения и жизнедеятельности животного организма: опора и </w:t>
            </w: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движение, питание и пищеварение, дыхание и транспорт веществ, выделение, регуляция и поведение, рост, размножение и развитие;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---</w:t>
            </w:r>
          </w:p>
        </w:tc>
      </w:tr>
      <w:tr w:rsidR="00EC04A1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2.5.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Выделение у животных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27.09.2022</w:t>
            </w: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Pr="008336CB" w:rsidRDefault="00D2321D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Объяснение процессов жизнедеятельности животных: движение, питание, дыхание, транспорт веществ, выделение, регуляция, поведение, рост, развитие, размножение;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---</w:t>
            </w:r>
          </w:p>
        </w:tc>
      </w:tr>
      <w:tr w:rsidR="00EC04A1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2.6.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Покровы тела у животных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04.10.2022</w:t>
            </w: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Pr="008336CB" w:rsidRDefault="00D2321D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Выявление общих признаков животных, уровней организации животного организма: клетки, ткани, органы, системы органов, организм;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---</w:t>
            </w:r>
          </w:p>
        </w:tc>
      </w:tr>
      <w:tr w:rsidR="00EC04A1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2.7.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Pr="008336CB" w:rsidRDefault="00D2321D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Координация и регуляция жизнедеятельности у животных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11.10.2022</w:t>
            </w: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Pr="008336CB" w:rsidRDefault="00D2321D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Описание строения и жизнедеятельности животного организма: опора и движение, питание и пищеварение, дыхание и транспорт веществ, выделение, регуляция и поведение, рост, размножение и развитие;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---</w:t>
            </w:r>
          </w:p>
        </w:tc>
      </w:tr>
      <w:tr w:rsidR="00EC04A1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2.8.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Поведение животных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25.10.2022</w:t>
            </w: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Pr="008336CB" w:rsidRDefault="00D2321D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Исследование поведения животных (ос, пчёл, муравьёв, рыб, птиц, </w:t>
            </w:r>
            <w:r w:rsidRPr="008336CB">
              <w:rPr>
                <w:lang w:val="ru-RU"/>
              </w:rPr>
              <w:br/>
            </w: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млекопитающих) и формулирование выводов о врождённом и приобретённом поведении;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---</w:t>
            </w:r>
          </w:p>
        </w:tc>
      </w:tr>
      <w:tr w:rsidR="00EC04A1">
        <w:trPr>
          <w:trHeight w:hRule="exact" w:val="7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2.9.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Размножение и развитие животных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28.10.2022</w:t>
            </w: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Pr="008336CB" w:rsidRDefault="00D2321D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Объяснение процессов жизнедеятельности животных: движение, питание, дыхание, транспорт веществ, выделение, регуляция, поведение, рост, развитие, размножение;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---</w:t>
            </w:r>
          </w:p>
        </w:tc>
      </w:tr>
      <w:tr w:rsidR="00EC04A1">
        <w:trPr>
          <w:trHeight w:hRule="exact" w:val="348"/>
        </w:trPr>
        <w:tc>
          <w:tcPr>
            <w:tcW w:w="3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</w:t>
            </w:r>
          </w:p>
        </w:tc>
        <w:tc>
          <w:tcPr>
            <w:tcW w:w="110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EC04A1"/>
        </w:tc>
      </w:tr>
      <w:tr w:rsidR="00EC04A1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 3. Систематические группы животных</w:t>
            </w:r>
          </w:p>
        </w:tc>
      </w:tr>
      <w:tr w:rsidR="00EC04A1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Основные категории систематики животных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31.10.2022</w:t>
            </w: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описание систематических групп 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 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---</w:t>
            </w:r>
          </w:p>
        </w:tc>
      </w:tr>
      <w:tr w:rsidR="00EC04A1">
        <w:trPr>
          <w:trHeight w:hRule="exact" w:val="52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Одноклеточные животные — простейшие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13.10.2022 14.10.2022</w:t>
            </w: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Pr="008336CB" w:rsidRDefault="00D2321D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Выделение существенных признаков одноклеточных </w:t>
            </w:r>
            <w:proofErr w:type="gramStart"/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животных.;</w:t>
            </w:r>
            <w:proofErr w:type="gramEnd"/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---</w:t>
            </w:r>
          </w:p>
        </w:tc>
      </w:tr>
    </w:tbl>
    <w:p w:rsidR="00EC04A1" w:rsidRDefault="00EC04A1">
      <w:pPr>
        <w:autoSpaceDE w:val="0"/>
        <w:autoSpaceDN w:val="0"/>
        <w:spacing w:after="0" w:line="14" w:lineRule="exact"/>
      </w:pPr>
    </w:p>
    <w:p w:rsidR="00EC04A1" w:rsidRDefault="00EC04A1">
      <w:pPr>
        <w:sectPr w:rsidR="00EC04A1">
          <w:pgSz w:w="16840" w:h="11900"/>
          <w:pgMar w:top="282" w:right="640" w:bottom="43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EC04A1" w:rsidRDefault="00EC04A1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422"/>
        <w:gridCol w:w="528"/>
        <w:gridCol w:w="1106"/>
        <w:gridCol w:w="1140"/>
        <w:gridCol w:w="864"/>
        <w:gridCol w:w="5476"/>
        <w:gridCol w:w="1116"/>
        <w:gridCol w:w="1382"/>
      </w:tblGrid>
      <w:tr w:rsidR="00EC04A1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Многоклеточные животные. Кишечнополостные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17.10.2022 18.10.2022</w:t>
            </w: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Pr="008336CB" w:rsidRDefault="00D2321D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Выявление характерных признаков кишечнополостных животных: способность </w:t>
            </w: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 регенерации, появление нервной сети и в связи с этим рефлекторного </w:t>
            </w:r>
            <w:r w:rsidRPr="008336CB">
              <w:rPr>
                <w:lang w:val="ru-RU"/>
              </w:rPr>
              <w:br/>
            </w: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поведения и др.;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---</w:t>
            </w:r>
          </w:p>
        </w:tc>
      </w:tr>
      <w:tr w:rsidR="00EC04A1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Плоские, круглые, кольчатые черви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21.11.2022 28.11.2022</w:t>
            </w: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Pr="008336CB" w:rsidRDefault="00D2321D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Классифицирование червей по типам (плоские, круглые, кольчатые)</w:t>
            </w:r>
            <w:proofErr w:type="gramStart"/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 ;</w:t>
            </w:r>
            <w:proofErr w:type="gramEnd"/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---</w:t>
            </w:r>
          </w:p>
        </w:tc>
      </w:tr>
      <w:tr w:rsidR="00EC04A1">
        <w:trPr>
          <w:trHeight w:hRule="exact" w:val="54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3.5.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Членистоногие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05.12.2022 26.12.2022</w:t>
            </w: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Pr="008336CB" w:rsidRDefault="00D2321D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Описание представителей классов (Ракообразные, Паукообразные, Насекомые) по схемам, изображениям, </w:t>
            </w:r>
            <w:proofErr w:type="gramStart"/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коллекциям.;</w:t>
            </w:r>
            <w:proofErr w:type="gramEnd"/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---</w:t>
            </w:r>
          </w:p>
        </w:tc>
      </w:tr>
      <w:tr w:rsidR="00EC04A1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3.6.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Моллюски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09.01.2023 10.01.2023</w:t>
            </w: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Pr="008336CB" w:rsidRDefault="00D2321D">
            <w:pPr>
              <w:autoSpaceDE w:val="0"/>
              <w:autoSpaceDN w:val="0"/>
              <w:spacing w:before="76" w:after="0" w:line="230" w:lineRule="auto"/>
              <w:ind w:left="72"/>
              <w:rPr>
                <w:lang w:val="ru-RU"/>
              </w:rPr>
            </w:pP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Описание внешнего и внутреннего</w:t>
            </w: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строения </w:t>
            </w:r>
            <w:proofErr w:type="gramStart"/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моллюсков.;</w:t>
            </w:r>
            <w:proofErr w:type="gramEnd"/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---</w:t>
            </w:r>
          </w:p>
        </w:tc>
      </w:tr>
      <w:tr w:rsidR="00EC04A1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3.7.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Хордовые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17.01.2023</w:t>
            </w: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Pr="008336CB" w:rsidRDefault="00D2321D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Описание признаков строения и жизнедеятельности ланцетника;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---</w:t>
            </w:r>
          </w:p>
        </w:tc>
      </w:tr>
      <w:tr w:rsidR="00EC04A1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3.8.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Рыбы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23.01.2023 31.01.2023</w:t>
            </w: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Pr="008336CB" w:rsidRDefault="00D2321D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Выделение отличительных признаков представителей класса Хрящевые рыбы и класса Костные рыбы</w:t>
            </w:r>
            <w:proofErr w:type="gramStart"/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 ;</w:t>
            </w:r>
            <w:proofErr w:type="gramEnd"/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---</w:t>
            </w:r>
          </w:p>
        </w:tc>
      </w:tr>
      <w:tr w:rsidR="00EC04A1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3.9.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Земноводные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01.02.2023 08.02.2023</w:t>
            </w: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Pr="008336CB" w:rsidRDefault="00D2321D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Выявление характерных признаков у представителей класса Земноводные</w:t>
            </w:r>
            <w:proofErr w:type="gramStart"/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 ;</w:t>
            </w:r>
            <w:proofErr w:type="gramEnd"/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---</w:t>
            </w:r>
          </w:p>
        </w:tc>
      </w:tr>
      <w:tr w:rsidR="00EC04A1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3.10.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Пресмыкающиеся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13.02.2023 21.02.2023</w:t>
            </w: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Pr="008336CB" w:rsidRDefault="00D2321D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Сравнение земноводных и пресмыкающихся по внешним и внутренним </w:t>
            </w:r>
            <w:proofErr w:type="gramStart"/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признакам.;</w:t>
            </w:r>
            <w:proofErr w:type="gramEnd"/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---</w:t>
            </w:r>
          </w:p>
        </w:tc>
      </w:tr>
      <w:tr w:rsidR="00EC04A1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3.11.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Птицы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06.03.2023 22.03.2023</w:t>
            </w: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Pr="008336CB" w:rsidRDefault="00D2321D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Описание внешнего и внутреннего строения </w:t>
            </w:r>
            <w:proofErr w:type="gramStart"/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птиц.;</w:t>
            </w:r>
            <w:proofErr w:type="gramEnd"/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---</w:t>
            </w:r>
          </w:p>
        </w:tc>
      </w:tr>
      <w:tr w:rsidR="00EC04A1">
        <w:trPr>
          <w:trHeight w:hRule="exact" w:val="542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3.12.</w:t>
            </w:r>
          </w:p>
        </w:tc>
        <w:tc>
          <w:tcPr>
            <w:tcW w:w="342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Млекопитающие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03.04.2023 21.04.2023</w:t>
            </w:r>
          </w:p>
        </w:tc>
        <w:tc>
          <w:tcPr>
            <w:tcW w:w="54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Pr="008336CB" w:rsidRDefault="00D2321D">
            <w:pPr>
              <w:autoSpaceDE w:val="0"/>
              <w:autoSpaceDN w:val="0"/>
              <w:spacing w:before="76" w:after="0" w:line="230" w:lineRule="auto"/>
              <w:ind w:left="72"/>
              <w:rPr>
                <w:lang w:val="ru-RU"/>
              </w:rPr>
            </w:pP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Выявление характерных признаков класса </w:t>
            </w:r>
            <w:proofErr w:type="gramStart"/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млекопитающих.;</w:t>
            </w:r>
            <w:proofErr w:type="gramEnd"/>
          </w:p>
        </w:tc>
        <w:tc>
          <w:tcPr>
            <w:tcW w:w="11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;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---</w:t>
            </w:r>
          </w:p>
        </w:tc>
      </w:tr>
      <w:tr w:rsidR="00EC04A1">
        <w:trPr>
          <w:trHeight w:hRule="exact" w:val="348"/>
        </w:trPr>
        <w:tc>
          <w:tcPr>
            <w:tcW w:w="3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EC04A1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EC04A1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EC04A1"/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EC04A1"/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EC04A1"/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EC04A1"/>
        </w:tc>
      </w:tr>
      <w:tr w:rsidR="00EC04A1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Pr="008336CB" w:rsidRDefault="00D2321D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Развитие животного мира на Земле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24.04.2023 25.04.2023</w:t>
            </w: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Pr="008336CB" w:rsidRDefault="00D2321D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Объяснение усложнения организации животных в </w:t>
            </w: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ходе </w:t>
            </w:r>
            <w:proofErr w:type="gramStart"/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эволюции.;</w:t>
            </w:r>
            <w:proofErr w:type="gramEnd"/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---</w:t>
            </w:r>
          </w:p>
        </w:tc>
      </w:tr>
      <w:tr w:rsidR="00EC04A1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Животные в природных сообществах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09.05.2023 18.05.2023</w:t>
            </w: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Pr="008336CB" w:rsidRDefault="00D2321D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Выявление взаимосвязи животных в природных сообществах, цепи и сети </w:t>
            </w:r>
            <w:proofErr w:type="gramStart"/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питания.;</w:t>
            </w:r>
            <w:proofErr w:type="gramEnd"/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---</w:t>
            </w:r>
          </w:p>
        </w:tc>
      </w:tr>
      <w:tr w:rsidR="00EC04A1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Животные и человек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23.05.2023 25.05.2023</w:t>
            </w: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Pr="008336CB" w:rsidRDefault="00D2321D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Объяснение значения домашних животных в природе и жизни </w:t>
            </w:r>
            <w:proofErr w:type="gramStart"/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человека.;</w:t>
            </w:r>
            <w:proofErr w:type="gramEnd"/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---</w:t>
            </w:r>
          </w:p>
        </w:tc>
      </w:tr>
      <w:tr w:rsidR="00EC04A1">
        <w:trPr>
          <w:trHeight w:hRule="exact" w:val="348"/>
        </w:trPr>
        <w:tc>
          <w:tcPr>
            <w:tcW w:w="3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Резервное время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EC04A1"/>
        </w:tc>
      </w:tr>
      <w:tr w:rsidR="00EC04A1">
        <w:trPr>
          <w:trHeight w:hRule="exact" w:val="328"/>
        </w:trPr>
        <w:tc>
          <w:tcPr>
            <w:tcW w:w="3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Pr="008336CB" w:rsidRDefault="00D2321D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68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</w:t>
            </w:r>
          </w:p>
        </w:tc>
        <w:tc>
          <w:tcPr>
            <w:tcW w:w="88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EC04A1"/>
        </w:tc>
      </w:tr>
    </w:tbl>
    <w:p w:rsidR="00EC04A1" w:rsidRDefault="00EC04A1">
      <w:pPr>
        <w:autoSpaceDE w:val="0"/>
        <w:autoSpaceDN w:val="0"/>
        <w:spacing w:after="0" w:line="14" w:lineRule="exact"/>
      </w:pPr>
    </w:p>
    <w:p w:rsidR="00EC04A1" w:rsidRDefault="00EC04A1">
      <w:pPr>
        <w:sectPr w:rsidR="00EC04A1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EC04A1" w:rsidRDefault="00EC04A1">
      <w:pPr>
        <w:autoSpaceDE w:val="0"/>
        <w:autoSpaceDN w:val="0"/>
        <w:spacing w:after="424" w:line="220" w:lineRule="exact"/>
      </w:pPr>
    </w:p>
    <w:p w:rsidR="00EC04A1" w:rsidRDefault="00D2321D">
      <w:pPr>
        <w:autoSpaceDE w:val="0"/>
        <w:autoSpaceDN w:val="0"/>
        <w:spacing w:after="258" w:line="230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>ПОУРОЧНОЕ ПЛАНИРОВАНИЕ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84"/>
        <w:gridCol w:w="5404"/>
        <w:gridCol w:w="528"/>
        <w:gridCol w:w="1104"/>
        <w:gridCol w:w="1140"/>
        <w:gridCol w:w="866"/>
        <w:gridCol w:w="3290"/>
        <w:gridCol w:w="1668"/>
        <w:gridCol w:w="1118"/>
      </w:tblGrid>
      <w:tr w:rsidR="00EC04A1">
        <w:trPr>
          <w:trHeight w:hRule="exact" w:val="348"/>
        </w:trPr>
        <w:tc>
          <w:tcPr>
            <w:tcW w:w="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5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Тема урока</w:t>
            </w:r>
          </w:p>
        </w:tc>
        <w:tc>
          <w:tcPr>
            <w:tcW w:w="2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 часов</w:t>
            </w:r>
          </w:p>
        </w:tc>
        <w:tc>
          <w:tcPr>
            <w:tcW w:w="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8" w:after="0" w:line="245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3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Контролируемые элементы содержания</w:t>
            </w:r>
          </w:p>
        </w:tc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8" w:after="0" w:line="247" w:lineRule="auto"/>
              <w:ind w:left="72" w:right="576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Проверяемые элементы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содержания</w:t>
            </w:r>
          </w:p>
        </w:tc>
        <w:tc>
          <w:tcPr>
            <w:tcW w:w="1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</w:p>
        </w:tc>
      </w:tr>
      <w:tr w:rsidR="00EC04A1">
        <w:trPr>
          <w:trHeight w:hRule="exact" w:val="542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4A1" w:rsidRDefault="00EC04A1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4A1" w:rsidRDefault="00EC04A1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4A1" w:rsidRDefault="00EC04A1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4A1" w:rsidRDefault="00EC04A1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4A1" w:rsidRDefault="00EC04A1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4A1" w:rsidRDefault="00EC04A1"/>
        </w:tc>
      </w:tr>
      <w:tr w:rsidR="00EC04A1">
        <w:trPr>
          <w:trHeight w:hRule="exact" w:val="2652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Pr="008336CB" w:rsidRDefault="00D2321D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Зоология — наука о животных. Разделы зоологии. Связь зоологии с другими науками и техникой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05.09.2022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Pr="008336CB" w:rsidRDefault="00D2321D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Многообразие и классификация животных.</w:t>
            </w:r>
          </w:p>
          <w:p w:rsidR="00EC04A1" w:rsidRPr="008336CB" w:rsidRDefault="00D2321D">
            <w:pPr>
              <w:autoSpaceDE w:val="0"/>
              <w:autoSpaceDN w:val="0"/>
              <w:spacing w:before="18" w:after="0" w:line="252" w:lineRule="auto"/>
              <w:ind w:left="72" w:right="432"/>
              <w:rPr>
                <w:lang w:val="ru-RU"/>
              </w:rPr>
            </w:pP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Значение простейших в природе и жизни человека. Тип Моллюски и их значение в природе и жизни человека. Общая </w:t>
            </w:r>
            <w:r w:rsidRPr="008336CB">
              <w:rPr>
                <w:lang w:val="ru-RU"/>
              </w:rPr>
              <w:br/>
            </w: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характеристика типа Членистоногие и их значение в природе и жизни человека.</w:t>
            </w:r>
          </w:p>
          <w:p w:rsidR="00EC04A1" w:rsidRPr="008336CB" w:rsidRDefault="00D2321D">
            <w:pPr>
              <w:autoSpaceDE w:val="0"/>
              <w:autoSpaceDN w:val="0"/>
              <w:spacing w:before="18" w:after="0" w:line="245" w:lineRule="auto"/>
              <w:ind w:left="72" w:right="288"/>
              <w:rPr>
                <w:lang w:val="ru-RU"/>
              </w:rPr>
            </w:pP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Значение рыб в природе и жизни человека. Рыбоводство и охрана рыбных запасов.</w:t>
            </w:r>
          </w:p>
          <w:p w:rsidR="00EC04A1" w:rsidRPr="008336CB" w:rsidRDefault="00D2321D">
            <w:pPr>
              <w:autoSpaceDE w:val="0"/>
              <w:autoSpaceDN w:val="0"/>
              <w:spacing w:before="20" w:after="0" w:line="252" w:lineRule="auto"/>
              <w:ind w:left="72" w:right="144"/>
              <w:rPr>
                <w:lang w:val="ru-RU"/>
              </w:rPr>
            </w:pP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Значение земноводных в природе и жизни человека. Значение пресмыкающихся в </w:t>
            </w:r>
            <w:r w:rsidRPr="008336CB">
              <w:rPr>
                <w:lang w:val="ru-RU"/>
              </w:rPr>
              <w:br/>
            </w: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природе и жизни человека.</w:t>
            </w: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Значение птиц в природе и жизни человека. Птицеводство. Происхождение и значение млекопитающих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Pr="008336CB" w:rsidRDefault="00D2321D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Зоология – наука о животных. Разделы зоологии. Связь </w:t>
            </w:r>
            <w:r w:rsidRPr="008336CB">
              <w:rPr>
                <w:lang w:val="ru-RU"/>
              </w:rPr>
              <w:br/>
            </w: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зоологии с другими науками и техникой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;</w:t>
            </w:r>
          </w:p>
        </w:tc>
      </w:tr>
      <w:tr w:rsidR="00EC04A1">
        <w:trPr>
          <w:trHeight w:hRule="exact" w:val="2654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8" w:after="0" w:line="247" w:lineRule="auto"/>
              <w:ind w:left="72" w:right="144"/>
            </w:pP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Общие признаки животных. Отличия животных от растений. Многообразие животного мира. Одноклеточные и многоклеточные животные.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Форма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тела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животного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симметрия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, размеры тела и др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06.09.2022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Pr="008336CB" w:rsidRDefault="00D2321D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Многообразие и классификация животных.</w:t>
            </w:r>
          </w:p>
          <w:p w:rsidR="00EC04A1" w:rsidRPr="008336CB" w:rsidRDefault="00D2321D">
            <w:pPr>
              <w:autoSpaceDE w:val="0"/>
              <w:autoSpaceDN w:val="0"/>
              <w:spacing w:before="20" w:after="0" w:line="252" w:lineRule="auto"/>
              <w:ind w:left="72" w:right="432"/>
              <w:rPr>
                <w:lang w:val="ru-RU"/>
              </w:rPr>
            </w:pP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Значение простейших в природе и жизни человека. Тип Моллюски и их значение в природе и жизни человека. Общая </w:t>
            </w:r>
            <w:r w:rsidRPr="008336CB">
              <w:rPr>
                <w:lang w:val="ru-RU"/>
              </w:rPr>
              <w:br/>
            </w: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характеристика типа Членистоногие и их значение в природе и жизни человека.</w:t>
            </w:r>
          </w:p>
          <w:p w:rsidR="00EC04A1" w:rsidRPr="008336CB" w:rsidRDefault="00D2321D">
            <w:pPr>
              <w:autoSpaceDE w:val="0"/>
              <w:autoSpaceDN w:val="0"/>
              <w:spacing w:before="18" w:after="0" w:line="245" w:lineRule="auto"/>
              <w:ind w:left="72" w:right="288"/>
              <w:rPr>
                <w:lang w:val="ru-RU"/>
              </w:rPr>
            </w:pP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Значение рыб в природе и жизни человека. Рыбоводство и охрана рыбных з</w:t>
            </w: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апасов.</w:t>
            </w:r>
          </w:p>
          <w:p w:rsidR="00EC04A1" w:rsidRPr="008336CB" w:rsidRDefault="00D2321D">
            <w:pPr>
              <w:autoSpaceDE w:val="0"/>
              <w:autoSpaceDN w:val="0"/>
              <w:spacing w:before="18" w:after="0" w:line="252" w:lineRule="auto"/>
              <w:ind w:left="72" w:right="144"/>
              <w:rPr>
                <w:lang w:val="ru-RU"/>
              </w:rPr>
            </w:pP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Значение земноводных в природе и жизни человека. Значение пресмыкающихся в </w:t>
            </w:r>
            <w:r w:rsidRPr="008336CB">
              <w:rPr>
                <w:lang w:val="ru-RU"/>
              </w:rPr>
              <w:br/>
            </w: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природе и жизни человека. Значение птиц в природе и жизни человека. Птицеводство. Происхождение и значение млекопитающих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Pr="008336CB" w:rsidRDefault="00D2321D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Общие признаки животных.</w:t>
            </w:r>
          </w:p>
          <w:p w:rsidR="00EC04A1" w:rsidRPr="008336CB" w:rsidRDefault="00D2321D">
            <w:pPr>
              <w:autoSpaceDE w:val="0"/>
              <w:autoSpaceDN w:val="0"/>
              <w:spacing w:before="20" w:after="0" w:line="252" w:lineRule="auto"/>
              <w:ind w:left="72"/>
              <w:rPr>
                <w:lang w:val="ru-RU"/>
              </w:rPr>
            </w:pP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Разнообразие </w:t>
            </w:r>
            <w:r w:rsidRPr="008336CB">
              <w:rPr>
                <w:lang w:val="ru-RU"/>
              </w:rPr>
              <w:br/>
            </w: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животных. Фо</w:t>
            </w: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рма, </w:t>
            </w:r>
            <w:r w:rsidRPr="008336CB">
              <w:rPr>
                <w:lang w:val="ru-RU"/>
              </w:rPr>
              <w:br/>
            </w: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симметрия, размеры и окраска тела </w:t>
            </w:r>
            <w:r w:rsidRPr="008336CB">
              <w:rPr>
                <w:lang w:val="ru-RU"/>
              </w:rPr>
              <w:br/>
            </w: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животных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;</w:t>
            </w:r>
          </w:p>
        </w:tc>
      </w:tr>
      <w:tr w:rsidR="00EC04A1">
        <w:trPr>
          <w:trHeight w:hRule="exact" w:val="2634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8" w:after="0" w:line="250" w:lineRule="auto"/>
              <w:ind w:left="72" w:right="144"/>
            </w:pP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Животная клетка. Открытие животной клетки (А.  Левенгук). Строение животной клетки: клеточная мембрана, органоиды передвижения, ядро с </w:t>
            </w: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ядрышком, цитоплазма (митохондрии, пищеварительные и сократительные вакуоли, лизосомы, клеточный центр).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Процессы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проис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ходящие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в клетке.</w:t>
            </w:r>
          </w:p>
          <w:p w:rsidR="00EC04A1" w:rsidRDefault="00D2321D">
            <w:pPr>
              <w:autoSpaceDE w:val="0"/>
              <w:autoSpaceDN w:val="0"/>
              <w:spacing w:before="2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Деление клетки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12.09.2022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Pr="008336CB" w:rsidRDefault="00D2321D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Многообразие и классификация животных.</w:t>
            </w:r>
          </w:p>
          <w:p w:rsidR="00EC04A1" w:rsidRPr="008336CB" w:rsidRDefault="00D2321D">
            <w:pPr>
              <w:autoSpaceDE w:val="0"/>
              <w:autoSpaceDN w:val="0"/>
              <w:spacing w:before="20" w:after="0" w:line="252" w:lineRule="auto"/>
              <w:ind w:left="72" w:right="432"/>
              <w:rPr>
                <w:lang w:val="ru-RU"/>
              </w:rPr>
            </w:pP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Значение простейших в природе и жизни </w:t>
            </w: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человека. Тип Моллюски и их значение в природе и жизни человека. Общая </w:t>
            </w:r>
            <w:r w:rsidRPr="008336CB">
              <w:rPr>
                <w:lang w:val="ru-RU"/>
              </w:rPr>
              <w:br/>
            </w: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характеристика типа Членистоногие и их значение в природе и жизни человека.</w:t>
            </w:r>
          </w:p>
          <w:p w:rsidR="00EC04A1" w:rsidRPr="008336CB" w:rsidRDefault="00D2321D">
            <w:pPr>
              <w:autoSpaceDE w:val="0"/>
              <w:autoSpaceDN w:val="0"/>
              <w:spacing w:before="20" w:after="0" w:line="245" w:lineRule="auto"/>
              <w:ind w:left="72" w:right="288"/>
              <w:rPr>
                <w:lang w:val="ru-RU"/>
              </w:rPr>
            </w:pP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Значение рыб в природе и жизни человека. Рыбоводство и охрана рыбных запасов.</w:t>
            </w:r>
          </w:p>
          <w:p w:rsidR="00EC04A1" w:rsidRPr="008336CB" w:rsidRDefault="00D2321D">
            <w:pPr>
              <w:autoSpaceDE w:val="0"/>
              <w:autoSpaceDN w:val="0"/>
              <w:spacing w:before="20" w:after="0" w:line="252" w:lineRule="auto"/>
              <w:ind w:left="72" w:right="144"/>
              <w:rPr>
                <w:lang w:val="ru-RU"/>
              </w:rPr>
            </w:pP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Значение земноводных в природе</w:t>
            </w: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 жизни человека. Значение пресмыкающихся в </w:t>
            </w:r>
            <w:r w:rsidRPr="008336CB">
              <w:rPr>
                <w:lang w:val="ru-RU"/>
              </w:rPr>
              <w:br/>
            </w: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природе и жизни человека. Значение птиц в природе и жизни человека. Птицеводство. Происхождение и значение млекопитающих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Pr="008336CB" w:rsidRDefault="00D2321D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Животная клетка.</w:t>
            </w:r>
          </w:p>
          <w:p w:rsidR="00EC04A1" w:rsidRPr="008336CB" w:rsidRDefault="00D2321D">
            <w:pPr>
              <w:autoSpaceDE w:val="0"/>
              <w:autoSpaceDN w:val="0"/>
              <w:spacing w:before="20" w:after="0" w:line="252" w:lineRule="auto"/>
              <w:ind w:left="72" w:right="144"/>
              <w:rPr>
                <w:lang w:val="ru-RU"/>
              </w:rPr>
            </w:pP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Ткани, органы и </w:t>
            </w:r>
            <w:r w:rsidRPr="008336CB">
              <w:rPr>
                <w:lang w:val="ru-RU"/>
              </w:rPr>
              <w:br/>
            </w: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системы органов </w:t>
            </w:r>
            <w:r w:rsidRPr="008336CB">
              <w:rPr>
                <w:lang w:val="ru-RU"/>
              </w:rPr>
              <w:br/>
            </w: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животных. Органы и системы органов </w:t>
            </w:r>
            <w:r w:rsidRPr="008336CB">
              <w:rPr>
                <w:lang w:val="ru-RU"/>
              </w:rPr>
              <w:br/>
            </w: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жи</w:t>
            </w: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вотных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;</w:t>
            </w:r>
          </w:p>
        </w:tc>
      </w:tr>
    </w:tbl>
    <w:p w:rsidR="00EC04A1" w:rsidRDefault="00EC04A1">
      <w:pPr>
        <w:autoSpaceDE w:val="0"/>
        <w:autoSpaceDN w:val="0"/>
        <w:spacing w:after="0" w:line="14" w:lineRule="exact"/>
      </w:pPr>
    </w:p>
    <w:p w:rsidR="00EC04A1" w:rsidRDefault="00EC04A1">
      <w:pPr>
        <w:sectPr w:rsidR="00EC04A1">
          <w:pgSz w:w="16840" w:h="11900"/>
          <w:pgMar w:top="644" w:right="640" w:bottom="6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EC04A1" w:rsidRDefault="00EC04A1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84"/>
        <w:gridCol w:w="5404"/>
        <w:gridCol w:w="528"/>
        <w:gridCol w:w="1104"/>
        <w:gridCol w:w="1140"/>
        <w:gridCol w:w="866"/>
        <w:gridCol w:w="3290"/>
        <w:gridCol w:w="1668"/>
        <w:gridCol w:w="1118"/>
      </w:tblGrid>
      <w:tr w:rsidR="00EC04A1">
        <w:trPr>
          <w:trHeight w:hRule="exact" w:val="2654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8" w:after="0" w:line="245" w:lineRule="auto"/>
              <w:ind w:left="72" w:right="288"/>
            </w:pP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Ткани животных, их разнообразие. Органы и системы органов животных.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Организм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—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единое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целое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13.09.2022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Pr="008336CB" w:rsidRDefault="00D2321D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Многообразие</w:t>
            </w: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 классификация животных.</w:t>
            </w:r>
          </w:p>
          <w:p w:rsidR="00EC04A1" w:rsidRPr="008336CB" w:rsidRDefault="00D2321D">
            <w:pPr>
              <w:autoSpaceDE w:val="0"/>
              <w:autoSpaceDN w:val="0"/>
              <w:spacing w:before="20" w:after="0" w:line="252" w:lineRule="auto"/>
              <w:ind w:left="72" w:right="432"/>
              <w:rPr>
                <w:lang w:val="ru-RU"/>
              </w:rPr>
            </w:pP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Значение простейших в природе и жизни человека. Тип Моллюски и их значение в природе и жизни человека. Общая </w:t>
            </w:r>
            <w:r w:rsidRPr="008336CB">
              <w:rPr>
                <w:lang w:val="ru-RU"/>
              </w:rPr>
              <w:br/>
            </w: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характеристика типа Членистоногие и их значение в природе и жизни человека.</w:t>
            </w:r>
          </w:p>
          <w:p w:rsidR="00EC04A1" w:rsidRPr="008336CB" w:rsidRDefault="00D2321D">
            <w:pPr>
              <w:autoSpaceDE w:val="0"/>
              <w:autoSpaceDN w:val="0"/>
              <w:spacing w:before="20" w:after="0" w:line="245" w:lineRule="auto"/>
              <w:ind w:left="72" w:right="288"/>
              <w:rPr>
                <w:lang w:val="ru-RU"/>
              </w:rPr>
            </w:pP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Значение рыб в природе и жизни человека. </w:t>
            </w: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Рыбоводство и охрана рыбных запасов.</w:t>
            </w:r>
          </w:p>
          <w:p w:rsidR="00EC04A1" w:rsidRPr="008336CB" w:rsidRDefault="00D2321D">
            <w:pPr>
              <w:autoSpaceDE w:val="0"/>
              <w:autoSpaceDN w:val="0"/>
              <w:spacing w:before="20" w:after="0" w:line="252" w:lineRule="auto"/>
              <w:ind w:left="72" w:right="144"/>
              <w:rPr>
                <w:lang w:val="ru-RU"/>
              </w:rPr>
            </w:pP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Значение земноводных в природе и жизни человека. Значение пресмыкающихся в </w:t>
            </w:r>
            <w:r w:rsidRPr="008336CB">
              <w:rPr>
                <w:lang w:val="ru-RU"/>
              </w:rPr>
              <w:br/>
            </w: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природе и жизни человека. Значение птиц в природе и жизни человека. Птицеводство. Происхождение и значение млекопитающих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Pr="008336CB" w:rsidRDefault="00D2321D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Животная клетка.</w:t>
            </w:r>
          </w:p>
          <w:p w:rsidR="00EC04A1" w:rsidRPr="008336CB" w:rsidRDefault="00D2321D">
            <w:pPr>
              <w:autoSpaceDE w:val="0"/>
              <w:autoSpaceDN w:val="0"/>
              <w:spacing w:before="20" w:after="0" w:line="252" w:lineRule="auto"/>
              <w:ind w:left="72" w:right="144"/>
              <w:rPr>
                <w:lang w:val="ru-RU"/>
              </w:rPr>
            </w:pP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Ткани</w:t>
            </w: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органы и </w:t>
            </w:r>
            <w:r w:rsidRPr="008336CB">
              <w:rPr>
                <w:lang w:val="ru-RU"/>
              </w:rPr>
              <w:br/>
            </w: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системы органов </w:t>
            </w:r>
            <w:r w:rsidRPr="008336CB">
              <w:rPr>
                <w:lang w:val="ru-RU"/>
              </w:rPr>
              <w:br/>
            </w: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животных. Органы и системы органов </w:t>
            </w:r>
            <w:r w:rsidRPr="008336CB">
              <w:rPr>
                <w:lang w:val="ru-RU"/>
              </w:rPr>
              <w:br/>
            </w: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животных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;</w:t>
            </w:r>
          </w:p>
        </w:tc>
      </w:tr>
      <w:tr w:rsidR="00EC04A1">
        <w:trPr>
          <w:trHeight w:hRule="exact" w:val="2666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6" w:after="0" w:line="252" w:lineRule="auto"/>
              <w:ind w:left="72" w:right="144"/>
            </w:pP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Опора и движение животных. Особенности гидростатического, наружного и внутреннего скелета у животных. Передвижение у </w:t>
            </w:r>
            <w:proofErr w:type="gramStart"/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одно- клеточных</w:t>
            </w:r>
            <w:proofErr w:type="gramEnd"/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8336CB">
              <w:rPr>
                <w:lang w:val="ru-RU"/>
              </w:rPr>
              <w:br/>
            </w: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(амёбовидное, жгутиковое). Мышечные движения у многоклеточных: полёт насекомых, птиц, плавание рыб, движение по суше позвоночных животных (ползание, бег, ходьба и др.).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Рычажные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конечности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19.09.2022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Pr="008336CB" w:rsidRDefault="00D2321D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Многообразие и классификация животных.</w:t>
            </w:r>
          </w:p>
          <w:p w:rsidR="00EC04A1" w:rsidRPr="008336CB" w:rsidRDefault="00D2321D">
            <w:pPr>
              <w:autoSpaceDE w:val="0"/>
              <w:autoSpaceDN w:val="0"/>
              <w:spacing w:before="18" w:after="0" w:line="252" w:lineRule="auto"/>
              <w:ind w:left="72" w:right="432"/>
              <w:rPr>
                <w:lang w:val="ru-RU"/>
              </w:rPr>
            </w:pP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Значение простейших в природе и жизни человека. Тип Моллюски и их значение в природе и жизни человека. Общая </w:t>
            </w:r>
            <w:r w:rsidRPr="008336CB">
              <w:rPr>
                <w:lang w:val="ru-RU"/>
              </w:rPr>
              <w:br/>
            </w: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характеристика типа Членистоногие и их значение в природе и жизни человека.</w:t>
            </w:r>
          </w:p>
          <w:p w:rsidR="00EC04A1" w:rsidRPr="008336CB" w:rsidRDefault="00D2321D">
            <w:pPr>
              <w:autoSpaceDE w:val="0"/>
              <w:autoSpaceDN w:val="0"/>
              <w:spacing w:before="20" w:after="0" w:line="245" w:lineRule="auto"/>
              <w:ind w:left="72" w:right="288"/>
              <w:rPr>
                <w:lang w:val="ru-RU"/>
              </w:rPr>
            </w:pP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Значение рыб в природе и жизни человека. Рыбоводство и охрана рыбных з</w:t>
            </w: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апасов.</w:t>
            </w:r>
          </w:p>
          <w:p w:rsidR="00EC04A1" w:rsidRPr="008336CB" w:rsidRDefault="00D2321D">
            <w:pPr>
              <w:autoSpaceDE w:val="0"/>
              <w:autoSpaceDN w:val="0"/>
              <w:spacing w:before="20" w:after="0" w:line="252" w:lineRule="auto"/>
              <w:ind w:left="72" w:right="144"/>
              <w:rPr>
                <w:lang w:val="ru-RU"/>
              </w:rPr>
            </w:pP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Значение земноводных в природе и жизни человека. Значение пресмыкающихся в </w:t>
            </w:r>
            <w:r w:rsidRPr="008336CB">
              <w:rPr>
                <w:lang w:val="ru-RU"/>
              </w:rPr>
              <w:br/>
            </w: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природе и жизни человека. Значение птиц в природе и жизни человека. Птицеводство. Происхождение и значение млекопитающих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Pr="008336CB" w:rsidRDefault="00D2321D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Опора и движение животных.</w:t>
            </w:r>
          </w:p>
          <w:p w:rsidR="00EC04A1" w:rsidRPr="008336CB" w:rsidRDefault="00D2321D">
            <w:pPr>
              <w:autoSpaceDE w:val="0"/>
              <w:autoSpaceDN w:val="0"/>
              <w:spacing w:before="18" w:after="0" w:line="250" w:lineRule="auto"/>
              <w:ind w:right="576"/>
              <w:jc w:val="center"/>
              <w:rPr>
                <w:lang w:val="ru-RU"/>
              </w:rPr>
            </w:pP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Бесскелетные </w:t>
            </w:r>
            <w:r w:rsidRPr="008336CB">
              <w:rPr>
                <w:lang w:val="ru-RU"/>
              </w:rPr>
              <w:br/>
            </w: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животные и</w:t>
            </w: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их передвижение.</w:t>
            </w:r>
          </w:p>
          <w:p w:rsidR="00EC04A1" w:rsidRPr="008336CB" w:rsidRDefault="00D2321D">
            <w:pPr>
              <w:autoSpaceDE w:val="0"/>
              <w:autoSpaceDN w:val="0"/>
              <w:spacing w:before="20" w:after="0" w:line="230" w:lineRule="auto"/>
              <w:jc w:val="center"/>
              <w:rPr>
                <w:lang w:val="ru-RU"/>
              </w:rPr>
            </w:pP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Скелетные животные.</w:t>
            </w:r>
          </w:p>
          <w:p w:rsidR="00EC04A1" w:rsidRPr="008336CB" w:rsidRDefault="00D2321D">
            <w:pPr>
              <w:autoSpaceDE w:val="0"/>
              <w:autoSpaceDN w:val="0"/>
              <w:spacing w:before="20" w:after="0" w:line="245" w:lineRule="auto"/>
              <w:ind w:left="72" w:right="288"/>
              <w:rPr>
                <w:lang w:val="ru-RU"/>
              </w:rPr>
            </w:pP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Особенности </w:t>
            </w:r>
            <w:r w:rsidRPr="008336CB">
              <w:rPr>
                <w:lang w:val="ru-RU"/>
              </w:rPr>
              <w:br/>
            </w: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наружного скелета.</w:t>
            </w:r>
          </w:p>
          <w:p w:rsidR="00EC04A1" w:rsidRPr="008336CB" w:rsidRDefault="00D2321D">
            <w:pPr>
              <w:autoSpaceDE w:val="0"/>
              <w:autoSpaceDN w:val="0"/>
              <w:spacing w:before="20" w:after="0" w:line="247" w:lineRule="auto"/>
              <w:ind w:left="72" w:right="144"/>
              <w:rPr>
                <w:lang w:val="ru-RU"/>
              </w:rPr>
            </w:pP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Особенности </w:t>
            </w:r>
            <w:r w:rsidRPr="008336CB">
              <w:rPr>
                <w:lang w:val="ru-RU"/>
              </w:rPr>
              <w:br/>
            </w: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внутреннего скелета. Мышечные системы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;</w:t>
            </w:r>
          </w:p>
        </w:tc>
      </w:tr>
      <w:tr w:rsidR="00EC04A1">
        <w:trPr>
          <w:trHeight w:hRule="exact" w:val="2652"/>
        </w:trPr>
        <w:tc>
          <w:tcPr>
            <w:tcW w:w="38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54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4" w:after="0" w:line="252" w:lineRule="auto"/>
              <w:ind w:left="72" w:right="144"/>
            </w:pP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Питание и пищеварение у животных. Значение питания. Питание и </w:t>
            </w:r>
            <w:r w:rsidRPr="008336CB">
              <w:rPr>
                <w:lang w:val="ru-RU"/>
              </w:rPr>
              <w:br/>
            </w: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пищеварение у простейших. Внутриполостное и внутриклеточное </w:t>
            </w:r>
            <w:r w:rsidRPr="008336CB">
              <w:rPr>
                <w:lang w:val="ru-RU"/>
              </w:rPr>
              <w:br/>
            </w: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пищеварение, замкнутая и сквозная пищеварительная система у </w:t>
            </w:r>
            <w:r w:rsidRPr="008336CB">
              <w:rPr>
                <w:lang w:val="ru-RU"/>
              </w:rPr>
              <w:br/>
            </w: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беспозвоночных.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Пищеварительный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тракт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позвоночных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, пищеварительные железы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20.09.2022</w:t>
            </w:r>
          </w:p>
        </w:tc>
        <w:tc>
          <w:tcPr>
            <w:tcW w:w="329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Pr="008336CB" w:rsidRDefault="00D2321D">
            <w:pPr>
              <w:autoSpaceDE w:val="0"/>
              <w:autoSpaceDN w:val="0"/>
              <w:spacing w:before="74" w:after="0" w:line="230" w:lineRule="auto"/>
              <w:ind w:left="72"/>
              <w:rPr>
                <w:lang w:val="ru-RU"/>
              </w:rPr>
            </w:pP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Многообразие и классификация животных.</w:t>
            </w:r>
          </w:p>
          <w:p w:rsidR="00EC04A1" w:rsidRPr="008336CB" w:rsidRDefault="00D2321D">
            <w:pPr>
              <w:autoSpaceDE w:val="0"/>
              <w:autoSpaceDN w:val="0"/>
              <w:spacing w:before="20" w:after="0" w:line="252" w:lineRule="auto"/>
              <w:ind w:left="72" w:right="432"/>
              <w:rPr>
                <w:lang w:val="ru-RU"/>
              </w:rPr>
            </w:pP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Значение простейших в природе и жизни человека. Тип Моллюски и их значение в природе и жизни человека. Общая </w:t>
            </w:r>
            <w:r w:rsidRPr="008336CB">
              <w:rPr>
                <w:lang w:val="ru-RU"/>
              </w:rPr>
              <w:br/>
            </w: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характеристика типа Членистоногие и их значение в природе и жизни человека.</w:t>
            </w:r>
          </w:p>
          <w:p w:rsidR="00EC04A1" w:rsidRPr="008336CB" w:rsidRDefault="00D2321D">
            <w:pPr>
              <w:autoSpaceDE w:val="0"/>
              <w:autoSpaceDN w:val="0"/>
              <w:spacing w:before="18" w:after="0" w:line="245" w:lineRule="auto"/>
              <w:ind w:left="72" w:right="288"/>
              <w:rPr>
                <w:lang w:val="ru-RU"/>
              </w:rPr>
            </w:pP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Значение рыб в природе и жизни человека. Рыбоводство и охрана рыбных з</w:t>
            </w: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апасов.</w:t>
            </w:r>
          </w:p>
          <w:p w:rsidR="00EC04A1" w:rsidRPr="008336CB" w:rsidRDefault="00D2321D">
            <w:pPr>
              <w:autoSpaceDE w:val="0"/>
              <w:autoSpaceDN w:val="0"/>
              <w:spacing w:before="18" w:after="0" w:line="252" w:lineRule="auto"/>
              <w:ind w:left="72" w:right="144"/>
              <w:rPr>
                <w:lang w:val="ru-RU"/>
              </w:rPr>
            </w:pP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Значение земноводных в природе и жизни человека. Значение пресмыкающихся в </w:t>
            </w:r>
            <w:r w:rsidRPr="008336CB">
              <w:rPr>
                <w:lang w:val="ru-RU"/>
              </w:rPr>
              <w:br/>
            </w: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природе и жизни человека. Значение птиц в природе и жизни человека. Птицеводство. Происхождение и значение млекопитающих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Pr="008336CB" w:rsidRDefault="00D2321D">
            <w:pPr>
              <w:autoSpaceDE w:val="0"/>
              <w:autoSpaceDN w:val="0"/>
              <w:spacing w:before="74" w:after="0" w:line="252" w:lineRule="auto"/>
              <w:ind w:left="72"/>
              <w:rPr>
                <w:lang w:val="ru-RU"/>
              </w:rPr>
            </w:pP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Питание и </w:t>
            </w:r>
            <w:r w:rsidRPr="008336CB">
              <w:rPr>
                <w:lang w:val="ru-RU"/>
              </w:rPr>
              <w:br/>
            </w: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пищеварение у </w:t>
            </w:r>
            <w:r w:rsidRPr="008336CB">
              <w:rPr>
                <w:lang w:val="ru-RU"/>
              </w:rPr>
              <w:br/>
            </w: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животных. Значение </w:t>
            </w: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питания. Особенности питания животных.</w:t>
            </w:r>
          </w:p>
          <w:p w:rsidR="00EC04A1" w:rsidRPr="008336CB" w:rsidRDefault="00D2321D">
            <w:pPr>
              <w:autoSpaceDE w:val="0"/>
              <w:autoSpaceDN w:val="0"/>
              <w:spacing w:before="18" w:after="0" w:line="233" w:lineRule="auto"/>
              <w:ind w:left="72"/>
              <w:rPr>
                <w:lang w:val="ru-RU"/>
              </w:rPr>
            </w:pP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Пищеварение.</w:t>
            </w:r>
          </w:p>
          <w:p w:rsidR="00EC04A1" w:rsidRPr="008336CB" w:rsidRDefault="00D2321D">
            <w:pPr>
              <w:autoSpaceDE w:val="0"/>
              <w:autoSpaceDN w:val="0"/>
              <w:spacing w:before="18" w:after="0" w:line="245" w:lineRule="auto"/>
              <w:ind w:left="72" w:right="288"/>
              <w:rPr>
                <w:lang w:val="ru-RU"/>
              </w:rPr>
            </w:pP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Пищеварительный тракт.</w:t>
            </w:r>
          </w:p>
          <w:p w:rsidR="00EC04A1" w:rsidRPr="008336CB" w:rsidRDefault="00D2321D">
            <w:pPr>
              <w:autoSpaceDE w:val="0"/>
              <w:autoSpaceDN w:val="0"/>
              <w:spacing w:before="18" w:after="0" w:line="245" w:lineRule="auto"/>
              <w:ind w:left="72" w:right="288"/>
              <w:rPr>
                <w:lang w:val="ru-RU"/>
              </w:rPr>
            </w:pP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Пищеварительные железы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4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;</w:t>
            </w:r>
          </w:p>
        </w:tc>
      </w:tr>
      <w:tr w:rsidR="00EC04A1">
        <w:trPr>
          <w:trHeight w:hRule="exact" w:val="2634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Pr="008336CB" w:rsidRDefault="00D2321D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Ферменты. Особенности пищеварительной системы у представителей отрядов млекопитающих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26.09.2022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Pr="008336CB" w:rsidRDefault="00D2321D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Многообразие и классификация животных.</w:t>
            </w:r>
          </w:p>
          <w:p w:rsidR="00EC04A1" w:rsidRPr="008336CB" w:rsidRDefault="00D2321D">
            <w:pPr>
              <w:autoSpaceDE w:val="0"/>
              <w:autoSpaceDN w:val="0"/>
              <w:spacing w:before="20" w:after="0" w:line="252" w:lineRule="auto"/>
              <w:ind w:left="72" w:right="432"/>
              <w:rPr>
                <w:lang w:val="ru-RU"/>
              </w:rPr>
            </w:pP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Значение простейших в природе и жизни человека. Тип Моллюски и их значение в природе и жизни человека. Общая </w:t>
            </w:r>
            <w:r w:rsidRPr="008336CB">
              <w:rPr>
                <w:lang w:val="ru-RU"/>
              </w:rPr>
              <w:br/>
            </w: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характеристика типа Членистоногие и их значение в природе и жизни человека.</w:t>
            </w:r>
          </w:p>
          <w:p w:rsidR="00EC04A1" w:rsidRPr="008336CB" w:rsidRDefault="00D2321D">
            <w:pPr>
              <w:autoSpaceDE w:val="0"/>
              <w:autoSpaceDN w:val="0"/>
              <w:spacing w:before="18" w:after="0" w:line="245" w:lineRule="auto"/>
              <w:ind w:left="72" w:right="288"/>
              <w:rPr>
                <w:lang w:val="ru-RU"/>
              </w:rPr>
            </w:pP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Значение рыб в природе и жизни человека. Рыбоводство и охрана рыбных </w:t>
            </w: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запасов.</w:t>
            </w:r>
          </w:p>
          <w:p w:rsidR="00EC04A1" w:rsidRPr="008336CB" w:rsidRDefault="00D2321D">
            <w:pPr>
              <w:autoSpaceDE w:val="0"/>
              <w:autoSpaceDN w:val="0"/>
              <w:spacing w:before="18" w:after="0" w:line="252" w:lineRule="auto"/>
              <w:ind w:left="72" w:right="144"/>
              <w:rPr>
                <w:lang w:val="ru-RU"/>
              </w:rPr>
            </w:pP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Значение земноводных в природе и жизни человека. Значение пресмыкающихся в </w:t>
            </w:r>
            <w:r w:rsidRPr="008336CB">
              <w:rPr>
                <w:lang w:val="ru-RU"/>
              </w:rPr>
              <w:br/>
            </w: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природе и жизни человека. Значение птиц в природе и жизни человека. Птицеводство. Происхождение и значение млекопитающих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Pr="008336CB" w:rsidRDefault="00D2321D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Питание и </w:t>
            </w:r>
            <w:r w:rsidRPr="008336CB">
              <w:rPr>
                <w:lang w:val="ru-RU"/>
              </w:rPr>
              <w:br/>
            </w: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пищеварение у </w:t>
            </w:r>
            <w:r w:rsidRPr="008336CB">
              <w:rPr>
                <w:lang w:val="ru-RU"/>
              </w:rPr>
              <w:br/>
            </w: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животных. Значение </w:t>
            </w: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питания. Особенности питания животных.</w:t>
            </w:r>
          </w:p>
          <w:p w:rsidR="00EC04A1" w:rsidRPr="008336CB" w:rsidRDefault="00D2321D">
            <w:pPr>
              <w:autoSpaceDE w:val="0"/>
              <w:autoSpaceDN w:val="0"/>
              <w:spacing w:before="20" w:after="0" w:line="233" w:lineRule="auto"/>
              <w:ind w:left="72"/>
              <w:rPr>
                <w:lang w:val="ru-RU"/>
              </w:rPr>
            </w:pP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Пищеварение.</w:t>
            </w:r>
          </w:p>
          <w:p w:rsidR="00EC04A1" w:rsidRPr="008336CB" w:rsidRDefault="00D2321D">
            <w:pPr>
              <w:autoSpaceDE w:val="0"/>
              <w:autoSpaceDN w:val="0"/>
              <w:spacing w:before="18" w:after="0" w:line="245" w:lineRule="auto"/>
              <w:ind w:left="72" w:right="288"/>
              <w:rPr>
                <w:lang w:val="ru-RU"/>
              </w:rPr>
            </w:pP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Пищеварительный тракт.</w:t>
            </w:r>
          </w:p>
          <w:p w:rsidR="00EC04A1" w:rsidRPr="008336CB" w:rsidRDefault="00D2321D">
            <w:pPr>
              <w:autoSpaceDE w:val="0"/>
              <w:autoSpaceDN w:val="0"/>
              <w:spacing w:before="18" w:after="0" w:line="245" w:lineRule="auto"/>
              <w:ind w:left="72" w:right="288"/>
              <w:rPr>
                <w:lang w:val="ru-RU"/>
              </w:rPr>
            </w:pP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Пищеварительные железы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;</w:t>
            </w:r>
          </w:p>
        </w:tc>
      </w:tr>
    </w:tbl>
    <w:p w:rsidR="00EC04A1" w:rsidRDefault="00EC04A1">
      <w:pPr>
        <w:autoSpaceDE w:val="0"/>
        <w:autoSpaceDN w:val="0"/>
        <w:spacing w:after="0" w:line="14" w:lineRule="exact"/>
      </w:pPr>
    </w:p>
    <w:p w:rsidR="00EC04A1" w:rsidRDefault="00EC04A1">
      <w:pPr>
        <w:sectPr w:rsidR="00EC04A1">
          <w:pgSz w:w="16840" w:h="11900"/>
          <w:pgMar w:top="284" w:right="640" w:bottom="34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EC04A1" w:rsidRDefault="00EC04A1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84"/>
        <w:gridCol w:w="5404"/>
        <w:gridCol w:w="528"/>
        <w:gridCol w:w="1104"/>
        <w:gridCol w:w="1140"/>
        <w:gridCol w:w="866"/>
        <w:gridCol w:w="3290"/>
        <w:gridCol w:w="1668"/>
        <w:gridCol w:w="1118"/>
      </w:tblGrid>
      <w:tr w:rsidR="00EC04A1">
        <w:trPr>
          <w:trHeight w:hRule="exact" w:val="2750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</w:t>
            </w: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Pr="008336CB" w:rsidRDefault="00D2321D">
            <w:pPr>
              <w:autoSpaceDE w:val="0"/>
              <w:autoSpaceDN w:val="0"/>
              <w:spacing w:before="78" w:after="0" w:line="245" w:lineRule="auto"/>
              <w:ind w:right="288"/>
              <w:jc w:val="center"/>
              <w:rPr>
                <w:lang w:val="ru-RU"/>
              </w:rPr>
            </w:pP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Дыхание животных. Значение дыхания. Газообмен через всю поверхность клетки. Жаберное дыхание. Наружные (раки) и внутренние (рыбы) жабры.</w:t>
            </w:r>
          </w:p>
          <w:p w:rsidR="00EC04A1" w:rsidRPr="008336CB" w:rsidRDefault="00D2321D">
            <w:pPr>
              <w:autoSpaceDE w:val="0"/>
              <w:autoSpaceDN w:val="0"/>
              <w:spacing w:before="20" w:after="0" w:line="245" w:lineRule="auto"/>
              <w:ind w:left="72" w:right="432"/>
              <w:rPr>
                <w:lang w:val="ru-RU"/>
              </w:rPr>
            </w:pP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Кожное, трахейное, лёгочное дыхание у обитателей суши. Особенности кожного дыхания. Роль воздушных мешков у птиц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27.09.2022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Pr="008336CB" w:rsidRDefault="00D2321D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Многообразие и классификация животных.</w:t>
            </w:r>
          </w:p>
          <w:p w:rsidR="00EC04A1" w:rsidRPr="008336CB" w:rsidRDefault="00D2321D">
            <w:pPr>
              <w:autoSpaceDE w:val="0"/>
              <w:autoSpaceDN w:val="0"/>
              <w:spacing w:before="20" w:after="0" w:line="252" w:lineRule="auto"/>
              <w:ind w:left="72" w:right="432"/>
              <w:rPr>
                <w:lang w:val="ru-RU"/>
              </w:rPr>
            </w:pP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Значение простейших в природе и жизни человека. Тип Моллюски и их значение в природе и жизни человека. Общая </w:t>
            </w:r>
            <w:r w:rsidRPr="008336CB">
              <w:rPr>
                <w:lang w:val="ru-RU"/>
              </w:rPr>
              <w:br/>
            </w: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характеристика типа Членистоногие и их значение в природе и жизни человека.</w:t>
            </w:r>
          </w:p>
          <w:p w:rsidR="00EC04A1" w:rsidRPr="008336CB" w:rsidRDefault="00D2321D">
            <w:pPr>
              <w:autoSpaceDE w:val="0"/>
              <w:autoSpaceDN w:val="0"/>
              <w:spacing w:before="20" w:after="0" w:line="245" w:lineRule="auto"/>
              <w:ind w:left="72" w:right="288"/>
              <w:rPr>
                <w:lang w:val="ru-RU"/>
              </w:rPr>
            </w:pP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Значение рыб в природе и жизни человека. Рыбоводство и охрана рыбных запасов.</w:t>
            </w:r>
          </w:p>
          <w:p w:rsidR="00EC04A1" w:rsidRPr="008336CB" w:rsidRDefault="00D2321D">
            <w:pPr>
              <w:autoSpaceDE w:val="0"/>
              <w:autoSpaceDN w:val="0"/>
              <w:spacing w:before="20" w:after="0" w:line="252" w:lineRule="auto"/>
              <w:ind w:left="72" w:right="144"/>
              <w:rPr>
                <w:lang w:val="ru-RU"/>
              </w:rPr>
            </w:pP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Значение земноводных в природе и жизни человека. Значение пресмыкающихся в </w:t>
            </w:r>
            <w:r w:rsidRPr="008336CB">
              <w:rPr>
                <w:lang w:val="ru-RU"/>
              </w:rPr>
              <w:br/>
            </w: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природе и жизни человека. Значение птиц в природе и жизни человека. Птицеводство. Происхождение и знач</w:t>
            </w: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ение млекопитающих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Pr="008336CB" w:rsidRDefault="00D2321D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Дыхание животных. Значение дыхания. Кожное, жаберное, трахейное, лёгочное дыхание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;</w:t>
            </w:r>
          </w:p>
        </w:tc>
      </w:tr>
      <w:tr w:rsidR="00EC04A1">
        <w:trPr>
          <w:trHeight w:hRule="exact" w:val="2762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</w:t>
            </w: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Pr="008336CB" w:rsidRDefault="00D2321D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Транспорт веществ у животных. Роль транспорта веществ в организме животных. Замкнутая и незамкнутая кровеносные системы у беспозвоночных.</w:t>
            </w:r>
          </w:p>
          <w:p w:rsidR="00EC04A1" w:rsidRDefault="00D2321D">
            <w:pPr>
              <w:autoSpaceDE w:val="0"/>
              <w:autoSpaceDN w:val="0"/>
              <w:spacing w:before="18" w:after="0" w:line="250" w:lineRule="auto"/>
              <w:ind w:left="72" w:right="288"/>
            </w:pP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Сердце, кровеносные сосуды. Спинной и брюшной сосуды, </w:t>
            </w:r>
            <w:proofErr w:type="spellStart"/>
            <w:proofErr w:type="gramStart"/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капилляры,«</w:t>
            </w:r>
            <w:proofErr w:type="gramEnd"/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ложные</w:t>
            </w:r>
            <w:proofErr w:type="spellEnd"/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сердца» у дождевого червя.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Особенности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строения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незамкнутой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кровеносной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системы у моллюсков и насекомых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03.10.2022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Pr="008336CB" w:rsidRDefault="00D2321D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Многообразие и классификация животных.</w:t>
            </w:r>
          </w:p>
          <w:p w:rsidR="00EC04A1" w:rsidRPr="008336CB" w:rsidRDefault="00D2321D">
            <w:pPr>
              <w:autoSpaceDE w:val="0"/>
              <w:autoSpaceDN w:val="0"/>
              <w:spacing w:before="18" w:after="0" w:line="252" w:lineRule="auto"/>
              <w:ind w:left="72" w:right="432"/>
              <w:rPr>
                <w:lang w:val="ru-RU"/>
              </w:rPr>
            </w:pP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Значение простейших в природе и жизни человека. Тип Моллюски и их значение в природе и жизни человека. Общая </w:t>
            </w:r>
            <w:r w:rsidRPr="008336CB">
              <w:rPr>
                <w:lang w:val="ru-RU"/>
              </w:rPr>
              <w:br/>
            </w: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характеристика типа Членистоногие и их значение в природе и жизни человека.</w:t>
            </w:r>
          </w:p>
          <w:p w:rsidR="00EC04A1" w:rsidRPr="008336CB" w:rsidRDefault="00D2321D">
            <w:pPr>
              <w:autoSpaceDE w:val="0"/>
              <w:autoSpaceDN w:val="0"/>
              <w:spacing w:before="20" w:after="0" w:line="245" w:lineRule="auto"/>
              <w:ind w:left="72" w:right="288"/>
              <w:rPr>
                <w:lang w:val="ru-RU"/>
              </w:rPr>
            </w:pP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Значение рыб в природе и жизни человека. Рыбоводство и охрана рыбных з</w:t>
            </w: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апасов.</w:t>
            </w:r>
          </w:p>
          <w:p w:rsidR="00EC04A1" w:rsidRPr="008336CB" w:rsidRDefault="00D2321D">
            <w:pPr>
              <w:autoSpaceDE w:val="0"/>
              <w:autoSpaceDN w:val="0"/>
              <w:spacing w:before="20" w:after="0" w:line="252" w:lineRule="auto"/>
              <w:ind w:left="72" w:right="144"/>
              <w:rPr>
                <w:lang w:val="ru-RU"/>
              </w:rPr>
            </w:pP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Значение земноводных в природе и жизни человека. Значение пресмыкающихся в </w:t>
            </w:r>
            <w:r w:rsidRPr="008336CB">
              <w:rPr>
                <w:lang w:val="ru-RU"/>
              </w:rPr>
              <w:br/>
            </w: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природе и жизни человека. Значение птиц в природе и жизни человека. Птицеводство. Происхождение и значение млекопитающих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Pr="008336CB" w:rsidRDefault="00D2321D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Транспорт веществ у животных. Значение </w:t>
            </w: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транспорта веществ. Кровеносная система: незамкнутая, </w:t>
            </w:r>
            <w:r w:rsidRPr="008336CB">
              <w:rPr>
                <w:lang w:val="ru-RU"/>
              </w:rPr>
              <w:br/>
            </w: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замкнутая. Сердце и кровеносные сосуды.</w:t>
            </w:r>
          </w:p>
          <w:p w:rsidR="00EC04A1" w:rsidRDefault="00D2321D">
            <w:pPr>
              <w:autoSpaceDE w:val="0"/>
              <w:autoSpaceDN w:val="0"/>
              <w:spacing w:before="20" w:after="0" w:line="247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Типы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кровообращения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животных</w:t>
            </w:r>
            <w:proofErr w:type="spellEnd"/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 ;</w:t>
            </w:r>
          </w:p>
        </w:tc>
      </w:tr>
      <w:tr w:rsidR="00EC04A1">
        <w:trPr>
          <w:trHeight w:hRule="exact" w:val="2632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Pr="008336CB" w:rsidRDefault="00D2321D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Круги кровообращения и особенности строения сердец у позвоночных, усложнение системы кровообращения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04.10.2022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Pr="008336CB" w:rsidRDefault="00D2321D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Многообразие и классификация животных.</w:t>
            </w:r>
          </w:p>
          <w:p w:rsidR="00EC04A1" w:rsidRPr="008336CB" w:rsidRDefault="00D2321D">
            <w:pPr>
              <w:autoSpaceDE w:val="0"/>
              <w:autoSpaceDN w:val="0"/>
              <w:spacing w:before="18" w:after="0" w:line="252" w:lineRule="auto"/>
              <w:ind w:left="72" w:right="432"/>
              <w:rPr>
                <w:lang w:val="ru-RU"/>
              </w:rPr>
            </w:pP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Значение простейших в природе и жизни человека. Тип Моллюски и их значение в природе и жизни человека. Общая </w:t>
            </w:r>
            <w:r w:rsidRPr="008336CB">
              <w:rPr>
                <w:lang w:val="ru-RU"/>
              </w:rPr>
              <w:br/>
            </w: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характеристика типа Членистоногие и их значение в природе и жизни человека.</w:t>
            </w:r>
          </w:p>
          <w:p w:rsidR="00EC04A1" w:rsidRPr="008336CB" w:rsidRDefault="00D2321D">
            <w:pPr>
              <w:autoSpaceDE w:val="0"/>
              <w:autoSpaceDN w:val="0"/>
              <w:spacing w:before="18" w:after="0" w:line="245" w:lineRule="auto"/>
              <w:ind w:left="72" w:right="288"/>
              <w:rPr>
                <w:lang w:val="ru-RU"/>
              </w:rPr>
            </w:pP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Значение рыб в приро</w:t>
            </w: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де и жизни человека. Рыбоводство и охрана рыбных запасов.</w:t>
            </w:r>
          </w:p>
          <w:p w:rsidR="00EC04A1" w:rsidRPr="008336CB" w:rsidRDefault="00D2321D">
            <w:pPr>
              <w:autoSpaceDE w:val="0"/>
              <w:autoSpaceDN w:val="0"/>
              <w:spacing w:before="20" w:after="0" w:line="252" w:lineRule="auto"/>
              <w:ind w:left="72" w:right="144"/>
              <w:rPr>
                <w:lang w:val="ru-RU"/>
              </w:rPr>
            </w:pP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Значение земноводных в природе и жизни человека. Значение пресмыкающихся в </w:t>
            </w:r>
            <w:r w:rsidRPr="008336CB">
              <w:rPr>
                <w:lang w:val="ru-RU"/>
              </w:rPr>
              <w:br/>
            </w: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природе и жизни человека. Значение птиц в природе и жизни человека. Птицеводство. Происхождение и значение млекопитающих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Pr="008336CB" w:rsidRDefault="00D2321D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Транспорт веществ у животных. Значение транспорта веществ. Кровеносная система: незамкнутая, </w:t>
            </w:r>
            <w:r w:rsidRPr="008336CB">
              <w:rPr>
                <w:lang w:val="ru-RU"/>
              </w:rPr>
              <w:br/>
            </w: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замкнутая. Сердце и кровеносные сосуды.</w:t>
            </w:r>
          </w:p>
          <w:p w:rsidR="00EC04A1" w:rsidRDefault="00D2321D">
            <w:pPr>
              <w:autoSpaceDE w:val="0"/>
              <w:autoSpaceDN w:val="0"/>
              <w:spacing w:before="18" w:after="0" w:line="250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Типы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кровообращения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животных</w:t>
            </w:r>
            <w:proofErr w:type="spellEnd"/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 ;</w:t>
            </w:r>
          </w:p>
        </w:tc>
      </w:tr>
    </w:tbl>
    <w:p w:rsidR="00EC04A1" w:rsidRDefault="00EC04A1">
      <w:pPr>
        <w:autoSpaceDE w:val="0"/>
        <w:autoSpaceDN w:val="0"/>
        <w:spacing w:after="0" w:line="14" w:lineRule="exact"/>
      </w:pPr>
    </w:p>
    <w:p w:rsidR="00EC04A1" w:rsidRDefault="00EC04A1">
      <w:pPr>
        <w:sectPr w:rsidR="00EC04A1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EC04A1" w:rsidRDefault="00EC04A1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84"/>
        <w:gridCol w:w="5404"/>
        <w:gridCol w:w="528"/>
        <w:gridCol w:w="1104"/>
        <w:gridCol w:w="1140"/>
        <w:gridCol w:w="866"/>
        <w:gridCol w:w="3290"/>
        <w:gridCol w:w="1668"/>
        <w:gridCol w:w="1118"/>
      </w:tblGrid>
      <w:tr w:rsidR="00EC04A1">
        <w:trPr>
          <w:trHeight w:hRule="exact" w:val="2654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</w:t>
            </w: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8" w:after="0" w:line="252" w:lineRule="auto"/>
              <w:ind w:left="72" w:right="144"/>
            </w:pP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Выделение у животных. Значение выделения конечных продуктов обмена веществ. Сократительные вакуоли у простейших. Звёздчатые клетки и </w:t>
            </w: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канальцы у плоских червей, выделительные трубочки и воронки у кольчатых червей. </w:t>
            </w:r>
            <w:proofErr w:type="spellStart"/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Мальпигиевы</w:t>
            </w:r>
            <w:proofErr w:type="spellEnd"/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сосуды у насекомых. Почки (туловищные и тазовые), мочеточники, мочевой пузырь у позвоночных животных.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Особенности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выделения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птиц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, связанные с полётом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10.10.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2022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Pr="008336CB" w:rsidRDefault="00D2321D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Многообразие и классификация животных.</w:t>
            </w:r>
          </w:p>
          <w:p w:rsidR="00EC04A1" w:rsidRPr="008336CB" w:rsidRDefault="00D2321D">
            <w:pPr>
              <w:autoSpaceDE w:val="0"/>
              <w:autoSpaceDN w:val="0"/>
              <w:spacing w:before="20" w:after="0" w:line="252" w:lineRule="auto"/>
              <w:ind w:left="72" w:right="432"/>
              <w:rPr>
                <w:lang w:val="ru-RU"/>
              </w:rPr>
            </w:pP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Значение простейших в природе и жизни человека. Тип Моллюски и их значение в природе и жизни человека. Общая </w:t>
            </w:r>
            <w:r w:rsidRPr="008336CB">
              <w:rPr>
                <w:lang w:val="ru-RU"/>
              </w:rPr>
              <w:br/>
            </w: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характеристика типа Членистоногие и их значение в природе и жизни человека.</w:t>
            </w:r>
          </w:p>
          <w:p w:rsidR="00EC04A1" w:rsidRPr="008336CB" w:rsidRDefault="00D2321D">
            <w:pPr>
              <w:autoSpaceDE w:val="0"/>
              <w:autoSpaceDN w:val="0"/>
              <w:spacing w:before="20" w:after="0" w:line="245" w:lineRule="auto"/>
              <w:ind w:left="72" w:right="288"/>
              <w:rPr>
                <w:lang w:val="ru-RU"/>
              </w:rPr>
            </w:pP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Значение рыб в природе и ж</w:t>
            </w: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изни человека. Рыбоводство и охрана рыбных запасов.</w:t>
            </w:r>
          </w:p>
          <w:p w:rsidR="00EC04A1" w:rsidRPr="008336CB" w:rsidRDefault="00D2321D">
            <w:pPr>
              <w:autoSpaceDE w:val="0"/>
              <w:autoSpaceDN w:val="0"/>
              <w:spacing w:before="20" w:after="0" w:line="252" w:lineRule="auto"/>
              <w:ind w:left="72" w:right="144"/>
              <w:rPr>
                <w:lang w:val="ru-RU"/>
              </w:rPr>
            </w:pP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Значение земноводных в природе и жизни человека. Значение пресмыкающихся в </w:t>
            </w:r>
            <w:r w:rsidRPr="008336CB">
              <w:rPr>
                <w:lang w:val="ru-RU"/>
              </w:rPr>
              <w:br/>
            </w: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природе и жизни человека. Значение птиц в природе и жизни человека. Птицеводство. Происхождение и значение млекопитающих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Pr="008336CB" w:rsidRDefault="00D2321D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Выделение у </w:t>
            </w:r>
            <w:r w:rsidRPr="008336CB">
              <w:rPr>
                <w:lang w:val="ru-RU"/>
              </w:rPr>
              <w:br/>
            </w: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животных. Значение выделения. Покровы тела у животных.</w:t>
            </w:r>
          </w:p>
          <w:p w:rsidR="00EC04A1" w:rsidRPr="008336CB" w:rsidRDefault="00D2321D">
            <w:pPr>
              <w:autoSpaceDE w:val="0"/>
              <w:autoSpaceDN w:val="0"/>
              <w:spacing w:before="20" w:after="0" w:line="252" w:lineRule="auto"/>
              <w:ind w:left="72"/>
              <w:rPr>
                <w:lang w:val="ru-RU"/>
              </w:rPr>
            </w:pP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Кожа и её </w:t>
            </w:r>
            <w:r w:rsidRPr="008336CB">
              <w:rPr>
                <w:lang w:val="ru-RU"/>
              </w:rPr>
              <w:br/>
            </w: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производные. Роль </w:t>
            </w:r>
            <w:r w:rsidRPr="008336CB">
              <w:rPr>
                <w:lang w:val="ru-RU"/>
              </w:rPr>
              <w:br/>
            </w: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кожи в теплоотдаче. Средства пассивной и активной защиты у </w:t>
            </w:r>
            <w:r w:rsidRPr="008336CB">
              <w:rPr>
                <w:lang w:val="ru-RU"/>
              </w:rPr>
              <w:br/>
            </w: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животных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;</w:t>
            </w:r>
          </w:p>
        </w:tc>
      </w:tr>
      <w:tr w:rsidR="00EC04A1">
        <w:trPr>
          <w:trHeight w:hRule="exact" w:val="2652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</w:t>
            </w: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6" w:after="0" w:line="250" w:lineRule="auto"/>
              <w:ind w:left="72" w:right="144"/>
            </w:pP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Покровы тела у </w:t>
            </w:r>
            <w:proofErr w:type="gramStart"/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животных .</w:t>
            </w:r>
            <w:proofErr w:type="gramEnd"/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Покровы у беспозвоночных. Усложнения </w:t>
            </w: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строения кожи у позвоночных. Кожа как орган выделения. Роль кожи в теплоотдаче. Производные кожи.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Средства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пассивной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активной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защиты у животных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11.10.2022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Pr="008336CB" w:rsidRDefault="00D2321D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Многообразие и классификация животных.</w:t>
            </w:r>
          </w:p>
          <w:p w:rsidR="00EC04A1" w:rsidRPr="008336CB" w:rsidRDefault="00D2321D">
            <w:pPr>
              <w:autoSpaceDE w:val="0"/>
              <w:autoSpaceDN w:val="0"/>
              <w:spacing w:before="18" w:after="0" w:line="252" w:lineRule="auto"/>
              <w:ind w:left="72" w:right="432"/>
              <w:rPr>
                <w:lang w:val="ru-RU"/>
              </w:rPr>
            </w:pP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Значение простейших в природе и жизни человека. Тип Мо</w:t>
            </w: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ллюски и их значение в природе и жизни человека. Общая </w:t>
            </w:r>
            <w:r w:rsidRPr="008336CB">
              <w:rPr>
                <w:lang w:val="ru-RU"/>
              </w:rPr>
              <w:br/>
            </w: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характеристика типа Членистоногие и их значение в природе и жизни человека.</w:t>
            </w:r>
          </w:p>
          <w:p w:rsidR="00EC04A1" w:rsidRPr="008336CB" w:rsidRDefault="00D2321D">
            <w:pPr>
              <w:autoSpaceDE w:val="0"/>
              <w:autoSpaceDN w:val="0"/>
              <w:spacing w:before="20" w:after="0" w:line="245" w:lineRule="auto"/>
              <w:ind w:left="72" w:right="288"/>
              <w:rPr>
                <w:lang w:val="ru-RU"/>
              </w:rPr>
            </w:pP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Значение рыб в природе и жизни человека. Рыбоводство и охрана рыбных запасов.</w:t>
            </w:r>
          </w:p>
          <w:p w:rsidR="00EC04A1" w:rsidRPr="008336CB" w:rsidRDefault="00D2321D">
            <w:pPr>
              <w:autoSpaceDE w:val="0"/>
              <w:autoSpaceDN w:val="0"/>
              <w:spacing w:before="20" w:after="0" w:line="252" w:lineRule="auto"/>
              <w:ind w:left="72" w:right="144"/>
              <w:rPr>
                <w:lang w:val="ru-RU"/>
              </w:rPr>
            </w:pP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Значение земноводных в природе и жизни человек</w:t>
            </w: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а. Значение пресмыкающихся в </w:t>
            </w:r>
            <w:r w:rsidRPr="008336CB">
              <w:rPr>
                <w:lang w:val="ru-RU"/>
              </w:rPr>
              <w:br/>
            </w: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природе и жизни человека. Значение птиц в природе и жизни человека. Птицеводство. Происхождение и значение млекопитающих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Pr="008336CB" w:rsidRDefault="00D2321D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Выделение у </w:t>
            </w:r>
            <w:r w:rsidRPr="008336CB">
              <w:rPr>
                <w:lang w:val="ru-RU"/>
              </w:rPr>
              <w:br/>
            </w: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животных. Значение выделения. Покровы тела у животных.</w:t>
            </w:r>
          </w:p>
          <w:p w:rsidR="00EC04A1" w:rsidRPr="008336CB" w:rsidRDefault="00D2321D">
            <w:pPr>
              <w:autoSpaceDE w:val="0"/>
              <w:autoSpaceDN w:val="0"/>
              <w:spacing w:before="18" w:after="0" w:line="252" w:lineRule="auto"/>
              <w:ind w:left="72"/>
              <w:rPr>
                <w:lang w:val="ru-RU"/>
              </w:rPr>
            </w:pP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Кожа и её </w:t>
            </w:r>
            <w:r w:rsidRPr="008336CB">
              <w:rPr>
                <w:lang w:val="ru-RU"/>
              </w:rPr>
              <w:br/>
            </w: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производные. Роль </w:t>
            </w:r>
            <w:r w:rsidRPr="008336CB">
              <w:rPr>
                <w:lang w:val="ru-RU"/>
              </w:rPr>
              <w:br/>
            </w: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кожи в теплоотдаче. Средства пассивной и активной защиты у </w:t>
            </w:r>
            <w:r w:rsidRPr="008336CB">
              <w:rPr>
                <w:lang w:val="ru-RU"/>
              </w:rPr>
              <w:br/>
            </w: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животных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;</w:t>
            </w:r>
          </w:p>
        </w:tc>
      </w:tr>
      <w:tr w:rsidR="00EC04A1">
        <w:trPr>
          <w:trHeight w:hRule="exact" w:val="2654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</w:t>
            </w: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Pr="008336CB" w:rsidRDefault="00D2321D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Координация и регуляция жизнедеятельности у животных. Раздражимость у одноклеточных животных. Таксисы (фототаксис, </w:t>
            </w:r>
            <w:proofErr w:type="spellStart"/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трофотаксис</w:t>
            </w:r>
            <w:proofErr w:type="spellEnd"/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 хемотаксис и др.). Нервная регуляция. Не</w:t>
            </w: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рвная система, её значение. Нервная система у беспозвоночных: сетчатая (диффузная), стволовая, узловая Нервная система у позвоночных (трубчатая): головной и спинной мозг, нервы. Усложнение головного мозга от рыб до млекопитающих. Появление больших полушари</w:t>
            </w: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й, коры, борозд и извилин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17.10.2022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Pr="008336CB" w:rsidRDefault="00D2321D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Многообразие и классификация животных.</w:t>
            </w:r>
          </w:p>
          <w:p w:rsidR="00EC04A1" w:rsidRPr="008336CB" w:rsidRDefault="00D2321D">
            <w:pPr>
              <w:autoSpaceDE w:val="0"/>
              <w:autoSpaceDN w:val="0"/>
              <w:spacing w:before="20" w:after="0" w:line="252" w:lineRule="auto"/>
              <w:ind w:left="72" w:right="432"/>
              <w:rPr>
                <w:lang w:val="ru-RU"/>
              </w:rPr>
            </w:pP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Значение простейших в природе и жизни человека. Тип Моллюски и их значение в природе и жизни человека. Общая </w:t>
            </w:r>
            <w:r w:rsidRPr="008336CB">
              <w:rPr>
                <w:lang w:val="ru-RU"/>
              </w:rPr>
              <w:br/>
            </w: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характеристика типа Членистоногие и их значение в природе и </w:t>
            </w: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жизни человека.</w:t>
            </w:r>
          </w:p>
          <w:p w:rsidR="00EC04A1" w:rsidRPr="008336CB" w:rsidRDefault="00D2321D">
            <w:pPr>
              <w:autoSpaceDE w:val="0"/>
              <w:autoSpaceDN w:val="0"/>
              <w:spacing w:before="18" w:after="0" w:line="245" w:lineRule="auto"/>
              <w:ind w:left="72" w:right="288"/>
              <w:rPr>
                <w:lang w:val="ru-RU"/>
              </w:rPr>
            </w:pP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Значение рыб в природе и жизни человека. Рыбоводство и охрана рыбных запасов.</w:t>
            </w:r>
          </w:p>
          <w:p w:rsidR="00EC04A1" w:rsidRPr="008336CB" w:rsidRDefault="00D2321D">
            <w:pPr>
              <w:autoSpaceDE w:val="0"/>
              <w:autoSpaceDN w:val="0"/>
              <w:spacing w:before="18" w:after="0" w:line="252" w:lineRule="auto"/>
              <w:ind w:left="72" w:right="144"/>
              <w:rPr>
                <w:lang w:val="ru-RU"/>
              </w:rPr>
            </w:pP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Значение земноводных в природе и жизни человека. Значение пресмыкающихся в </w:t>
            </w:r>
            <w:r w:rsidRPr="008336CB">
              <w:rPr>
                <w:lang w:val="ru-RU"/>
              </w:rPr>
              <w:br/>
            </w: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природе и жизни человека. Значение птиц в природе и жизни человека. Птицеводство. Прои</w:t>
            </w: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схождение и значение млекопитающих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Pr="008336CB" w:rsidRDefault="00D2321D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Координация и </w:t>
            </w:r>
            <w:r w:rsidRPr="008336CB">
              <w:rPr>
                <w:lang w:val="ru-RU"/>
              </w:rPr>
              <w:br/>
            </w: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регуляция </w:t>
            </w:r>
            <w:r w:rsidRPr="008336CB">
              <w:rPr>
                <w:lang w:val="ru-RU"/>
              </w:rPr>
              <w:br/>
            </w: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жизнедеятельности у животных.</w:t>
            </w:r>
          </w:p>
          <w:p w:rsidR="00EC04A1" w:rsidRPr="008336CB" w:rsidRDefault="00D2321D">
            <w:pPr>
              <w:autoSpaceDE w:val="0"/>
              <w:autoSpaceDN w:val="0"/>
              <w:spacing w:before="18" w:after="0" w:line="233" w:lineRule="auto"/>
              <w:ind w:left="72"/>
              <w:rPr>
                <w:lang w:val="ru-RU"/>
              </w:rPr>
            </w:pP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Раздражимость.</w:t>
            </w:r>
          </w:p>
          <w:p w:rsidR="00EC04A1" w:rsidRPr="008336CB" w:rsidRDefault="00D2321D">
            <w:pPr>
              <w:autoSpaceDE w:val="0"/>
              <w:autoSpaceDN w:val="0"/>
              <w:spacing w:before="18" w:after="0" w:line="250" w:lineRule="auto"/>
              <w:ind w:left="72" w:right="144"/>
              <w:rPr>
                <w:lang w:val="ru-RU"/>
              </w:rPr>
            </w:pP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Таксисы. Нервная регуляция. Нервная система и её типы.</w:t>
            </w:r>
          </w:p>
          <w:p w:rsidR="00EC04A1" w:rsidRPr="008336CB" w:rsidRDefault="00D2321D">
            <w:pPr>
              <w:autoSpaceDE w:val="0"/>
              <w:autoSpaceDN w:val="0"/>
              <w:spacing w:before="18" w:after="0" w:line="233" w:lineRule="auto"/>
              <w:ind w:left="72"/>
              <w:rPr>
                <w:lang w:val="ru-RU"/>
              </w:rPr>
            </w:pP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Рефлексы.</w:t>
            </w:r>
          </w:p>
          <w:p w:rsidR="00EC04A1" w:rsidRPr="008336CB" w:rsidRDefault="00D2321D">
            <w:pPr>
              <w:autoSpaceDE w:val="0"/>
              <w:autoSpaceDN w:val="0"/>
              <w:spacing w:before="20" w:after="0" w:line="247" w:lineRule="auto"/>
              <w:ind w:left="72" w:right="288"/>
              <w:rPr>
                <w:lang w:val="ru-RU"/>
              </w:rPr>
            </w:pP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Гуморальная </w:t>
            </w:r>
            <w:r w:rsidRPr="008336CB">
              <w:rPr>
                <w:lang w:val="ru-RU"/>
              </w:rPr>
              <w:br/>
            </w: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регуляция. Органы чувств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;</w:t>
            </w:r>
          </w:p>
        </w:tc>
      </w:tr>
      <w:tr w:rsidR="00EC04A1">
        <w:trPr>
          <w:trHeight w:hRule="exact" w:val="2634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</w:t>
            </w: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8" w:after="0" w:line="252" w:lineRule="auto"/>
              <w:ind w:left="72" w:right="144"/>
            </w:pP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Гуморальная регуляция. Влияние гормонов на животных. Половые гормоны. Половой диморфизм. Органы чувств, их значение. Рецепторы. Простые и сложные (фасеточные глаза) у насекомых. Органы зрения и слуха у </w:t>
            </w:r>
            <w:r w:rsidRPr="008336CB">
              <w:rPr>
                <w:lang w:val="ru-RU"/>
              </w:rPr>
              <w:br/>
            </w: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позвоночных, их усложнение. Органы обоняния, вкуса и </w:t>
            </w: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осязания у </w:t>
            </w:r>
            <w:r w:rsidRPr="008336CB">
              <w:rPr>
                <w:lang w:val="ru-RU"/>
              </w:rPr>
              <w:br/>
            </w: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беспозвоночных и позвоночных животных.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Орган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боковой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линии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у рыб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18.10.2022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Pr="008336CB" w:rsidRDefault="00D2321D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Многообразие и классификация животных.</w:t>
            </w:r>
          </w:p>
          <w:p w:rsidR="00EC04A1" w:rsidRPr="008336CB" w:rsidRDefault="00D2321D">
            <w:pPr>
              <w:autoSpaceDE w:val="0"/>
              <w:autoSpaceDN w:val="0"/>
              <w:spacing w:before="20" w:after="0" w:line="252" w:lineRule="auto"/>
              <w:ind w:left="72" w:right="432"/>
              <w:rPr>
                <w:lang w:val="ru-RU"/>
              </w:rPr>
            </w:pP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Значение простейших в природе и жизни человека. Тип Моллюски и их значение в природе и жизни человека. Общая </w:t>
            </w:r>
            <w:r w:rsidRPr="008336CB">
              <w:rPr>
                <w:lang w:val="ru-RU"/>
              </w:rPr>
              <w:br/>
            </w: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характеристик</w:t>
            </w: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 типа Членистоногие и их значение в природе и жизни человека.</w:t>
            </w:r>
          </w:p>
          <w:p w:rsidR="00EC04A1" w:rsidRPr="008336CB" w:rsidRDefault="00D2321D">
            <w:pPr>
              <w:autoSpaceDE w:val="0"/>
              <w:autoSpaceDN w:val="0"/>
              <w:spacing w:before="18" w:after="0" w:line="245" w:lineRule="auto"/>
              <w:ind w:left="72" w:right="288"/>
              <w:rPr>
                <w:lang w:val="ru-RU"/>
              </w:rPr>
            </w:pP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Значение рыб в природе и жизни человека. Рыбоводство и охрана рыбных запасов.</w:t>
            </w:r>
          </w:p>
          <w:p w:rsidR="00EC04A1" w:rsidRPr="008336CB" w:rsidRDefault="00D2321D">
            <w:pPr>
              <w:autoSpaceDE w:val="0"/>
              <w:autoSpaceDN w:val="0"/>
              <w:spacing w:before="18" w:after="0" w:line="252" w:lineRule="auto"/>
              <w:ind w:left="72" w:right="144"/>
              <w:rPr>
                <w:lang w:val="ru-RU"/>
              </w:rPr>
            </w:pP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Значение земноводных в природе и жизни человека. Значение пресмыкающихся в </w:t>
            </w:r>
            <w:r w:rsidRPr="008336CB">
              <w:rPr>
                <w:lang w:val="ru-RU"/>
              </w:rPr>
              <w:br/>
            </w: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природе и жизни человека. Значение птиц</w:t>
            </w: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в природе и жизни человека. Птицеводство. Происхождение и значение млекопитающих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Pr="008336CB" w:rsidRDefault="00D2321D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Координация и </w:t>
            </w:r>
            <w:r w:rsidRPr="008336CB">
              <w:rPr>
                <w:lang w:val="ru-RU"/>
              </w:rPr>
              <w:br/>
            </w: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регуляция </w:t>
            </w:r>
            <w:r w:rsidRPr="008336CB">
              <w:rPr>
                <w:lang w:val="ru-RU"/>
              </w:rPr>
              <w:br/>
            </w: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жизнедеятельности у животных.</w:t>
            </w:r>
          </w:p>
          <w:p w:rsidR="00EC04A1" w:rsidRPr="008336CB" w:rsidRDefault="00D2321D">
            <w:pPr>
              <w:autoSpaceDE w:val="0"/>
              <w:autoSpaceDN w:val="0"/>
              <w:spacing w:before="20" w:after="0" w:line="230" w:lineRule="auto"/>
              <w:ind w:left="72"/>
              <w:rPr>
                <w:lang w:val="ru-RU"/>
              </w:rPr>
            </w:pP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Раздражимость.</w:t>
            </w:r>
          </w:p>
          <w:p w:rsidR="00EC04A1" w:rsidRPr="008336CB" w:rsidRDefault="00D2321D">
            <w:pPr>
              <w:autoSpaceDE w:val="0"/>
              <w:autoSpaceDN w:val="0"/>
              <w:spacing w:before="20" w:after="0" w:line="250" w:lineRule="auto"/>
              <w:ind w:left="72" w:right="144"/>
              <w:rPr>
                <w:lang w:val="ru-RU"/>
              </w:rPr>
            </w:pP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Таксисы. Нервная регуляция. Нервная система и её типы.</w:t>
            </w:r>
          </w:p>
          <w:p w:rsidR="00EC04A1" w:rsidRPr="008336CB" w:rsidRDefault="00D2321D">
            <w:pPr>
              <w:autoSpaceDE w:val="0"/>
              <w:autoSpaceDN w:val="0"/>
              <w:spacing w:before="18" w:after="0" w:line="233" w:lineRule="auto"/>
              <w:ind w:left="72"/>
              <w:rPr>
                <w:lang w:val="ru-RU"/>
              </w:rPr>
            </w:pP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Рефлексы.</w:t>
            </w:r>
          </w:p>
          <w:p w:rsidR="00EC04A1" w:rsidRPr="008336CB" w:rsidRDefault="00D2321D">
            <w:pPr>
              <w:autoSpaceDE w:val="0"/>
              <w:autoSpaceDN w:val="0"/>
              <w:spacing w:before="18" w:after="0" w:line="250" w:lineRule="auto"/>
              <w:ind w:left="72" w:right="288"/>
              <w:rPr>
                <w:lang w:val="ru-RU"/>
              </w:rPr>
            </w:pP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Гуморальная </w:t>
            </w:r>
            <w:r w:rsidRPr="008336CB">
              <w:rPr>
                <w:lang w:val="ru-RU"/>
              </w:rPr>
              <w:br/>
            </w: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регуляция. Органы чувств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;</w:t>
            </w:r>
          </w:p>
        </w:tc>
      </w:tr>
    </w:tbl>
    <w:p w:rsidR="00EC04A1" w:rsidRDefault="00EC04A1">
      <w:pPr>
        <w:autoSpaceDE w:val="0"/>
        <w:autoSpaceDN w:val="0"/>
        <w:spacing w:after="0" w:line="14" w:lineRule="exact"/>
      </w:pPr>
    </w:p>
    <w:p w:rsidR="00EC04A1" w:rsidRDefault="00EC04A1">
      <w:pPr>
        <w:sectPr w:rsidR="00EC04A1">
          <w:pgSz w:w="16840" w:h="11900"/>
          <w:pgMar w:top="284" w:right="640" w:bottom="35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EC04A1" w:rsidRDefault="00EC04A1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84"/>
        <w:gridCol w:w="5404"/>
        <w:gridCol w:w="528"/>
        <w:gridCol w:w="1104"/>
        <w:gridCol w:w="1140"/>
        <w:gridCol w:w="866"/>
        <w:gridCol w:w="3290"/>
        <w:gridCol w:w="1668"/>
        <w:gridCol w:w="1118"/>
      </w:tblGrid>
      <w:tr w:rsidR="00EC04A1">
        <w:trPr>
          <w:trHeight w:hRule="exact" w:val="2654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</w:t>
            </w: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8" w:after="0" w:line="250" w:lineRule="auto"/>
              <w:ind w:left="72"/>
            </w:pP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Поведение животных. Врождённое и приобретённое поведение (инстинкт и </w:t>
            </w: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научение). Научение: условные рефлексы, импринтинг (запечатление), </w:t>
            </w:r>
            <w:proofErr w:type="spellStart"/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инсайт</w:t>
            </w:r>
            <w:proofErr w:type="spellEnd"/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(постижение). Поведение: пищевое, оборонительное, территориальное, брачное, исследовательское.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Стимулы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поведения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24.10.2022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Pr="008336CB" w:rsidRDefault="00D2321D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Многообразие и классификация животных.</w:t>
            </w:r>
          </w:p>
          <w:p w:rsidR="00EC04A1" w:rsidRPr="008336CB" w:rsidRDefault="00D2321D">
            <w:pPr>
              <w:autoSpaceDE w:val="0"/>
              <w:autoSpaceDN w:val="0"/>
              <w:spacing w:before="20" w:after="0" w:line="252" w:lineRule="auto"/>
              <w:ind w:left="72" w:right="432"/>
              <w:rPr>
                <w:lang w:val="ru-RU"/>
              </w:rPr>
            </w:pP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Значение простейших в природе и жизни человека. Тип Моллюски и их значение в природе и жизни человека. Общая </w:t>
            </w:r>
            <w:r w:rsidRPr="008336CB">
              <w:rPr>
                <w:lang w:val="ru-RU"/>
              </w:rPr>
              <w:br/>
            </w: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характеристика типа Членистоногие и их значение в природе и жизни человека.</w:t>
            </w:r>
          </w:p>
          <w:p w:rsidR="00EC04A1" w:rsidRPr="008336CB" w:rsidRDefault="00D2321D">
            <w:pPr>
              <w:autoSpaceDE w:val="0"/>
              <w:autoSpaceDN w:val="0"/>
              <w:spacing w:before="20" w:after="0" w:line="245" w:lineRule="auto"/>
              <w:ind w:left="72" w:right="288"/>
              <w:rPr>
                <w:lang w:val="ru-RU"/>
              </w:rPr>
            </w:pP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Значение рыб в природе и жизни человека. Рыбоводство и охрана рыбных з</w:t>
            </w: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апасов.</w:t>
            </w:r>
          </w:p>
          <w:p w:rsidR="00EC04A1" w:rsidRPr="008336CB" w:rsidRDefault="00D2321D">
            <w:pPr>
              <w:autoSpaceDE w:val="0"/>
              <w:autoSpaceDN w:val="0"/>
              <w:spacing w:before="20" w:after="0" w:line="252" w:lineRule="auto"/>
              <w:ind w:left="72" w:right="144"/>
              <w:rPr>
                <w:lang w:val="ru-RU"/>
              </w:rPr>
            </w:pP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Значение земноводных в природе и жизни человека. Значение пресмыкающихся в </w:t>
            </w:r>
            <w:r w:rsidRPr="008336CB">
              <w:rPr>
                <w:lang w:val="ru-RU"/>
              </w:rPr>
              <w:br/>
            </w: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природе и жизни человека. Значение птиц в природе и жизни человека. Птицеводство. Происхождение и значение млекопитающих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Pr="008336CB" w:rsidRDefault="00D2321D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Поведение животных. Врождённое и </w:t>
            </w:r>
            <w:r w:rsidRPr="008336CB">
              <w:rPr>
                <w:lang w:val="ru-RU"/>
              </w:rPr>
              <w:br/>
            </w: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приобретённое </w:t>
            </w:r>
            <w:r w:rsidRPr="008336CB">
              <w:rPr>
                <w:lang w:val="ru-RU"/>
              </w:rPr>
              <w:br/>
            </w: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</w:t>
            </w: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ведение.</w:t>
            </w:r>
          </w:p>
          <w:p w:rsidR="00EC04A1" w:rsidRDefault="00D2321D">
            <w:pPr>
              <w:autoSpaceDE w:val="0"/>
              <w:autoSpaceDN w:val="0"/>
              <w:spacing w:before="20" w:after="0" w:line="247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Общественная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организация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животных</w:t>
            </w:r>
            <w:proofErr w:type="spellEnd"/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 ;</w:t>
            </w:r>
          </w:p>
        </w:tc>
      </w:tr>
      <w:tr w:rsidR="00EC04A1">
        <w:trPr>
          <w:trHeight w:hRule="exact" w:val="2774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</w:t>
            </w: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Pr="008336CB" w:rsidRDefault="00D2321D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Размножение и развитие животных. Бесполое размножение: деление клетки одноклеточного организма на две, почкование, фрагментация. Половое размножение. Преимущество полового размножения. Половые</w:t>
            </w: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железы.</w:t>
            </w:r>
          </w:p>
          <w:p w:rsidR="00EC04A1" w:rsidRDefault="00D2321D">
            <w:pPr>
              <w:autoSpaceDE w:val="0"/>
              <w:autoSpaceDN w:val="0"/>
              <w:spacing w:before="18" w:after="0" w:line="252" w:lineRule="auto"/>
              <w:ind w:left="72"/>
            </w:pP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Яичники и семенники. Половые клетки (гаметы). Оплодотворение. Зигота. Партеногенез. Зародышевое развитие. Строение яйца птицы. Внутриутробное развитие млекопитающих. Зародышевые оболочки. Плацента (детское место</w:t>
            </w:r>
            <w:proofErr w:type="gramStart"/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).Пупочный</w:t>
            </w:r>
            <w:proofErr w:type="gramEnd"/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канатик (пуповина). </w:t>
            </w:r>
            <w:proofErr w:type="gramStart"/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Пост-</w:t>
            </w: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эмбриональное</w:t>
            </w:r>
            <w:proofErr w:type="gramEnd"/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развитие: прямое, непрямое.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Метаморфоз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развитие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превращением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): полное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неполное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25.10.2022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Pr="008336CB" w:rsidRDefault="00D2321D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Многообразие и классификация животных.</w:t>
            </w:r>
          </w:p>
          <w:p w:rsidR="00EC04A1" w:rsidRPr="008336CB" w:rsidRDefault="00D2321D">
            <w:pPr>
              <w:autoSpaceDE w:val="0"/>
              <w:autoSpaceDN w:val="0"/>
              <w:spacing w:before="18" w:after="0" w:line="252" w:lineRule="auto"/>
              <w:ind w:left="72" w:right="432"/>
              <w:rPr>
                <w:lang w:val="ru-RU"/>
              </w:rPr>
            </w:pP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Значение простейших в природе и жизни человека. Тип Моллюски и их значение в </w:t>
            </w: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природе и жизни человека. Общая </w:t>
            </w:r>
            <w:r w:rsidRPr="008336CB">
              <w:rPr>
                <w:lang w:val="ru-RU"/>
              </w:rPr>
              <w:br/>
            </w: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характеристика типа Членистоногие и их значение в природе и жизни человека.</w:t>
            </w:r>
          </w:p>
          <w:p w:rsidR="00EC04A1" w:rsidRPr="008336CB" w:rsidRDefault="00D2321D">
            <w:pPr>
              <w:autoSpaceDE w:val="0"/>
              <w:autoSpaceDN w:val="0"/>
              <w:spacing w:before="20" w:after="0" w:line="245" w:lineRule="auto"/>
              <w:ind w:left="72" w:right="288"/>
              <w:rPr>
                <w:lang w:val="ru-RU"/>
              </w:rPr>
            </w:pP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Значение рыб в природе и жизни человека. Рыбоводство и охрана рыбных запасов.</w:t>
            </w:r>
          </w:p>
          <w:p w:rsidR="00EC04A1" w:rsidRPr="008336CB" w:rsidRDefault="00D2321D">
            <w:pPr>
              <w:autoSpaceDE w:val="0"/>
              <w:autoSpaceDN w:val="0"/>
              <w:spacing w:before="20" w:after="0" w:line="252" w:lineRule="auto"/>
              <w:ind w:left="72" w:right="144"/>
              <w:rPr>
                <w:lang w:val="ru-RU"/>
              </w:rPr>
            </w:pP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Значение земноводных в природе и жизни человека. Значение пресмыкающи</w:t>
            </w: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хся в </w:t>
            </w:r>
            <w:r w:rsidRPr="008336CB">
              <w:rPr>
                <w:lang w:val="ru-RU"/>
              </w:rPr>
              <w:br/>
            </w: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природе и жизни человека. Значение птиц в природе и жизни человека. Птицеводство. Происхождение и значение млекопитающих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Pr="008336CB" w:rsidRDefault="00D2321D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Размножение и </w:t>
            </w:r>
            <w:r w:rsidRPr="008336CB">
              <w:rPr>
                <w:lang w:val="ru-RU"/>
              </w:rPr>
              <w:br/>
            </w: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развитие животных.</w:t>
            </w:r>
          </w:p>
          <w:p w:rsidR="00EC04A1" w:rsidRPr="008336CB" w:rsidRDefault="00D2321D">
            <w:pPr>
              <w:autoSpaceDE w:val="0"/>
              <w:autoSpaceDN w:val="0"/>
              <w:spacing w:before="18" w:after="0" w:line="245" w:lineRule="auto"/>
              <w:ind w:left="72" w:right="576"/>
              <w:rPr>
                <w:lang w:val="ru-RU"/>
              </w:rPr>
            </w:pP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Бесполое </w:t>
            </w:r>
            <w:r w:rsidRPr="008336CB">
              <w:rPr>
                <w:lang w:val="ru-RU"/>
              </w:rPr>
              <w:br/>
            </w: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размножение.</w:t>
            </w:r>
          </w:p>
          <w:p w:rsidR="00EC04A1" w:rsidRPr="008336CB" w:rsidRDefault="00D2321D">
            <w:pPr>
              <w:autoSpaceDE w:val="0"/>
              <w:autoSpaceDN w:val="0"/>
              <w:spacing w:before="18" w:after="0" w:line="245" w:lineRule="auto"/>
              <w:ind w:left="72" w:right="576"/>
              <w:rPr>
                <w:lang w:val="ru-RU"/>
              </w:rPr>
            </w:pP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Половое </w:t>
            </w:r>
            <w:r w:rsidRPr="008336CB">
              <w:rPr>
                <w:lang w:val="ru-RU"/>
              </w:rPr>
              <w:br/>
            </w: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размножение.</w:t>
            </w:r>
          </w:p>
          <w:p w:rsidR="00EC04A1" w:rsidRPr="008336CB" w:rsidRDefault="00D2321D">
            <w:pPr>
              <w:autoSpaceDE w:val="0"/>
              <w:autoSpaceDN w:val="0"/>
              <w:spacing w:before="20" w:after="0" w:line="230" w:lineRule="auto"/>
              <w:ind w:left="72"/>
              <w:rPr>
                <w:lang w:val="ru-RU"/>
              </w:rPr>
            </w:pP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Оплодотворение.</w:t>
            </w:r>
          </w:p>
          <w:p w:rsidR="00EC04A1" w:rsidRDefault="00D2321D">
            <w:pPr>
              <w:autoSpaceDE w:val="0"/>
              <w:autoSpaceDN w:val="0"/>
              <w:spacing w:before="20" w:after="0" w:line="247" w:lineRule="auto"/>
              <w:ind w:left="72" w:right="288"/>
            </w:pP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Зародышевое </w:t>
            </w:r>
            <w:r w:rsidRPr="008336CB">
              <w:rPr>
                <w:lang w:val="ru-RU"/>
              </w:rPr>
              <w:br/>
            </w: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развитие.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Развитие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после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рождения</w:t>
            </w:r>
            <w:proofErr w:type="spellEnd"/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 ;</w:t>
            </w:r>
          </w:p>
        </w:tc>
      </w:tr>
      <w:tr w:rsidR="00EC04A1">
        <w:trPr>
          <w:trHeight w:hRule="exact" w:val="2652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</w:t>
            </w: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Pr="008336CB" w:rsidRDefault="00D2321D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Вид как основная систематическая категория животных. Классификация животных. Система животного мира. Систематические категории животных (царство, тип, класс, отряд, семейство, род, вид), их соподчинение. Бинарная </w:t>
            </w: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номенклатура. Отражение современных знаний о происхождении и родстве животных в классификации животных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07.11.2022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Pr="008336CB" w:rsidRDefault="00D2321D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Многообразие и классификация животных.</w:t>
            </w:r>
          </w:p>
          <w:p w:rsidR="00EC04A1" w:rsidRPr="008336CB" w:rsidRDefault="00D2321D">
            <w:pPr>
              <w:autoSpaceDE w:val="0"/>
              <w:autoSpaceDN w:val="0"/>
              <w:spacing w:before="18" w:after="0" w:line="252" w:lineRule="auto"/>
              <w:ind w:left="72" w:right="432"/>
              <w:rPr>
                <w:lang w:val="ru-RU"/>
              </w:rPr>
            </w:pP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Значение простейших в природе и жизни человека. Тип Моллюски и их значение в природе и жизни чело</w:t>
            </w: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века. Общая </w:t>
            </w:r>
            <w:r w:rsidRPr="008336CB">
              <w:rPr>
                <w:lang w:val="ru-RU"/>
              </w:rPr>
              <w:br/>
            </w: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характеристика типа Членистоногие и их значение в природе и жизни человека.</w:t>
            </w:r>
          </w:p>
          <w:p w:rsidR="00EC04A1" w:rsidRPr="008336CB" w:rsidRDefault="00D2321D">
            <w:pPr>
              <w:autoSpaceDE w:val="0"/>
              <w:autoSpaceDN w:val="0"/>
              <w:spacing w:before="18" w:after="0" w:line="245" w:lineRule="auto"/>
              <w:ind w:left="72" w:right="288"/>
              <w:rPr>
                <w:lang w:val="ru-RU"/>
              </w:rPr>
            </w:pP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Значение рыб в природе и жизни человека. Рыбоводство и охрана рыбных запасов.</w:t>
            </w:r>
          </w:p>
          <w:p w:rsidR="00EC04A1" w:rsidRPr="008336CB" w:rsidRDefault="00D2321D">
            <w:pPr>
              <w:autoSpaceDE w:val="0"/>
              <w:autoSpaceDN w:val="0"/>
              <w:spacing w:before="20" w:after="0" w:line="252" w:lineRule="auto"/>
              <w:ind w:left="72" w:right="144"/>
              <w:rPr>
                <w:lang w:val="ru-RU"/>
              </w:rPr>
            </w:pP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Значение земноводных в природе и жизни человека. Значение пресмыкающихся в </w:t>
            </w:r>
            <w:r w:rsidRPr="008336CB">
              <w:rPr>
                <w:lang w:val="ru-RU"/>
              </w:rPr>
              <w:br/>
            </w: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природе и жиз</w:t>
            </w: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ни человека. Значение птиц в природе и жизни человека. Птицеводство. Происхождение и значение млекопитающих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Pr="008336CB" w:rsidRDefault="00D2321D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Вид как основная систематическая категория.</w:t>
            </w:r>
          </w:p>
          <w:p w:rsidR="00EC04A1" w:rsidRPr="008336CB" w:rsidRDefault="00D2321D">
            <w:pPr>
              <w:autoSpaceDE w:val="0"/>
              <w:autoSpaceDN w:val="0"/>
              <w:spacing w:before="18" w:after="0" w:line="250" w:lineRule="auto"/>
              <w:ind w:left="72" w:right="144"/>
              <w:rPr>
                <w:lang w:val="ru-RU"/>
              </w:rPr>
            </w:pP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Классификация </w:t>
            </w:r>
            <w:r w:rsidRPr="008336CB">
              <w:rPr>
                <w:lang w:val="ru-RU"/>
              </w:rPr>
              <w:br/>
            </w: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животных. Система животного мира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;</w:t>
            </w:r>
          </w:p>
        </w:tc>
      </w:tr>
      <w:tr w:rsidR="00EC04A1">
        <w:trPr>
          <w:trHeight w:hRule="exact" w:val="2634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18</w:t>
            </w: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Pr="008336CB" w:rsidRDefault="00D2321D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Строение и жизнедеятельность </w:t>
            </w: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простейших. Местообитание и образ жизни.</w:t>
            </w:r>
          </w:p>
          <w:p w:rsidR="00EC04A1" w:rsidRPr="008336CB" w:rsidRDefault="00D2321D">
            <w:pPr>
              <w:autoSpaceDE w:val="0"/>
              <w:autoSpaceDN w:val="0"/>
              <w:spacing w:before="20" w:after="0" w:line="247" w:lineRule="auto"/>
              <w:ind w:left="72"/>
              <w:rPr>
                <w:lang w:val="ru-RU"/>
              </w:rPr>
            </w:pP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Образование цисты при неблагоприятных условиях среды. Многообразие простейших. Значение простейших в природе и жизни человека (образование осадочных пород, возбудители заболеваний, симбиотические виды)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08.11.2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022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Pr="008336CB" w:rsidRDefault="00D2321D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Многообразие и классификация животных.</w:t>
            </w:r>
          </w:p>
          <w:p w:rsidR="00EC04A1" w:rsidRPr="008336CB" w:rsidRDefault="00D2321D">
            <w:pPr>
              <w:autoSpaceDE w:val="0"/>
              <w:autoSpaceDN w:val="0"/>
              <w:spacing w:before="20" w:after="0" w:line="252" w:lineRule="auto"/>
              <w:ind w:left="72" w:right="432"/>
              <w:rPr>
                <w:lang w:val="ru-RU"/>
              </w:rPr>
            </w:pP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Значение простейших в природе и жизни человека. Тип Моллюски и их значение в природе и жизни человека. Общая </w:t>
            </w:r>
            <w:r w:rsidRPr="008336CB">
              <w:rPr>
                <w:lang w:val="ru-RU"/>
              </w:rPr>
              <w:br/>
            </w: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характеристика типа Членистоногие и их значение в природе и жизни человека.</w:t>
            </w:r>
          </w:p>
          <w:p w:rsidR="00EC04A1" w:rsidRPr="008336CB" w:rsidRDefault="00D2321D">
            <w:pPr>
              <w:autoSpaceDE w:val="0"/>
              <w:autoSpaceDN w:val="0"/>
              <w:spacing w:before="18" w:after="0" w:line="245" w:lineRule="auto"/>
              <w:ind w:left="72" w:right="288"/>
              <w:rPr>
                <w:lang w:val="ru-RU"/>
              </w:rPr>
            </w:pP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Значение рыб в природе и жи</w:t>
            </w: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зни человека. Рыбоводство и охрана рыбных запасов.</w:t>
            </w:r>
          </w:p>
          <w:p w:rsidR="00EC04A1" w:rsidRPr="008336CB" w:rsidRDefault="00D2321D">
            <w:pPr>
              <w:autoSpaceDE w:val="0"/>
              <w:autoSpaceDN w:val="0"/>
              <w:spacing w:before="18" w:after="0" w:line="252" w:lineRule="auto"/>
              <w:ind w:left="72" w:right="144"/>
              <w:rPr>
                <w:lang w:val="ru-RU"/>
              </w:rPr>
            </w:pP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Значение земноводных в природе и жизни человека. Значение пресмыкающихся в </w:t>
            </w:r>
            <w:r w:rsidRPr="008336CB">
              <w:rPr>
                <w:lang w:val="ru-RU"/>
              </w:rPr>
              <w:br/>
            </w: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природе и жизни человека. Значение птиц в природе и жизни человека. Птицеводство. Происхождение и значение млекопитающих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Pr="008336CB" w:rsidRDefault="00D2321D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Простейшие. Общая характеристика.</w:t>
            </w:r>
          </w:p>
          <w:p w:rsidR="00EC04A1" w:rsidRPr="008336CB" w:rsidRDefault="00D2321D">
            <w:pPr>
              <w:autoSpaceDE w:val="0"/>
              <w:autoSpaceDN w:val="0"/>
              <w:spacing w:before="20" w:after="0" w:line="252" w:lineRule="auto"/>
              <w:ind w:left="72"/>
              <w:rPr>
                <w:lang w:val="ru-RU"/>
              </w:rPr>
            </w:pP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Значение простейших как образователей </w:t>
            </w:r>
            <w:r w:rsidRPr="008336CB">
              <w:rPr>
                <w:lang w:val="ru-RU"/>
              </w:rPr>
              <w:br/>
            </w: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осадочных пород и </w:t>
            </w:r>
            <w:r w:rsidRPr="008336CB">
              <w:rPr>
                <w:lang w:val="ru-RU"/>
              </w:rPr>
              <w:br/>
            </w: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возбудителей </w:t>
            </w:r>
            <w:r w:rsidRPr="008336CB">
              <w:rPr>
                <w:lang w:val="ru-RU"/>
              </w:rPr>
              <w:br/>
            </w: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заболеваний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;</w:t>
            </w:r>
          </w:p>
        </w:tc>
      </w:tr>
    </w:tbl>
    <w:p w:rsidR="00EC04A1" w:rsidRDefault="00EC04A1">
      <w:pPr>
        <w:autoSpaceDE w:val="0"/>
        <w:autoSpaceDN w:val="0"/>
        <w:spacing w:after="0" w:line="14" w:lineRule="exact"/>
      </w:pPr>
    </w:p>
    <w:p w:rsidR="00EC04A1" w:rsidRDefault="00EC04A1">
      <w:pPr>
        <w:sectPr w:rsidR="00EC04A1">
          <w:pgSz w:w="16840" w:h="11900"/>
          <w:pgMar w:top="284" w:right="640" w:bottom="29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EC04A1" w:rsidRDefault="00EC04A1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84"/>
        <w:gridCol w:w="5404"/>
        <w:gridCol w:w="528"/>
        <w:gridCol w:w="1104"/>
        <w:gridCol w:w="1140"/>
        <w:gridCol w:w="866"/>
        <w:gridCol w:w="3290"/>
        <w:gridCol w:w="1668"/>
        <w:gridCol w:w="1118"/>
      </w:tblGrid>
      <w:tr w:rsidR="00EC04A1">
        <w:trPr>
          <w:trHeight w:hRule="exact" w:val="2654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19</w:t>
            </w: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Pr="008336CB" w:rsidRDefault="00D2321D">
            <w:pPr>
              <w:autoSpaceDE w:val="0"/>
              <w:autoSpaceDN w:val="0"/>
              <w:spacing w:before="78" w:after="0" w:line="245" w:lineRule="auto"/>
              <w:ind w:left="72" w:right="1152"/>
              <w:rPr>
                <w:lang w:val="ru-RU"/>
              </w:rPr>
            </w:pP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Пути заражения человека и меры профилактики, вызываемые одноклеточными животными (малярийный плазмодий)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14.11.2022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Pr="008336CB" w:rsidRDefault="00D2321D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Многообразие и классификация животных.</w:t>
            </w:r>
          </w:p>
          <w:p w:rsidR="00EC04A1" w:rsidRPr="008336CB" w:rsidRDefault="00D2321D">
            <w:pPr>
              <w:autoSpaceDE w:val="0"/>
              <w:autoSpaceDN w:val="0"/>
              <w:spacing w:before="20" w:after="0" w:line="252" w:lineRule="auto"/>
              <w:ind w:left="72" w:right="432"/>
              <w:rPr>
                <w:lang w:val="ru-RU"/>
              </w:rPr>
            </w:pP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Значение простейших в природе и жизни человека. Тип Моллюски и их значение в природе и жизни человека. Общая </w:t>
            </w:r>
            <w:r w:rsidRPr="008336CB">
              <w:rPr>
                <w:lang w:val="ru-RU"/>
              </w:rPr>
              <w:br/>
            </w: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характеристика типа Членистоногие и их значение в природе и жизни человека.</w:t>
            </w:r>
          </w:p>
          <w:p w:rsidR="00EC04A1" w:rsidRPr="008336CB" w:rsidRDefault="00D2321D">
            <w:pPr>
              <w:autoSpaceDE w:val="0"/>
              <w:autoSpaceDN w:val="0"/>
              <w:spacing w:before="20" w:after="0" w:line="245" w:lineRule="auto"/>
              <w:ind w:left="72" w:right="288"/>
              <w:rPr>
                <w:lang w:val="ru-RU"/>
              </w:rPr>
            </w:pP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Значение рыб в природе и жизни </w:t>
            </w: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человека. Рыбоводство и охрана рыбных запасов.</w:t>
            </w:r>
          </w:p>
          <w:p w:rsidR="00EC04A1" w:rsidRPr="008336CB" w:rsidRDefault="00D2321D">
            <w:pPr>
              <w:autoSpaceDE w:val="0"/>
              <w:autoSpaceDN w:val="0"/>
              <w:spacing w:before="20" w:after="0" w:line="252" w:lineRule="auto"/>
              <w:ind w:left="72" w:right="144"/>
              <w:rPr>
                <w:lang w:val="ru-RU"/>
              </w:rPr>
            </w:pP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Значение земноводных в природе и жизни человека. Значение пресмыкающихся в </w:t>
            </w:r>
            <w:r w:rsidRPr="008336CB">
              <w:rPr>
                <w:lang w:val="ru-RU"/>
              </w:rPr>
              <w:br/>
            </w: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природе и жизни человека. Значение птиц в природе и жизни человека. Птицеводство. Происхождение и значение млекопитающих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Pr="008336CB" w:rsidRDefault="00D2321D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Простейшие. Общая характеристика.</w:t>
            </w:r>
          </w:p>
          <w:p w:rsidR="00EC04A1" w:rsidRPr="008336CB" w:rsidRDefault="00D2321D">
            <w:pPr>
              <w:autoSpaceDE w:val="0"/>
              <w:autoSpaceDN w:val="0"/>
              <w:spacing w:before="20" w:after="0" w:line="252" w:lineRule="auto"/>
              <w:ind w:left="72"/>
              <w:rPr>
                <w:lang w:val="ru-RU"/>
              </w:rPr>
            </w:pP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Значение простейших как образователей </w:t>
            </w:r>
            <w:r w:rsidRPr="008336CB">
              <w:rPr>
                <w:lang w:val="ru-RU"/>
              </w:rPr>
              <w:br/>
            </w: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осадочных пород и </w:t>
            </w:r>
            <w:r w:rsidRPr="008336CB">
              <w:rPr>
                <w:lang w:val="ru-RU"/>
              </w:rPr>
              <w:br/>
            </w: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возбудителей </w:t>
            </w:r>
            <w:r w:rsidRPr="008336CB">
              <w:rPr>
                <w:lang w:val="ru-RU"/>
              </w:rPr>
              <w:br/>
            </w: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заболеваний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;</w:t>
            </w:r>
          </w:p>
        </w:tc>
      </w:tr>
      <w:tr w:rsidR="00EC04A1">
        <w:trPr>
          <w:trHeight w:hRule="exact" w:val="2652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</w:t>
            </w: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6" w:after="0" w:line="252" w:lineRule="auto"/>
              <w:ind w:left="72"/>
            </w:pP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Кишечнополостные. Общая характеристика. Местообитания. Черты строения </w:t>
            </w: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 жизнедеятельности. Эктодерма и энтодерма. Внутриполостное и клеточное переваривание пищи. Регенерация. Рефлекс.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Бесполое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размножение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почкование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). Половое размножение. Гермафродитизм. Раздельнополые кишечнополостные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15.11.2022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Pr="008336CB" w:rsidRDefault="00D2321D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Многообразие и класс</w:t>
            </w: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ификация животных.</w:t>
            </w:r>
          </w:p>
          <w:p w:rsidR="00EC04A1" w:rsidRPr="008336CB" w:rsidRDefault="00D2321D">
            <w:pPr>
              <w:autoSpaceDE w:val="0"/>
              <w:autoSpaceDN w:val="0"/>
              <w:spacing w:before="18" w:after="0" w:line="252" w:lineRule="auto"/>
              <w:ind w:left="72" w:right="432"/>
              <w:rPr>
                <w:lang w:val="ru-RU"/>
              </w:rPr>
            </w:pP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Значение простейших в природе и жизни человека. Тип Моллюски и их значение в природе и жизни человека. Общая </w:t>
            </w:r>
            <w:r w:rsidRPr="008336CB">
              <w:rPr>
                <w:lang w:val="ru-RU"/>
              </w:rPr>
              <w:br/>
            </w: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характеристика типа Членистоногие и их значение в природе и жизни человека.</w:t>
            </w:r>
          </w:p>
          <w:p w:rsidR="00EC04A1" w:rsidRPr="008336CB" w:rsidRDefault="00D2321D">
            <w:pPr>
              <w:autoSpaceDE w:val="0"/>
              <w:autoSpaceDN w:val="0"/>
              <w:spacing w:before="20" w:after="0" w:line="245" w:lineRule="auto"/>
              <w:ind w:left="72" w:right="288"/>
              <w:rPr>
                <w:lang w:val="ru-RU"/>
              </w:rPr>
            </w:pP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Значение рыб в природе и жизни человека. Рыбоводств</w:t>
            </w: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 и охрана рыбных запасов.</w:t>
            </w:r>
          </w:p>
          <w:p w:rsidR="00EC04A1" w:rsidRPr="008336CB" w:rsidRDefault="00D2321D">
            <w:pPr>
              <w:autoSpaceDE w:val="0"/>
              <w:autoSpaceDN w:val="0"/>
              <w:spacing w:before="20" w:after="0" w:line="252" w:lineRule="auto"/>
              <w:ind w:left="72" w:right="144"/>
              <w:rPr>
                <w:lang w:val="ru-RU"/>
              </w:rPr>
            </w:pP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Значение земноводных в природе и жизни человека. Значение пресмыкающихся в </w:t>
            </w:r>
            <w:r w:rsidRPr="008336CB">
              <w:rPr>
                <w:lang w:val="ru-RU"/>
              </w:rPr>
              <w:br/>
            </w: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природе и жизни человека. Значение птиц в природе и жизни человека. Птицеводство. Происхождение и значение млекопитающих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Pr="008336CB" w:rsidRDefault="00D2321D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Многоклеточные животные.</w:t>
            </w:r>
          </w:p>
          <w:p w:rsidR="00EC04A1" w:rsidRPr="008336CB" w:rsidRDefault="00D2321D">
            <w:pPr>
              <w:autoSpaceDE w:val="0"/>
              <w:autoSpaceDN w:val="0"/>
              <w:spacing w:before="18" w:after="0" w:line="233" w:lineRule="auto"/>
              <w:ind w:left="72"/>
              <w:rPr>
                <w:lang w:val="ru-RU"/>
              </w:rPr>
            </w:pP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Кишечнополостные.</w:t>
            </w:r>
          </w:p>
          <w:p w:rsidR="00EC04A1" w:rsidRPr="008336CB" w:rsidRDefault="00D2321D">
            <w:pPr>
              <w:autoSpaceDE w:val="0"/>
              <w:autoSpaceDN w:val="0"/>
              <w:spacing w:before="18" w:after="0" w:line="245" w:lineRule="auto"/>
              <w:ind w:left="72" w:right="432"/>
              <w:rPr>
                <w:lang w:val="ru-RU"/>
              </w:rPr>
            </w:pP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Общая </w:t>
            </w:r>
            <w:r w:rsidRPr="008336CB">
              <w:rPr>
                <w:lang w:val="ru-RU"/>
              </w:rPr>
              <w:br/>
            </w: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характеристика.</w:t>
            </w:r>
          </w:p>
          <w:p w:rsidR="00EC04A1" w:rsidRPr="008336CB" w:rsidRDefault="00D2321D">
            <w:pPr>
              <w:autoSpaceDE w:val="0"/>
              <w:autoSpaceDN w:val="0"/>
              <w:spacing w:before="20" w:after="0" w:line="247" w:lineRule="auto"/>
              <w:ind w:left="72"/>
              <w:rPr>
                <w:lang w:val="ru-RU"/>
              </w:rPr>
            </w:pP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Коралловые полипы и их роль в </w:t>
            </w:r>
            <w:r w:rsidRPr="008336CB">
              <w:rPr>
                <w:lang w:val="ru-RU"/>
              </w:rPr>
              <w:br/>
            </w:r>
            <w:proofErr w:type="spellStart"/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рифообразовании</w:t>
            </w:r>
            <w:proofErr w:type="spellEnd"/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6" w:after="0" w:line="233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</w:tr>
      <w:tr w:rsidR="00EC04A1">
        <w:trPr>
          <w:trHeight w:hRule="exact" w:val="2654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21</w:t>
            </w: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8" w:after="0" w:line="245" w:lineRule="auto"/>
              <w:ind w:left="72" w:right="144"/>
            </w:pP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Многообразие кишечнополостных. Значение кишечнополостных в природе и жизни человека.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Коралловые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полипы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роль в рифообразовании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21.11.2022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Pr="008336CB" w:rsidRDefault="00D2321D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Многообразие и классификация животных.</w:t>
            </w:r>
          </w:p>
          <w:p w:rsidR="00EC04A1" w:rsidRPr="008336CB" w:rsidRDefault="00D2321D">
            <w:pPr>
              <w:autoSpaceDE w:val="0"/>
              <w:autoSpaceDN w:val="0"/>
              <w:spacing w:before="20" w:after="0" w:line="252" w:lineRule="auto"/>
              <w:ind w:left="72" w:right="432"/>
              <w:rPr>
                <w:lang w:val="ru-RU"/>
              </w:rPr>
            </w:pP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Значение простейших в природе и жизни человека. Тип Моллюски и их значение в природе и жизни человека. Общая </w:t>
            </w:r>
            <w:r w:rsidRPr="008336CB">
              <w:rPr>
                <w:lang w:val="ru-RU"/>
              </w:rPr>
              <w:br/>
            </w: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характеристика типа Членистоногие и их значение в природе и жизни человека.</w:t>
            </w:r>
          </w:p>
          <w:p w:rsidR="00EC04A1" w:rsidRPr="008336CB" w:rsidRDefault="00D2321D">
            <w:pPr>
              <w:autoSpaceDE w:val="0"/>
              <w:autoSpaceDN w:val="0"/>
              <w:spacing w:before="18" w:after="0" w:line="245" w:lineRule="auto"/>
              <w:ind w:left="72" w:right="288"/>
              <w:rPr>
                <w:lang w:val="ru-RU"/>
              </w:rPr>
            </w:pP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Значение рыб в природе и жизни человека. Рыбоводство и охрана рыбных запасов.</w:t>
            </w:r>
          </w:p>
          <w:p w:rsidR="00EC04A1" w:rsidRPr="008336CB" w:rsidRDefault="00D2321D">
            <w:pPr>
              <w:autoSpaceDE w:val="0"/>
              <w:autoSpaceDN w:val="0"/>
              <w:spacing w:before="18" w:after="0" w:line="252" w:lineRule="auto"/>
              <w:ind w:left="72" w:right="144"/>
              <w:rPr>
                <w:lang w:val="ru-RU"/>
              </w:rPr>
            </w:pP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Значение земноводных в природе и жизни человека. Значение пресмыкающихся в </w:t>
            </w:r>
            <w:r w:rsidRPr="008336CB">
              <w:rPr>
                <w:lang w:val="ru-RU"/>
              </w:rPr>
              <w:br/>
            </w: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природе и жизни человека. Значение птиц в природе и жизни человека. Птицеводство. Происхождение и знач</w:t>
            </w: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ение млекопитающих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Pr="008336CB" w:rsidRDefault="00D2321D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Многоклеточные животные.</w:t>
            </w:r>
          </w:p>
          <w:p w:rsidR="00EC04A1" w:rsidRPr="008336CB" w:rsidRDefault="00D2321D">
            <w:pPr>
              <w:autoSpaceDE w:val="0"/>
              <w:autoSpaceDN w:val="0"/>
              <w:spacing w:before="18" w:after="0" w:line="233" w:lineRule="auto"/>
              <w:ind w:left="72"/>
              <w:rPr>
                <w:lang w:val="ru-RU"/>
              </w:rPr>
            </w:pP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Кишечнополостные.</w:t>
            </w:r>
          </w:p>
          <w:p w:rsidR="00EC04A1" w:rsidRPr="008336CB" w:rsidRDefault="00D2321D">
            <w:pPr>
              <w:autoSpaceDE w:val="0"/>
              <w:autoSpaceDN w:val="0"/>
              <w:spacing w:before="18" w:after="0" w:line="245" w:lineRule="auto"/>
              <w:ind w:left="72" w:right="432"/>
              <w:rPr>
                <w:lang w:val="ru-RU"/>
              </w:rPr>
            </w:pP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Общая </w:t>
            </w:r>
            <w:r w:rsidRPr="008336CB">
              <w:rPr>
                <w:lang w:val="ru-RU"/>
              </w:rPr>
              <w:br/>
            </w: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характеристика.</w:t>
            </w:r>
          </w:p>
          <w:p w:rsidR="00EC04A1" w:rsidRPr="008336CB" w:rsidRDefault="00D2321D">
            <w:pPr>
              <w:autoSpaceDE w:val="0"/>
              <w:autoSpaceDN w:val="0"/>
              <w:spacing w:before="18" w:after="0" w:line="250" w:lineRule="auto"/>
              <w:ind w:left="72"/>
              <w:rPr>
                <w:lang w:val="ru-RU"/>
              </w:rPr>
            </w:pP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Коралловые полипы и их роль в </w:t>
            </w:r>
            <w:r w:rsidRPr="008336CB">
              <w:rPr>
                <w:lang w:val="ru-RU"/>
              </w:rPr>
              <w:br/>
            </w:r>
            <w:proofErr w:type="spellStart"/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рифообразовании</w:t>
            </w:r>
            <w:proofErr w:type="spellEnd"/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;</w:t>
            </w:r>
          </w:p>
        </w:tc>
      </w:tr>
      <w:tr w:rsidR="00EC04A1">
        <w:trPr>
          <w:trHeight w:hRule="exact" w:val="2634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22</w:t>
            </w: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8" w:after="0" w:line="247" w:lineRule="auto"/>
              <w:ind w:left="72"/>
            </w:pP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Плоские, круглые, кольчатые черви. Общая характеристика. Черты строения и </w:t>
            </w: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жизнедеятельности плоских, круглых и кольчатых червей.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Многообразие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червей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22.11.2022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Pr="008336CB" w:rsidRDefault="00D2321D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Многообразие и классификация животных.</w:t>
            </w:r>
          </w:p>
          <w:p w:rsidR="00EC04A1" w:rsidRPr="008336CB" w:rsidRDefault="00D2321D">
            <w:pPr>
              <w:autoSpaceDE w:val="0"/>
              <w:autoSpaceDN w:val="0"/>
              <w:spacing w:before="20" w:after="0" w:line="252" w:lineRule="auto"/>
              <w:ind w:left="72" w:right="432"/>
              <w:rPr>
                <w:lang w:val="ru-RU"/>
              </w:rPr>
            </w:pP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Значение простейших в природе и жизни человека. Тип Моллюски и их значение в природе и жизни человека. Общая </w:t>
            </w:r>
            <w:r w:rsidRPr="008336CB">
              <w:rPr>
                <w:lang w:val="ru-RU"/>
              </w:rPr>
              <w:br/>
            </w: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характеристика типа Членистоногие и их значение в природе и жизни человека.</w:t>
            </w:r>
          </w:p>
          <w:p w:rsidR="00EC04A1" w:rsidRPr="008336CB" w:rsidRDefault="00D2321D">
            <w:pPr>
              <w:autoSpaceDE w:val="0"/>
              <w:autoSpaceDN w:val="0"/>
              <w:spacing w:before="18" w:after="0" w:line="245" w:lineRule="auto"/>
              <w:ind w:left="72" w:right="288"/>
              <w:rPr>
                <w:lang w:val="ru-RU"/>
              </w:rPr>
            </w:pP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Значение рыб в природе и жизни человека. Рыбоводство и охрана рыбных запасов.</w:t>
            </w:r>
          </w:p>
          <w:p w:rsidR="00EC04A1" w:rsidRPr="008336CB" w:rsidRDefault="00D2321D">
            <w:pPr>
              <w:autoSpaceDE w:val="0"/>
              <w:autoSpaceDN w:val="0"/>
              <w:spacing w:before="18" w:after="0" w:line="252" w:lineRule="auto"/>
              <w:ind w:left="72" w:right="144"/>
              <w:rPr>
                <w:lang w:val="ru-RU"/>
              </w:rPr>
            </w:pP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Значение земноводных в природе и жизни человека. Значение пресмыкающихся в </w:t>
            </w:r>
            <w:r w:rsidRPr="008336CB">
              <w:rPr>
                <w:lang w:val="ru-RU"/>
              </w:rPr>
              <w:br/>
            </w: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природе и жизни человека. </w:t>
            </w: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Значение птиц в природе и жизни человека. Птицеводство. Происхождение и значение млекопитающих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Pr="008336CB" w:rsidRDefault="00D2321D">
            <w:pPr>
              <w:autoSpaceDE w:val="0"/>
              <w:autoSpaceDN w:val="0"/>
              <w:spacing w:before="78" w:after="0" w:line="245" w:lineRule="auto"/>
              <w:ind w:right="288"/>
              <w:jc w:val="center"/>
              <w:rPr>
                <w:lang w:val="ru-RU"/>
              </w:rPr>
            </w:pP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Плоские, круглые, кольчатые черви.</w:t>
            </w:r>
          </w:p>
          <w:p w:rsidR="00EC04A1" w:rsidRPr="008336CB" w:rsidRDefault="00D2321D">
            <w:pPr>
              <w:autoSpaceDE w:val="0"/>
              <w:autoSpaceDN w:val="0"/>
              <w:spacing w:before="20" w:after="0" w:line="245" w:lineRule="auto"/>
              <w:ind w:left="72" w:right="432"/>
              <w:rPr>
                <w:lang w:val="ru-RU"/>
              </w:rPr>
            </w:pP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Общая </w:t>
            </w:r>
            <w:r w:rsidRPr="008336CB">
              <w:rPr>
                <w:lang w:val="ru-RU"/>
              </w:rPr>
              <w:br/>
            </w: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характеристика.</w:t>
            </w:r>
          </w:p>
          <w:p w:rsidR="00EC04A1" w:rsidRPr="008336CB" w:rsidRDefault="00D2321D">
            <w:pPr>
              <w:autoSpaceDE w:val="0"/>
              <w:autoSpaceDN w:val="0"/>
              <w:spacing w:before="20" w:after="0" w:line="250" w:lineRule="auto"/>
              <w:ind w:left="72" w:right="144"/>
              <w:rPr>
                <w:lang w:val="ru-RU"/>
              </w:rPr>
            </w:pP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Значение червей как </w:t>
            </w:r>
            <w:proofErr w:type="spellStart"/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почвообразователей</w:t>
            </w:r>
            <w:proofErr w:type="spellEnd"/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 паразитов растений, животных и человека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</w:tr>
    </w:tbl>
    <w:p w:rsidR="00EC04A1" w:rsidRDefault="00EC04A1">
      <w:pPr>
        <w:autoSpaceDE w:val="0"/>
        <w:autoSpaceDN w:val="0"/>
        <w:spacing w:after="0" w:line="14" w:lineRule="exact"/>
      </w:pPr>
    </w:p>
    <w:p w:rsidR="00EC04A1" w:rsidRDefault="00EC04A1">
      <w:pPr>
        <w:sectPr w:rsidR="00EC04A1">
          <w:pgSz w:w="16840" w:h="11900"/>
          <w:pgMar w:top="284" w:right="640" w:bottom="35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EC04A1" w:rsidRDefault="00EC04A1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84"/>
        <w:gridCol w:w="5404"/>
        <w:gridCol w:w="528"/>
        <w:gridCol w:w="1104"/>
        <w:gridCol w:w="1140"/>
        <w:gridCol w:w="866"/>
        <w:gridCol w:w="3290"/>
        <w:gridCol w:w="1668"/>
        <w:gridCol w:w="1118"/>
      </w:tblGrid>
      <w:tr w:rsidR="00EC04A1">
        <w:trPr>
          <w:trHeight w:hRule="exact" w:val="2654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23</w:t>
            </w: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8" w:after="0" w:line="245" w:lineRule="auto"/>
              <w:ind w:left="72" w:right="432"/>
            </w:pP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Общая характеристика. Черты строения и жизнедеятельности плоских, круглых и кольчатых червей.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Многообразие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червей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28.11.2022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Pr="008336CB" w:rsidRDefault="00D2321D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Многообразие и классификация животных.</w:t>
            </w:r>
          </w:p>
          <w:p w:rsidR="00EC04A1" w:rsidRPr="008336CB" w:rsidRDefault="00D2321D">
            <w:pPr>
              <w:autoSpaceDE w:val="0"/>
              <w:autoSpaceDN w:val="0"/>
              <w:spacing w:before="20" w:after="0" w:line="252" w:lineRule="auto"/>
              <w:ind w:left="72" w:right="432"/>
              <w:rPr>
                <w:lang w:val="ru-RU"/>
              </w:rPr>
            </w:pP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Значение простейших в природе и жизни человека. Тип Моллюски и их значение в природе и жизни человека. Общая </w:t>
            </w:r>
            <w:r w:rsidRPr="008336CB">
              <w:rPr>
                <w:lang w:val="ru-RU"/>
              </w:rPr>
              <w:br/>
            </w: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характеристика типа Членистоногие и их значение в природе и жизни человека.</w:t>
            </w:r>
          </w:p>
          <w:p w:rsidR="00EC04A1" w:rsidRPr="008336CB" w:rsidRDefault="00D2321D">
            <w:pPr>
              <w:autoSpaceDE w:val="0"/>
              <w:autoSpaceDN w:val="0"/>
              <w:spacing w:before="20" w:after="0" w:line="245" w:lineRule="auto"/>
              <w:ind w:left="72" w:right="288"/>
              <w:rPr>
                <w:lang w:val="ru-RU"/>
              </w:rPr>
            </w:pP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Значение рыб в при</w:t>
            </w: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роде и жизни человека. Рыбоводство и охрана рыбных запасов.</w:t>
            </w:r>
          </w:p>
          <w:p w:rsidR="00EC04A1" w:rsidRPr="008336CB" w:rsidRDefault="00D2321D">
            <w:pPr>
              <w:autoSpaceDE w:val="0"/>
              <w:autoSpaceDN w:val="0"/>
              <w:spacing w:before="20" w:after="0" w:line="252" w:lineRule="auto"/>
              <w:ind w:left="72" w:right="144"/>
              <w:rPr>
                <w:lang w:val="ru-RU"/>
              </w:rPr>
            </w:pP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Значение земноводных в природе и жизни человека. Значение пресмыкающихся в </w:t>
            </w:r>
            <w:r w:rsidRPr="008336CB">
              <w:rPr>
                <w:lang w:val="ru-RU"/>
              </w:rPr>
              <w:br/>
            </w: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природе и жизни человека. Значение птиц в природе и жизни человека. Птицеводство. Происхождение и значение млекопитающих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Pr="008336CB" w:rsidRDefault="00D2321D">
            <w:pPr>
              <w:autoSpaceDE w:val="0"/>
              <w:autoSpaceDN w:val="0"/>
              <w:spacing w:before="78" w:after="0" w:line="245" w:lineRule="auto"/>
              <w:ind w:right="288"/>
              <w:jc w:val="center"/>
              <w:rPr>
                <w:lang w:val="ru-RU"/>
              </w:rPr>
            </w:pP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Плоские, круглые, кольчатые черви.</w:t>
            </w:r>
          </w:p>
          <w:p w:rsidR="00EC04A1" w:rsidRPr="008336CB" w:rsidRDefault="00D2321D">
            <w:pPr>
              <w:autoSpaceDE w:val="0"/>
              <w:autoSpaceDN w:val="0"/>
              <w:spacing w:before="20" w:after="0" w:line="245" w:lineRule="auto"/>
              <w:ind w:left="72" w:right="432"/>
              <w:rPr>
                <w:lang w:val="ru-RU"/>
              </w:rPr>
            </w:pP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Общая </w:t>
            </w:r>
            <w:r w:rsidRPr="008336CB">
              <w:rPr>
                <w:lang w:val="ru-RU"/>
              </w:rPr>
              <w:br/>
            </w: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характеристика.</w:t>
            </w:r>
          </w:p>
          <w:p w:rsidR="00EC04A1" w:rsidRPr="008336CB" w:rsidRDefault="00D2321D">
            <w:pPr>
              <w:autoSpaceDE w:val="0"/>
              <w:autoSpaceDN w:val="0"/>
              <w:spacing w:before="20" w:after="0" w:line="250" w:lineRule="auto"/>
              <w:ind w:left="72" w:right="144"/>
              <w:rPr>
                <w:lang w:val="ru-RU"/>
              </w:rPr>
            </w:pP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Значение червей как </w:t>
            </w:r>
            <w:proofErr w:type="spellStart"/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почвообразователей</w:t>
            </w:r>
            <w:proofErr w:type="spellEnd"/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 паразитов растений, животных и человека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;</w:t>
            </w:r>
          </w:p>
        </w:tc>
      </w:tr>
      <w:tr w:rsidR="00EC04A1">
        <w:trPr>
          <w:trHeight w:hRule="exact" w:val="2652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24</w:t>
            </w: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Pr="008336CB" w:rsidRDefault="00D2321D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Паразитические плоские и круглые черви. Циклы развития печёночного сосальщика, бычьего цепня, </w:t>
            </w: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человеческой аскариды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29.11.2022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Pr="008336CB" w:rsidRDefault="00D2321D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Многообразие и классификация животных.</w:t>
            </w:r>
          </w:p>
          <w:p w:rsidR="00EC04A1" w:rsidRPr="008336CB" w:rsidRDefault="00D2321D">
            <w:pPr>
              <w:autoSpaceDE w:val="0"/>
              <w:autoSpaceDN w:val="0"/>
              <w:spacing w:before="18" w:after="0" w:line="252" w:lineRule="auto"/>
              <w:ind w:left="72" w:right="432"/>
              <w:rPr>
                <w:lang w:val="ru-RU"/>
              </w:rPr>
            </w:pP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Значение простейших в природе и жизни человека. Тип Моллюски и их значение в природе и жизни человека. Общая </w:t>
            </w:r>
            <w:r w:rsidRPr="008336CB">
              <w:rPr>
                <w:lang w:val="ru-RU"/>
              </w:rPr>
              <w:br/>
            </w: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характеристика типа Членистоногие и их значение в природе и жизни че</w:t>
            </w: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ловека.</w:t>
            </w:r>
          </w:p>
          <w:p w:rsidR="00EC04A1" w:rsidRPr="008336CB" w:rsidRDefault="00D2321D">
            <w:pPr>
              <w:autoSpaceDE w:val="0"/>
              <w:autoSpaceDN w:val="0"/>
              <w:spacing w:before="20" w:after="0" w:line="245" w:lineRule="auto"/>
              <w:ind w:left="72" w:right="288"/>
              <w:rPr>
                <w:lang w:val="ru-RU"/>
              </w:rPr>
            </w:pP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Значение рыб в природе и жизни человека. Рыбоводство и охрана рыбных запасов.</w:t>
            </w:r>
          </w:p>
          <w:p w:rsidR="00EC04A1" w:rsidRPr="008336CB" w:rsidRDefault="00D2321D">
            <w:pPr>
              <w:autoSpaceDE w:val="0"/>
              <w:autoSpaceDN w:val="0"/>
              <w:spacing w:before="20" w:after="0" w:line="252" w:lineRule="auto"/>
              <w:ind w:left="72" w:right="144"/>
              <w:rPr>
                <w:lang w:val="ru-RU"/>
              </w:rPr>
            </w:pP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Значение земноводных в природе и жизни человека. Значение пресмыкающихся в </w:t>
            </w:r>
            <w:r w:rsidRPr="008336CB">
              <w:rPr>
                <w:lang w:val="ru-RU"/>
              </w:rPr>
              <w:br/>
            </w: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природе и жизни человека. Значение птиц в природе и жизни человека. Птицеводство. Происхождени</w:t>
            </w: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е и значение млекопитающих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Pr="008336CB" w:rsidRDefault="00D2321D">
            <w:pPr>
              <w:autoSpaceDE w:val="0"/>
              <w:autoSpaceDN w:val="0"/>
              <w:spacing w:before="76" w:after="0" w:line="245" w:lineRule="auto"/>
              <w:ind w:right="288"/>
              <w:jc w:val="center"/>
              <w:rPr>
                <w:lang w:val="ru-RU"/>
              </w:rPr>
            </w:pP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Плоские, круглые, кольчатые черви.</w:t>
            </w:r>
          </w:p>
          <w:p w:rsidR="00EC04A1" w:rsidRPr="008336CB" w:rsidRDefault="00D2321D">
            <w:pPr>
              <w:autoSpaceDE w:val="0"/>
              <w:autoSpaceDN w:val="0"/>
              <w:spacing w:before="18" w:after="0" w:line="245" w:lineRule="auto"/>
              <w:ind w:left="72" w:right="432"/>
              <w:rPr>
                <w:lang w:val="ru-RU"/>
              </w:rPr>
            </w:pP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Общая </w:t>
            </w:r>
            <w:r w:rsidRPr="008336CB">
              <w:rPr>
                <w:lang w:val="ru-RU"/>
              </w:rPr>
              <w:br/>
            </w: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характеристика.</w:t>
            </w:r>
          </w:p>
          <w:p w:rsidR="00EC04A1" w:rsidRPr="008336CB" w:rsidRDefault="00D2321D">
            <w:pPr>
              <w:autoSpaceDE w:val="0"/>
              <w:autoSpaceDN w:val="0"/>
              <w:spacing w:before="18" w:after="0" w:line="250" w:lineRule="auto"/>
              <w:ind w:left="72" w:right="144"/>
              <w:rPr>
                <w:lang w:val="ru-RU"/>
              </w:rPr>
            </w:pP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Значение червей как </w:t>
            </w:r>
            <w:proofErr w:type="spellStart"/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почвообразователей</w:t>
            </w:r>
            <w:proofErr w:type="spellEnd"/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 паразитов растений, животных и человека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;</w:t>
            </w:r>
          </w:p>
        </w:tc>
      </w:tr>
      <w:tr w:rsidR="00EC04A1">
        <w:trPr>
          <w:trHeight w:hRule="exact" w:val="2654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25</w:t>
            </w: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Pr="008336CB" w:rsidRDefault="00D2321D">
            <w:pPr>
              <w:autoSpaceDE w:val="0"/>
              <w:autoSpaceDN w:val="0"/>
              <w:spacing w:before="78" w:after="0" w:line="250" w:lineRule="auto"/>
              <w:ind w:left="72" w:right="288"/>
              <w:rPr>
                <w:lang w:val="ru-RU"/>
              </w:rPr>
            </w:pP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Черви, их приспособления к паразитизму, вред, наносимый человеку, </w:t>
            </w: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сельскохозяйственным растениям и животным. Меры по предупреждению заражения паразитическими червями. Роль червей как </w:t>
            </w:r>
            <w:proofErr w:type="spellStart"/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почвообразователей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05.12.2022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Pr="008336CB" w:rsidRDefault="00D2321D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Многообразие и классификация животных.</w:t>
            </w:r>
          </w:p>
          <w:p w:rsidR="00EC04A1" w:rsidRPr="008336CB" w:rsidRDefault="00D2321D">
            <w:pPr>
              <w:autoSpaceDE w:val="0"/>
              <w:autoSpaceDN w:val="0"/>
              <w:spacing w:before="20" w:after="0" w:line="252" w:lineRule="auto"/>
              <w:ind w:left="72" w:right="432"/>
              <w:rPr>
                <w:lang w:val="ru-RU"/>
              </w:rPr>
            </w:pP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Значение простейших в природе и жизни человека. Тип Моллюски и и</w:t>
            </w: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 значение в природе и жизни человека. Общая </w:t>
            </w:r>
            <w:r w:rsidRPr="008336CB">
              <w:rPr>
                <w:lang w:val="ru-RU"/>
              </w:rPr>
              <w:br/>
            </w: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характеристика типа Членистоногие и их значение в природе и жизни человека.</w:t>
            </w:r>
          </w:p>
          <w:p w:rsidR="00EC04A1" w:rsidRPr="008336CB" w:rsidRDefault="00D2321D">
            <w:pPr>
              <w:autoSpaceDE w:val="0"/>
              <w:autoSpaceDN w:val="0"/>
              <w:spacing w:before="18" w:after="0" w:line="245" w:lineRule="auto"/>
              <w:ind w:left="72" w:right="288"/>
              <w:rPr>
                <w:lang w:val="ru-RU"/>
              </w:rPr>
            </w:pP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Значение рыб в природе и жизни человека. Рыбоводство и охрана рыбных запасов.</w:t>
            </w:r>
          </w:p>
          <w:p w:rsidR="00EC04A1" w:rsidRPr="008336CB" w:rsidRDefault="00D2321D">
            <w:pPr>
              <w:autoSpaceDE w:val="0"/>
              <w:autoSpaceDN w:val="0"/>
              <w:spacing w:before="18" w:after="0" w:line="252" w:lineRule="auto"/>
              <w:ind w:left="72" w:right="144"/>
              <w:rPr>
                <w:lang w:val="ru-RU"/>
              </w:rPr>
            </w:pP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Значение земноводных в природе и жизни человека. Значени</w:t>
            </w: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е пресмыкающихся в </w:t>
            </w:r>
            <w:r w:rsidRPr="008336CB">
              <w:rPr>
                <w:lang w:val="ru-RU"/>
              </w:rPr>
              <w:br/>
            </w: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природе и жизни человека. Значение птиц в природе и жизни человека. Птицеводство. Происхождение и значение млекопитающих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Pr="008336CB" w:rsidRDefault="00D2321D">
            <w:pPr>
              <w:autoSpaceDE w:val="0"/>
              <w:autoSpaceDN w:val="0"/>
              <w:spacing w:before="78" w:after="0" w:line="245" w:lineRule="auto"/>
              <w:ind w:right="288"/>
              <w:jc w:val="center"/>
              <w:rPr>
                <w:lang w:val="ru-RU"/>
              </w:rPr>
            </w:pP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Плоские, круглые, кольчатые черви.</w:t>
            </w:r>
          </w:p>
          <w:p w:rsidR="00EC04A1" w:rsidRPr="008336CB" w:rsidRDefault="00D2321D">
            <w:pPr>
              <w:autoSpaceDE w:val="0"/>
              <w:autoSpaceDN w:val="0"/>
              <w:spacing w:before="18" w:after="0" w:line="245" w:lineRule="auto"/>
              <w:ind w:left="72" w:right="432"/>
              <w:rPr>
                <w:lang w:val="ru-RU"/>
              </w:rPr>
            </w:pP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Общая </w:t>
            </w:r>
            <w:r w:rsidRPr="008336CB">
              <w:rPr>
                <w:lang w:val="ru-RU"/>
              </w:rPr>
              <w:br/>
            </w: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характеристика.</w:t>
            </w:r>
          </w:p>
          <w:p w:rsidR="00EC04A1" w:rsidRPr="008336CB" w:rsidRDefault="00D2321D">
            <w:pPr>
              <w:autoSpaceDE w:val="0"/>
              <w:autoSpaceDN w:val="0"/>
              <w:spacing w:before="18" w:after="0" w:line="250" w:lineRule="auto"/>
              <w:ind w:left="72" w:right="144"/>
              <w:rPr>
                <w:lang w:val="ru-RU"/>
              </w:rPr>
            </w:pP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Значение червей как </w:t>
            </w:r>
            <w:proofErr w:type="spellStart"/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почвообразователей</w:t>
            </w:r>
            <w:proofErr w:type="spellEnd"/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паразитов растений, животных и человека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;</w:t>
            </w:r>
          </w:p>
        </w:tc>
      </w:tr>
      <w:tr w:rsidR="00EC04A1">
        <w:trPr>
          <w:trHeight w:hRule="exact" w:val="2634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26</w:t>
            </w: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8" w:after="0" w:line="247" w:lineRule="auto"/>
              <w:ind w:left="72"/>
            </w:pP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Членистоногие. Общая характеристика. Среды жизни. Внешнее и внутреннее строение членистоногих.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Многообразие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членистоногих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 Представители классов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06.12.2022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Pr="008336CB" w:rsidRDefault="00D2321D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Многообразие и классификация </w:t>
            </w: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животных.</w:t>
            </w:r>
          </w:p>
          <w:p w:rsidR="00EC04A1" w:rsidRPr="008336CB" w:rsidRDefault="00D2321D">
            <w:pPr>
              <w:autoSpaceDE w:val="0"/>
              <w:autoSpaceDN w:val="0"/>
              <w:spacing w:before="20" w:after="0" w:line="252" w:lineRule="auto"/>
              <w:ind w:left="72" w:right="432"/>
              <w:rPr>
                <w:lang w:val="ru-RU"/>
              </w:rPr>
            </w:pP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Значение простейших в природе и жизни человека. Тип Моллюски и их значение в природе и жизни человека. Общая </w:t>
            </w:r>
            <w:r w:rsidRPr="008336CB">
              <w:rPr>
                <w:lang w:val="ru-RU"/>
              </w:rPr>
              <w:br/>
            </w: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характеристика типа Членистоногие и их значение в природе и жизни человека.</w:t>
            </w:r>
          </w:p>
          <w:p w:rsidR="00EC04A1" w:rsidRPr="008336CB" w:rsidRDefault="00D2321D">
            <w:pPr>
              <w:autoSpaceDE w:val="0"/>
              <w:autoSpaceDN w:val="0"/>
              <w:spacing w:before="18" w:after="0" w:line="245" w:lineRule="auto"/>
              <w:ind w:left="72" w:right="288"/>
              <w:rPr>
                <w:lang w:val="ru-RU"/>
              </w:rPr>
            </w:pP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Значение рыб в природе и жизни человека. Рыбоводство и </w:t>
            </w: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охрана рыбных запасов.</w:t>
            </w:r>
          </w:p>
          <w:p w:rsidR="00EC04A1" w:rsidRPr="008336CB" w:rsidRDefault="00D2321D">
            <w:pPr>
              <w:autoSpaceDE w:val="0"/>
              <w:autoSpaceDN w:val="0"/>
              <w:spacing w:before="18" w:after="0" w:line="252" w:lineRule="auto"/>
              <w:ind w:left="72" w:right="144"/>
              <w:rPr>
                <w:lang w:val="ru-RU"/>
              </w:rPr>
            </w:pP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Значение земноводных в природе и жизни человека. Значение пресмыкающихся в </w:t>
            </w:r>
            <w:r w:rsidRPr="008336CB">
              <w:rPr>
                <w:lang w:val="ru-RU"/>
              </w:rPr>
              <w:br/>
            </w: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природе и жизни человека. Значение птиц в природе и жизни человека. Птицеводство. Происхождение и значение млекопитающих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Pr="008336CB" w:rsidRDefault="00D2321D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Членистоногие.</w:t>
            </w:r>
          </w:p>
          <w:p w:rsidR="00EC04A1" w:rsidRPr="008336CB" w:rsidRDefault="00D2321D">
            <w:pPr>
              <w:autoSpaceDE w:val="0"/>
              <w:autoSpaceDN w:val="0"/>
              <w:spacing w:before="20" w:after="0" w:line="245" w:lineRule="auto"/>
              <w:ind w:left="72" w:right="432"/>
              <w:rPr>
                <w:lang w:val="ru-RU"/>
              </w:rPr>
            </w:pP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Общая </w:t>
            </w:r>
            <w:r w:rsidRPr="008336CB">
              <w:rPr>
                <w:lang w:val="ru-RU"/>
              </w:rPr>
              <w:br/>
            </w: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характеристика.</w:t>
            </w:r>
          </w:p>
          <w:p w:rsidR="00EC04A1" w:rsidRPr="008336CB" w:rsidRDefault="00D2321D">
            <w:pPr>
              <w:autoSpaceDE w:val="0"/>
              <w:autoSpaceDN w:val="0"/>
              <w:spacing w:before="20" w:after="0" w:line="254" w:lineRule="auto"/>
              <w:ind w:left="72" w:right="144"/>
              <w:rPr>
                <w:lang w:val="ru-RU"/>
              </w:rPr>
            </w:pP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Ракообразные, </w:t>
            </w:r>
            <w:r w:rsidRPr="008336CB">
              <w:rPr>
                <w:lang w:val="ru-RU"/>
              </w:rPr>
              <w:br/>
            </w: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Паукообразные, </w:t>
            </w:r>
            <w:r w:rsidRPr="008336CB">
              <w:rPr>
                <w:lang w:val="ru-RU"/>
              </w:rPr>
              <w:br/>
            </w: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Насекомые. Отряды насекомых. Значение членистоногих в </w:t>
            </w:r>
            <w:r w:rsidRPr="008336CB">
              <w:rPr>
                <w:lang w:val="ru-RU"/>
              </w:rPr>
              <w:br/>
            </w: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природе и жизни </w:t>
            </w:r>
            <w:r w:rsidRPr="008336CB">
              <w:rPr>
                <w:lang w:val="ru-RU"/>
              </w:rPr>
              <w:br/>
            </w: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человека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;</w:t>
            </w:r>
          </w:p>
        </w:tc>
      </w:tr>
    </w:tbl>
    <w:p w:rsidR="00EC04A1" w:rsidRDefault="00EC04A1">
      <w:pPr>
        <w:autoSpaceDE w:val="0"/>
        <w:autoSpaceDN w:val="0"/>
        <w:spacing w:after="0" w:line="14" w:lineRule="exact"/>
      </w:pPr>
    </w:p>
    <w:p w:rsidR="00EC04A1" w:rsidRDefault="00EC04A1">
      <w:pPr>
        <w:sectPr w:rsidR="00EC04A1">
          <w:pgSz w:w="16840" w:h="11900"/>
          <w:pgMar w:top="284" w:right="640" w:bottom="35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EC04A1" w:rsidRDefault="00EC04A1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84"/>
        <w:gridCol w:w="5404"/>
        <w:gridCol w:w="528"/>
        <w:gridCol w:w="1104"/>
        <w:gridCol w:w="1140"/>
        <w:gridCol w:w="866"/>
        <w:gridCol w:w="3290"/>
        <w:gridCol w:w="1668"/>
        <w:gridCol w:w="1118"/>
      </w:tblGrid>
      <w:tr w:rsidR="00EC04A1">
        <w:trPr>
          <w:trHeight w:hRule="exact" w:val="2810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27</w:t>
            </w: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Pr="008336CB" w:rsidRDefault="00D2321D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Ракообразные. Особенности строения и жизнедеятельности. Значение ракообразных в природе и жизни человека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12.12.2022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Pr="008336CB" w:rsidRDefault="00D2321D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Многообразие и классификация животных.</w:t>
            </w:r>
          </w:p>
          <w:p w:rsidR="00EC04A1" w:rsidRPr="008336CB" w:rsidRDefault="00D2321D">
            <w:pPr>
              <w:autoSpaceDE w:val="0"/>
              <w:autoSpaceDN w:val="0"/>
              <w:spacing w:before="20" w:after="0" w:line="252" w:lineRule="auto"/>
              <w:ind w:left="72" w:right="432"/>
              <w:rPr>
                <w:lang w:val="ru-RU"/>
              </w:rPr>
            </w:pP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Значение простейших в природе и жизни человека. Тип Моллюски и их значение в природе и жизни человека. Общая </w:t>
            </w:r>
            <w:r w:rsidRPr="008336CB">
              <w:rPr>
                <w:lang w:val="ru-RU"/>
              </w:rPr>
              <w:br/>
            </w: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характеристика типа Членистоногие и их значение в природе и жизни человека.</w:t>
            </w:r>
          </w:p>
          <w:p w:rsidR="00EC04A1" w:rsidRPr="008336CB" w:rsidRDefault="00D2321D">
            <w:pPr>
              <w:autoSpaceDE w:val="0"/>
              <w:autoSpaceDN w:val="0"/>
              <w:spacing w:before="20" w:after="0" w:line="245" w:lineRule="auto"/>
              <w:ind w:left="72" w:right="288"/>
              <w:rPr>
                <w:lang w:val="ru-RU"/>
              </w:rPr>
            </w:pP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Значение рыб в приро</w:t>
            </w: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де и жизни человека. Рыбоводство и охрана рыбных запасов.</w:t>
            </w:r>
          </w:p>
          <w:p w:rsidR="00EC04A1" w:rsidRPr="008336CB" w:rsidRDefault="00D2321D">
            <w:pPr>
              <w:autoSpaceDE w:val="0"/>
              <w:autoSpaceDN w:val="0"/>
              <w:spacing w:before="20" w:after="0" w:line="252" w:lineRule="auto"/>
              <w:ind w:left="72" w:right="144"/>
              <w:rPr>
                <w:lang w:val="ru-RU"/>
              </w:rPr>
            </w:pP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Значение земноводных в природе и жизни человека. Значение пресмыкающихся в </w:t>
            </w:r>
            <w:r w:rsidRPr="008336CB">
              <w:rPr>
                <w:lang w:val="ru-RU"/>
              </w:rPr>
              <w:br/>
            </w: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природе и жизни человека. Значение птиц в природе и жизни человека. Птицеводство. Происхождение и значение млекопитающих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Pr="008336CB" w:rsidRDefault="00D2321D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Членистоногие.</w:t>
            </w:r>
          </w:p>
          <w:p w:rsidR="00EC04A1" w:rsidRPr="008336CB" w:rsidRDefault="00D2321D">
            <w:pPr>
              <w:autoSpaceDE w:val="0"/>
              <w:autoSpaceDN w:val="0"/>
              <w:spacing w:before="20" w:after="0" w:line="245" w:lineRule="auto"/>
              <w:ind w:left="72" w:right="432"/>
              <w:rPr>
                <w:lang w:val="ru-RU"/>
              </w:rPr>
            </w:pP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Общая </w:t>
            </w:r>
            <w:r w:rsidRPr="008336CB">
              <w:rPr>
                <w:lang w:val="ru-RU"/>
              </w:rPr>
              <w:br/>
            </w: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характеристика.</w:t>
            </w:r>
          </w:p>
          <w:p w:rsidR="00EC04A1" w:rsidRPr="008336CB" w:rsidRDefault="00D2321D">
            <w:pPr>
              <w:autoSpaceDE w:val="0"/>
              <w:autoSpaceDN w:val="0"/>
              <w:spacing w:before="20" w:after="0" w:line="252" w:lineRule="auto"/>
              <w:ind w:left="72" w:right="144"/>
              <w:rPr>
                <w:lang w:val="ru-RU"/>
              </w:rPr>
            </w:pP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Ракообразные, </w:t>
            </w:r>
            <w:r w:rsidRPr="008336CB">
              <w:rPr>
                <w:lang w:val="ru-RU"/>
              </w:rPr>
              <w:br/>
            </w: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Паукообразные, </w:t>
            </w:r>
            <w:r w:rsidRPr="008336CB">
              <w:rPr>
                <w:lang w:val="ru-RU"/>
              </w:rPr>
              <w:br/>
            </w: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Насекомые. Отряды насекомых. Значение членистоногих в </w:t>
            </w:r>
            <w:r w:rsidRPr="008336CB">
              <w:rPr>
                <w:lang w:val="ru-RU"/>
              </w:rPr>
              <w:br/>
            </w: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природе и жизни </w:t>
            </w:r>
            <w:r w:rsidRPr="008336CB">
              <w:rPr>
                <w:lang w:val="ru-RU"/>
              </w:rPr>
              <w:br/>
            </w: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человека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;</w:t>
            </w:r>
          </w:p>
        </w:tc>
      </w:tr>
      <w:tr w:rsidR="00EC04A1">
        <w:trPr>
          <w:trHeight w:hRule="exact" w:val="2654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28</w:t>
            </w: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6" w:after="0" w:line="250" w:lineRule="auto"/>
              <w:ind w:left="72" w:right="144"/>
            </w:pP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Паукообразные. Особенности строения и жизнедеятельности в связи с </w:t>
            </w: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жизнью на суше. Клещи — вредители культурных растений и меры борьбы с ними. Паразитические клещи — возбудители и переносчики опасных болезней.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Меры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защиты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клещей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 Роль клещей в почвообразовании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13.12.2022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Pr="008336CB" w:rsidRDefault="00D2321D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Многообразие и классификация животных.</w:t>
            </w:r>
          </w:p>
          <w:p w:rsidR="00EC04A1" w:rsidRPr="008336CB" w:rsidRDefault="00D2321D">
            <w:pPr>
              <w:autoSpaceDE w:val="0"/>
              <w:autoSpaceDN w:val="0"/>
              <w:spacing w:before="18" w:after="0" w:line="252" w:lineRule="auto"/>
              <w:ind w:left="72" w:right="432"/>
              <w:rPr>
                <w:lang w:val="ru-RU"/>
              </w:rPr>
            </w:pP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</w:t>
            </w: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чение простейших в природе и жизни человека. Тип Моллюски и их значение в природе и жизни человека. Общая </w:t>
            </w:r>
            <w:r w:rsidRPr="008336CB">
              <w:rPr>
                <w:lang w:val="ru-RU"/>
              </w:rPr>
              <w:br/>
            </w: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характеристика типа Членистоногие и их значение в природе и жизни человека.</w:t>
            </w:r>
          </w:p>
          <w:p w:rsidR="00EC04A1" w:rsidRPr="008336CB" w:rsidRDefault="00D2321D">
            <w:pPr>
              <w:autoSpaceDE w:val="0"/>
              <w:autoSpaceDN w:val="0"/>
              <w:spacing w:before="20" w:after="0" w:line="245" w:lineRule="auto"/>
              <w:ind w:left="72" w:right="288"/>
              <w:rPr>
                <w:lang w:val="ru-RU"/>
              </w:rPr>
            </w:pP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Значение рыб в природе и жизни человека. Рыбоводство и охрана рыбных запа</w:t>
            </w: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сов.</w:t>
            </w:r>
          </w:p>
          <w:p w:rsidR="00EC04A1" w:rsidRPr="008336CB" w:rsidRDefault="00D2321D">
            <w:pPr>
              <w:autoSpaceDE w:val="0"/>
              <w:autoSpaceDN w:val="0"/>
              <w:spacing w:before="20" w:after="0" w:line="252" w:lineRule="auto"/>
              <w:ind w:left="72" w:right="144"/>
              <w:rPr>
                <w:lang w:val="ru-RU"/>
              </w:rPr>
            </w:pP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Значение земноводных в природе и жизни человека. Значение пресмыкающихся в </w:t>
            </w:r>
            <w:r w:rsidRPr="008336CB">
              <w:rPr>
                <w:lang w:val="ru-RU"/>
              </w:rPr>
              <w:br/>
            </w: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природе и жизни человека. Значение птиц в природе и жизни человека. Птицеводство. Происхождение и значение млекопитающих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Pr="008336CB" w:rsidRDefault="00D2321D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Членистоногие.</w:t>
            </w:r>
          </w:p>
          <w:p w:rsidR="00EC04A1" w:rsidRPr="008336CB" w:rsidRDefault="00D2321D">
            <w:pPr>
              <w:autoSpaceDE w:val="0"/>
              <w:autoSpaceDN w:val="0"/>
              <w:spacing w:before="18" w:after="0" w:line="245" w:lineRule="auto"/>
              <w:ind w:left="72" w:right="432"/>
              <w:rPr>
                <w:lang w:val="ru-RU"/>
              </w:rPr>
            </w:pP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Общая </w:t>
            </w:r>
            <w:r w:rsidRPr="008336CB">
              <w:rPr>
                <w:lang w:val="ru-RU"/>
              </w:rPr>
              <w:br/>
            </w: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характеристика.</w:t>
            </w:r>
          </w:p>
          <w:p w:rsidR="00EC04A1" w:rsidRPr="008336CB" w:rsidRDefault="00D2321D">
            <w:pPr>
              <w:autoSpaceDE w:val="0"/>
              <w:autoSpaceDN w:val="0"/>
              <w:spacing w:before="18" w:after="0" w:line="254" w:lineRule="auto"/>
              <w:ind w:left="72" w:right="144"/>
              <w:rPr>
                <w:lang w:val="ru-RU"/>
              </w:rPr>
            </w:pP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Ракообразные, </w:t>
            </w:r>
            <w:r w:rsidRPr="008336CB">
              <w:rPr>
                <w:lang w:val="ru-RU"/>
              </w:rPr>
              <w:br/>
            </w: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Паукообразные, </w:t>
            </w:r>
            <w:r w:rsidRPr="008336CB">
              <w:rPr>
                <w:lang w:val="ru-RU"/>
              </w:rPr>
              <w:br/>
            </w: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Насекомые. Отряды насекомых. Значение членистоногих в </w:t>
            </w:r>
            <w:r w:rsidRPr="008336CB">
              <w:rPr>
                <w:lang w:val="ru-RU"/>
              </w:rPr>
              <w:br/>
            </w: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природе и жизни </w:t>
            </w:r>
            <w:r w:rsidRPr="008336CB">
              <w:rPr>
                <w:lang w:val="ru-RU"/>
              </w:rPr>
              <w:br/>
            </w: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человека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;</w:t>
            </w:r>
          </w:p>
        </w:tc>
      </w:tr>
      <w:tr w:rsidR="00EC04A1">
        <w:trPr>
          <w:trHeight w:hRule="exact" w:val="2632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29</w:t>
            </w: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Pr="008336CB" w:rsidRDefault="00D2321D"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Насекомые. Особенности строения и жизнедеятельности. Размножение насекомых и типы развития. Отряды насекомых*: Прямокрылые, </w:t>
            </w: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Равнокрылые, Полужесткокрылые, Чешуекрылые, Жесткокрылые, Перепончатокрылые, Двукрылые и </w:t>
            </w:r>
            <w:proofErr w:type="spellStart"/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др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19.12.2022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Pr="008336CB" w:rsidRDefault="00D2321D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Многообразие и классификация животных.</w:t>
            </w:r>
          </w:p>
          <w:p w:rsidR="00EC04A1" w:rsidRPr="008336CB" w:rsidRDefault="00D2321D">
            <w:pPr>
              <w:autoSpaceDE w:val="0"/>
              <w:autoSpaceDN w:val="0"/>
              <w:spacing w:before="18" w:after="0" w:line="252" w:lineRule="auto"/>
              <w:ind w:left="72" w:right="432"/>
              <w:rPr>
                <w:lang w:val="ru-RU"/>
              </w:rPr>
            </w:pP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Значение простейших в природе и жизни человека. Тип Моллюски и их значение в природе и жизни человека. Общая</w:t>
            </w: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8336CB">
              <w:rPr>
                <w:lang w:val="ru-RU"/>
              </w:rPr>
              <w:br/>
            </w: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характеристика типа Членистоногие и их значение в природе и жизни человека.</w:t>
            </w:r>
          </w:p>
          <w:p w:rsidR="00EC04A1" w:rsidRPr="008336CB" w:rsidRDefault="00D2321D">
            <w:pPr>
              <w:autoSpaceDE w:val="0"/>
              <w:autoSpaceDN w:val="0"/>
              <w:spacing w:before="18" w:after="0" w:line="245" w:lineRule="auto"/>
              <w:ind w:left="72" w:right="288"/>
              <w:rPr>
                <w:lang w:val="ru-RU"/>
              </w:rPr>
            </w:pP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Значение рыб в природе и жизни человека. Рыбоводство и охрана рыбных запасов.</w:t>
            </w:r>
          </w:p>
          <w:p w:rsidR="00EC04A1" w:rsidRPr="008336CB" w:rsidRDefault="00D2321D">
            <w:pPr>
              <w:autoSpaceDE w:val="0"/>
              <w:autoSpaceDN w:val="0"/>
              <w:spacing w:before="20" w:after="0" w:line="252" w:lineRule="auto"/>
              <w:ind w:left="72" w:right="144"/>
              <w:rPr>
                <w:lang w:val="ru-RU"/>
              </w:rPr>
            </w:pP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Значение земноводных в природе и жизни человека. Значение пресмыкающихся в </w:t>
            </w:r>
            <w:r w:rsidRPr="008336CB">
              <w:rPr>
                <w:lang w:val="ru-RU"/>
              </w:rPr>
              <w:br/>
            </w: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природе и жизни человека</w:t>
            </w: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 Значение птиц в природе и жизни человека. Птицеводство. Происхождение и значение млекопитающих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Pr="008336CB" w:rsidRDefault="00D2321D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Членистоногие.</w:t>
            </w:r>
          </w:p>
          <w:p w:rsidR="00EC04A1" w:rsidRPr="008336CB" w:rsidRDefault="00D2321D">
            <w:pPr>
              <w:autoSpaceDE w:val="0"/>
              <w:autoSpaceDN w:val="0"/>
              <w:spacing w:before="18" w:after="0" w:line="245" w:lineRule="auto"/>
              <w:ind w:left="72" w:right="432"/>
              <w:rPr>
                <w:lang w:val="ru-RU"/>
              </w:rPr>
            </w:pP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Общая </w:t>
            </w:r>
            <w:r w:rsidRPr="008336CB">
              <w:rPr>
                <w:lang w:val="ru-RU"/>
              </w:rPr>
              <w:br/>
            </w: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характеристика.</w:t>
            </w:r>
          </w:p>
          <w:p w:rsidR="00EC04A1" w:rsidRPr="008336CB" w:rsidRDefault="00D2321D">
            <w:pPr>
              <w:autoSpaceDE w:val="0"/>
              <w:autoSpaceDN w:val="0"/>
              <w:spacing w:before="18" w:after="0" w:line="254" w:lineRule="auto"/>
              <w:ind w:left="72" w:right="144"/>
              <w:rPr>
                <w:lang w:val="ru-RU"/>
              </w:rPr>
            </w:pP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Ракообразные, </w:t>
            </w:r>
            <w:r w:rsidRPr="008336CB">
              <w:rPr>
                <w:lang w:val="ru-RU"/>
              </w:rPr>
              <w:br/>
            </w: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Паукообразные, </w:t>
            </w:r>
            <w:r w:rsidRPr="008336CB">
              <w:rPr>
                <w:lang w:val="ru-RU"/>
              </w:rPr>
              <w:br/>
            </w: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Насекомые. Отряды насекомых. Значение членистоногих в </w:t>
            </w:r>
            <w:r w:rsidRPr="008336CB">
              <w:rPr>
                <w:lang w:val="ru-RU"/>
              </w:rPr>
              <w:br/>
            </w: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природе и жизни </w:t>
            </w:r>
            <w:r w:rsidRPr="008336CB">
              <w:rPr>
                <w:lang w:val="ru-RU"/>
              </w:rPr>
              <w:br/>
            </w: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человека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6" w:after="0" w:line="233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</w:tr>
    </w:tbl>
    <w:p w:rsidR="00EC04A1" w:rsidRDefault="00EC04A1">
      <w:pPr>
        <w:autoSpaceDE w:val="0"/>
        <w:autoSpaceDN w:val="0"/>
        <w:spacing w:after="0" w:line="14" w:lineRule="exact"/>
      </w:pPr>
    </w:p>
    <w:p w:rsidR="00EC04A1" w:rsidRDefault="00EC04A1">
      <w:pPr>
        <w:sectPr w:rsidR="00EC04A1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EC04A1" w:rsidRDefault="00EC04A1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84"/>
        <w:gridCol w:w="5404"/>
        <w:gridCol w:w="528"/>
        <w:gridCol w:w="1104"/>
        <w:gridCol w:w="1140"/>
        <w:gridCol w:w="866"/>
        <w:gridCol w:w="3290"/>
        <w:gridCol w:w="1668"/>
        <w:gridCol w:w="1118"/>
      </w:tblGrid>
      <w:tr w:rsidR="00EC04A1">
        <w:trPr>
          <w:trHeight w:hRule="exact" w:val="2654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30</w:t>
            </w: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Pr="008336CB" w:rsidRDefault="00D2321D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Насекомые — переносчики возбудителей и паразиты человека и домашних </w:t>
            </w: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животных. Насекомые-вредители сада, огорода, поля, леса. Насекомые, снижающие численность вредителей растений. Поведение насекомых, инстинкты. Меры по сокращению численности насекомых-вредителей.</w:t>
            </w:r>
          </w:p>
          <w:p w:rsidR="00EC04A1" w:rsidRPr="008336CB" w:rsidRDefault="00D2321D">
            <w:pPr>
              <w:autoSpaceDE w:val="0"/>
              <w:autoSpaceDN w:val="0"/>
              <w:spacing w:before="20" w:after="0" w:line="230" w:lineRule="auto"/>
              <w:ind w:left="72"/>
              <w:rPr>
                <w:lang w:val="ru-RU"/>
              </w:rPr>
            </w:pP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Значение насекомых в природе и жизни человека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20.12.20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22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Pr="008336CB" w:rsidRDefault="00D2321D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Многообразие и классификация животных.</w:t>
            </w:r>
          </w:p>
          <w:p w:rsidR="00EC04A1" w:rsidRPr="008336CB" w:rsidRDefault="00D2321D">
            <w:pPr>
              <w:autoSpaceDE w:val="0"/>
              <w:autoSpaceDN w:val="0"/>
              <w:spacing w:before="20" w:after="0" w:line="252" w:lineRule="auto"/>
              <w:ind w:left="72" w:right="432"/>
              <w:rPr>
                <w:lang w:val="ru-RU"/>
              </w:rPr>
            </w:pP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Значение простейших в природе и жизни человека. Тип Моллюски и их значение в природе и жизни человека. Общая </w:t>
            </w:r>
            <w:r w:rsidRPr="008336CB">
              <w:rPr>
                <w:lang w:val="ru-RU"/>
              </w:rPr>
              <w:br/>
            </w: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характеристика типа Членистоногие и их значение в природе и жизни человека.</w:t>
            </w:r>
          </w:p>
          <w:p w:rsidR="00EC04A1" w:rsidRPr="008336CB" w:rsidRDefault="00D2321D">
            <w:pPr>
              <w:autoSpaceDE w:val="0"/>
              <w:autoSpaceDN w:val="0"/>
              <w:spacing w:before="20" w:after="0" w:line="245" w:lineRule="auto"/>
              <w:ind w:left="72" w:right="288"/>
              <w:rPr>
                <w:lang w:val="ru-RU"/>
              </w:rPr>
            </w:pP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Значение рыб в природе и жизни человека. Рыбоводство и охрана рыбных запасов.</w:t>
            </w:r>
          </w:p>
          <w:p w:rsidR="00EC04A1" w:rsidRPr="008336CB" w:rsidRDefault="00D2321D">
            <w:pPr>
              <w:autoSpaceDE w:val="0"/>
              <w:autoSpaceDN w:val="0"/>
              <w:spacing w:before="20" w:after="0" w:line="252" w:lineRule="auto"/>
              <w:ind w:left="72" w:right="144"/>
              <w:rPr>
                <w:lang w:val="ru-RU"/>
              </w:rPr>
            </w:pP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Значение земноводных в природе и жизни человека. Значение пресмыкающихся в </w:t>
            </w:r>
            <w:r w:rsidRPr="008336CB">
              <w:rPr>
                <w:lang w:val="ru-RU"/>
              </w:rPr>
              <w:br/>
            </w: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природе и жизни человека. Значение птиц в природе и жизни человека. Птицеводство. Происхождение и знач</w:t>
            </w: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ение млекопитающих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Pr="008336CB" w:rsidRDefault="00D2321D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Членистоногие.</w:t>
            </w:r>
          </w:p>
          <w:p w:rsidR="00EC04A1" w:rsidRPr="008336CB" w:rsidRDefault="00D2321D">
            <w:pPr>
              <w:autoSpaceDE w:val="0"/>
              <w:autoSpaceDN w:val="0"/>
              <w:spacing w:before="20" w:after="0" w:line="245" w:lineRule="auto"/>
              <w:ind w:left="72" w:right="432"/>
              <w:rPr>
                <w:lang w:val="ru-RU"/>
              </w:rPr>
            </w:pP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Общая </w:t>
            </w:r>
            <w:r w:rsidRPr="008336CB">
              <w:rPr>
                <w:lang w:val="ru-RU"/>
              </w:rPr>
              <w:br/>
            </w: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характеристика.</w:t>
            </w:r>
          </w:p>
          <w:p w:rsidR="00EC04A1" w:rsidRPr="008336CB" w:rsidRDefault="00D2321D">
            <w:pPr>
              <w:autoSpaceDE w:val="0"/>
              <w:autoSpaceDN w:val="0"/>
              <w:spacing w:before="20" w:after="0" w:line="252" w:lineRule="auto"/>
              <w:ind w:left="72" w:right="144"/>
              <w:rPr>
                <w:lang w:val="ru-RU"/>
              </w:rPr>
            </w:pP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Ракообразные, </w:t>
            </w:r>
            <w:r w:rsidRPr="008336CB">
              <w:rPr>
                <w:lang w:val="ru-RU"/>
              </w:rPr>
              <w:br/>
            </w: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Паукообразные, </w:t>
            </w:r>
            <w:r w:rsidRPr="008336CB">
              <w:rPr>
                <w:lang w:val="ru-RU"/>
              </w:rPr>
              <w:br/>
            </w: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Насекомые. Отряды насекомых. Значение членистоногих в </w:t>
            </w:r>
            <w:r w:rsidRPr="008336CB">
              <w:rPr>
                <w:lang w:val="ru-RU"/>
              </w:rPr>
              <w:br/>
            </w: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природе и жизни </w:t>
            </w:r>
            <w:r w:rsidRPr="008336CB">
              <w:rPr>
                <w:lang w:val="ru-RU"/>
              </w:rPr>
              <w:br/>
            </w: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человека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;</w:t>
            </w:r>
          </w:p>
        </w:tc>
      </w:tr>
      <w:tr w:rsidR="00EC04A1">
        <w:trPr>
          <w:trHeight w:hRule="exact" w:val="2712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31</w:t>
            </w: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Pr="008336CB" w:rsidRDefault="00D2321D">
            <w:pPr>
              <w:autoSpaceDE w:val="0"/>
              <w:autoSpaceDN w:val="0"/>
              <w:spacing w:before="76" w:after="0" w:line="250" w:lineRule="auto"/>
              <w:ind w:left="72" w:right="172"/>
              <w:jc w:val="both"/>
              <w:rPr>
                <w:lang w:val="ru-RU"/>
              </w:rPr>
            </w:pP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Моллюски. Общая характеристика. </w:t>
            </w:r>
            <w:proofErr w:type="spellStart"/>
            <w:proofErr w:type="gramStart"/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Местообита</w:t>
            </w:r>
            <w:proofErr w:type="spellEnd"/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- </w:t>
            </w:r>
            <w:proofErr w:type="spellStart"/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ние</w:t>
            </w:r>
            <w:proofErr w:type="spellEnd"/>
            <w:proofErr w:type="gramEnd"/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моллюсков. Строение и процессы жизнедеятельности, характерные для брюхоногих, двустворчатых, головоногих моллюсков. Черты приспособленности моллюсков к среде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26.12.2022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Pr="008336CB" w:rsidRDefault="00D2321D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Многообразие и классификация живо</w:t>
            </w: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тных.</w:t>
            </w:r>
          </w:p>
          <w:p w:rsidR="00EC04A1" w:rsidRPr="008336CB" w:rsidRDefault="00D2321D">
            <w:pPr>
              <w:autoSpaceDE w:val="0"/>
              <w:autoSpaceDN w:val="0"/>
              <w:spacing w:before="18" w:after="0" w:line="252" w:lineRule="auto"/>
              <w:ind w:left="72" w:right="432"/>
              <w:rPr>
                <w:lang w:val="ru-RU"/>
              </w:rPr>
            </w:pP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Значение простейших в природе и жизни человека. Тип Моллюски и их значение в природе и жизни человека. Общая </w:t>
            </w:r>
            <w:r w:rsidRPr="008336CB">
              <w:rPr>
                <w:lang w:val="ru-RU"/>
              </w:rPr>
              <w:br/>
            </w: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характеристика типа Членистоногие и их значение в природе и жизни человека.</w:t>
            </w:r>
          </w:p>
          <w:p w:rsidR="00EC04A1" w:rsidRPr="008336CB" w:rsidRDefault="00D2321D">
            <w:pPr>
              <w:autoSpaceDE w:val="0"/>
              <w:autoSpaceDN w:val="0"/>
              <w:spacing w:before="20" w:after="0" w:line="245" w:lineRule="auto"/>
              <w:ind w:left="72" w:right="288"/>
              <w:rPr>
                <w:lang w:val="ru-RU"/>
              </w:rPr>
            </w:pP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Значение рыб в природе и жизни человека. Рыбоводство и охрана </w:t>
            </w: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рыбных запасов.</w:t>
            </w:r>
          </w:p>
          <w:p w:rsidR="00EC04A1" w:rsidRPr="008336CB" w:rsidRDefault="00D2321D">
            <w:pPr>
              <w:autoSpaceDE w:val="0"/>
              <w:autoSpaceDN w:val="0"/>
              <w:spacing w:before="20" w:after="0" w:line="252" w:lineRule="auto"/>
              <w:ind w:left="72" w:right="144"/>
              <w:rPr>
                <w:lang w:val="ru-RU"/>
              </w:rPr>
            </w:pP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Значение земноводных в природе и жизни человека. Значение пресмыкающихся в </w:t>
            </w:r>
            <w:r w:rsidRPr="008336CB">
              <w:rPr>
                <w:lang w:val="ru-RU"/>
              </w:rPr>
              <w:br/>
            </w: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природе и жизни человека. Значение птиц в природе и жизни человека. Птицеводство. Происхождение и значение млекопитающих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Pr="008336CB" w:rsidRDefault="00D2321D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Моллюски. Общая характеристика.</w:t>
            </w:r>
          </w:p>
          <w:p w:rsidR="00EC04A1" w:rsidRPr="008336CB" w:rsidRDefault="00D2321D">
            <w:pPr>
              <w:autoSpaceDE w:val="0"/>
              <w:autoSpaceDN w:val="0"/>
              <w:spacing w:before="18" w:after="0" w:line="250" w:lineRule="auto"/>
              <w:ind w:left="72"/>
              <w:rPr>
                <w:lang w:val="ru-RU"/>
              </w:rPr>
            </w:pP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Значение мо</w:t>
            </w: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ллюсков в природе и жизни </w:t>
            </w:r>
            <w:r w:rsidRPr="008336CB">
              <w:rPr>
                <w:lang w:val="ru-RU"/>
              </w:rPr>
              <w:br/>
            </w: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человека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6" w:after="0" w:line="233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</w:tr>
      <w:tr w:rsidR="00EC04A1">
        <w:trPr>
          <w:trHeight w:hRule="exact" w:val="2654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32</w:t>
            </w: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Pr="008336CB" w:rsidRDefault="00D2321D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Многообразие моллюсков. Значение моллюсков в природе и жизни человека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27.12.2022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Pr="008336CB" w:rsidRDefault="00D2321D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Многообразие и классификация животных.</w:t>
            </w:r>
          </w:p>
          <w:p w:rsidR="00EC04A1" w:rsidRPr="008336CB" w:rsidRDefault="00D2321D">
            <w:pPr>
              <w:autoSpaceDE w:val="0"/>
              <w:autoSpaceDN w:val="0"/>
              <w:spacing w:before="20" w:after="0" w:line="252" w:lineRule="auto"/>
              <w:ind w:left="72" w:right="432"/>
              <w:rPr>
                <w:lang w:val="ru-RU"/>
              </w:rPr>
            </w:pP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Значение простейших в природе и жизни </w:t>
            </w: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человека. Тип Моллюски и их значение в природе и жизни человека. Общая </w:t>
            </w:r>
            <w:r w:rsidRPr="008336CB">
              <w:rPr>
                <w:lang w:val="ru-RU"/>
              </w:rPr>
              <w:br/>
            </w: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характеристика типа Членистоногие и их значение в природе и жизни человека.</w:t>
            </w:r>
          </w:p>
          <w:p w:rsidR="00EC04A1" w:rsidRPr="008336CB" w:rsidRDefault="00D2321D">
            <w:pPr>
              <w:autoSpaceDE w:val="0"/>
              <w:autoSpaceDN w:val="0"/>
              <w:spacing w:before="18" w:after="0" w:line="245" w:lineRule="auto"/>
              <w:ind w:left="72" w:right="288"/>
              <w:rPr>
                <w:lang w:val="ru-RU"/>
              </w:rPr>
            </w:pP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Значение рыб в природе и жизни человека. Рыбоводство и охрана рыбных запасов.</w:t>
            </w:r>
          </w:p>
          <w:p w:rsidR="00EC04A1" w:rsidRPr="008336CB" w:rsidRDefault="00D2321D">
            <w:pPr>
              <w:autoSpaceDE w:val="0"/>
              <w:autoSpaceDN w:val="0"/>
              <w:spacing w:before="18" w:after="0" w:line="252" w:lineRule="auto"/>
              <w:ind w:left="72" w:right="144"/>
              <w:rPr>
                <w:lang w:val="ru-RU"/>
              </w:rPr>
            </w:pP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Значение земноводных в природе и жизни человека. Значение пресмыкающихся в </w:t>
            </w:r>
            <w:r w:rsidRPr="008336CB">
              <w:rPr>
                <w:lang w:val="ru-RU"/>
              </w:rPr>
              <w:br/>
            </w: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природе и жизни человека. Значение птиц в природе и жизни человека. Птицеводство. Происхождение и значение млекопитающих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Pr="008336CB" w:rsidRDefault="00D2321D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Моллюски. Общая характеристика.</w:t>
            </w:r>
          </w:p>
          <w:p w:rsidR="00EC04A1" w:rsidRPr="008336CB" w:rsidRDefault="00D2321D">
            <w:pPr>
              <w:autoSpaceDE w:val="0"/>
              <w:autoSpaceDN w:val="0"/>
              <w:spacing w:before="18" w:after="0" w:line="250" w:lineRule="auto"/>
              <w:ind w:left="72"/>
              <w:rPr>
                <w:lang w:val="ru-RU"/>
              </w:rPr>
            </w:pP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Значение моллюсков в природ</w:t>
            </w: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е и жизни </w:t>
            </w:r>
            <w:r w:rsidRPr="008336CB">
              <w:rPr>
                <w:lang w:val="ru-RU"/>
              </w:rPr>
              <w:br/>
            </w: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человека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;</w:t>
            </w:r>
          </w:p>
        </w:tc>
      </w:tr>
      <w:tr w:rsidR="00EC04A1">
        <w:trPr>
          <w:trHeight w:hRule="exact" w:val="2634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33</w:t>
            </w: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Pr="008336CB" w:rsidRDefault="00D2321D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Хордовые. Общая характеристика. Зародышевое развитие хордовых. Систематические группы хордовых. Подтип Бесчерепные (ланцетник).</w:t>
            </w:r>
          </w:p>
          <w:p w:rsidR="00EC04A1" w:rsidRDefault="00D2321D">
            <w:pPr>
              <w:autoSpaceDE w:val="0"/>
              <w:autoSpaceDN w:val="0"/>
              <w:spacing w:before="2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Подтип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Черепные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или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Позвоночные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16.01.2023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Pr="008336CB" w:rsidRDefault="00D2321D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Многообразие и классификация животных.</w:t>
            </w:r>
          </w:p>
          <w:p w:rsidR="00EC04A1" w:rsidRPr="008336CB" w:rsidRDefault="00D2321D">
            <w:pPr>
              <w:autoSpaceDE w:val="0"/>
              <w:autoSpaceDN w:val="0"/>
              <w:spacing w:before="20" w:after="0" w:line="252" w:lineRule="auto"/>
              <w:ind w:left="72" w:right="432"/>
              <w:rPr>
                <w:lang w:val="ru-RU"/>
              </w:rPr>
            </w:pP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Значение простейших в природе и жизни человека. Тип Моллюски и их значение в природе и жизни человека. Общая </w:t>
            </w:r>
            <w:r w:rsidRPr="008336CB">
              <w:rPr>
                <w:lang w:val="ru-RU"/>
              </w:rPr>
              <w:br/>
            </w: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характеристика типа Членистоногие и их значение в природе и жизни человека.</w:t>
            </w:r>
          </w:p>
          <w:p w:rsidR="00EC04A1" w:rsidRPr="008336CB" w:rsidRDefault="00D2321D">
            <w:pPr>
              <w:autoSpaceDE w:val="0"/>
              <w:autoSpaceDN w:val="0"/>
              <w:spacing w:before="18" w:after="0" w:line="245" w:lineRule="auto"/>
              <w:ind w:left="72" w:right="288"/>
              <w:rPr>
                <w:lang w:val="ru-RU"/>
              </w:rPr>
            </w:pP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Значение рыб в природе и жизни человека. Рыбоводство и охрана рыбных з</w:t>
            </w: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апасов.</w:t>
            </w:r>
          </w:p>
          <w:p w:rsidR="00EC04A1" w:rsidRPr="008336CB" w:rsidRDefault="00D2321D">
            <w:pPr>
              <w:autoSpaceDE w:val="0"/>
              <w:autoSpaceDN w:val="0"/>
              <w:spacing w:before="18" w:after="0" w:line="252" w:lineRule="auto"/>
              <w:ind w:left="72" w:right="144"/>
              <w:rPr>
                <w:lang w:val="ru-RU"/>
              </w:rPr>
            </w:pP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Значение земноводных в природе и жизни человека. Значение пресмыкающихся в </w:t>
            </w:r>
            <w:r w:rsidRPr="008336CB">
              <w:rPr>
                <w:lang w:val="ru-RU"/>
              </w:rPr>
              <w:br/>
            </w: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природе и жизни человека. Значение птиц в природе и жизни человека. Птицеводство. Происхождение и значение млекопитающих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Pr="008336CB" w:rsidRDefault="00D2321D">
            <w:pPr>
              <w:autoSpaceDE w:val="0"/>
              <w:autoSpaceDN w:val="0"/>
              <w:spacing w:before="78" w:after="0" w:line="250" w:lineRule="auto"/>
              <w:ind w:left="72" w:right="288"/>
              <w:rPr>
                <w:lang w:val="ru-RU"/>
              </w:rPr>
            </w:pP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Хордовые. Общая характеристика. </w:t>
            </w:r>
            <w:r w:rsidRPr="008336CB">
              <w:rPr>
                <w:lang w:val="ru-RU"/>
              </w:rPr>
              <w:br/>
            </w: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Бесчерепные и </w:t>
            </w:r>
            <w:r w:rsidRPr="008336CB">
              <w:rPr>
                <w:lang w:val="ru-RU"/>
              </w:rPr>
              <w:br/>
            </w: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поз</w:t>
            </w: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воночные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;</w:t>
            </w:r>
          </w:p>
        </w:tc>
      </w:tr>
    </w:tbl>
    <w:p w:rsidR="00EC04A1" w:rsidRDefault="00EC04A1">
      <w:pPr>
        <w:autoSpaceDE w:val="0"/>
        <w:autoSpaceDN w:val="0"/>
        <w:spacing w:after="0" w:line="14" w:lineRule="exact"/>
      </w:pPr>
    </w:p>
    <w:p w:rsidR="00EC04A1" w:rsidRDefault="00EC04A1">
      <w:pPr>
        <w:sectPr w:rsidR="00EC04A1">
          <w:pgSz w:w="16840" w:h="11900"/>
          <w:pgMar w:top="284" w:right="640" w:bottom="32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EC04A1" w:rsidRDefault="00EC04A1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84"/>
        <w:gridCol w:w="5404"/>
        <w:gridCol w:w="528"/>
        <w:gridCol w:w="1104"/>
        <w:gridCol w:w="1140"/>
        <w:gridCol w:w="866"/>
        <w:gridCol w:w="3290"/>
        <w:gridCol w:w="1668"/>
        <w:gridCol w:w="1118"/>
      </w:tblGrid>
      <w:tr w:rsidR="00EC04A1">
        <w:trPr>
          <w:trHeight w:hRule="exact" w:val="2798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34</w:t>
            </w: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8" w:after="0" w:line="245" w:lineRule="auto"/>
              <w:ind w:left="72" w:right="432"/>
            </w:pP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Рыбы. Общая характеристика. Местообитание и внешнее строение рыб.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Особенности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внутреннего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строения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и процессов жизнедеятельности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17.01.2023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Pr="008336CB" w:rsidRDefault="00D2321D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Многообразие и классификация животных.</w:t>
            </w:r>
          </w:p>
          <w:p w:rsidR="00EC04A1" w:rsidRPr="008336CB" w:rsidRDefault="00D2321D">
            <w:pPr>
              <w:autoSpaceDE w:val="0"/>
              <w:autoSpaceDN w:val="0"/>
              <w:spacing w:before="20" w:after="0" w:line="252" w:lineRule="auto"/>
              <w:ind w:left="72" w:right="432"/>
              <w:rPr>
                <w:lang w:val="ru-RU"/>
              </w:rPr>
            </w:pP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Значение простейших в природе и жизни человека. Тип Моллюски и их значение в природе и жизни человека. Общая </w:t>
            </w:r>
            <w:r w:rsidRPr="008336CB">
              <w:rPr>
                <w:lang w:val="ru-RU"/>
              </w:rPr>
              <w:br/>
            </w: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характеристика типа Членистоногие и их </w:t>
            </w: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значение в природе и жизни человека.</w:t>
            </w:r>
          </w:p>
          <w:p w:rsidR="00EC04A1" w:rsidRPr="008336CB" w:rsidRDefault="00D2321D">
            <w:pPr>
              <w:autoSpaceDE w:val="0"/>
              <w:autoSpaceDN w:val="0"/>
              <w:spacing w:before="20" w:after="0" w:line="245" w:lineRule="auto"/>
              <w:ind w:left="72" w:right="288"/>
              <w:rPr>
                <w:lang w:val="ru-RU"/>
              </w:rPr>
            </w:pP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Значение рыб в природе и жизни человека. Рыбоводство и охрана рыбных запасов.</w:t>
            </w:r>
          </w:p>
          <w:p w:rsidR="00EC04A1" w:rsidRPr="008336CB" w:rsidRDefault="00D2321D">
            <w:pPr>
              <w:autoSpaceDE w:val="0"/>
              <w:autoSpaceDN w:val="0"/>
              <w:spacing w:before="20" w:after="0" w:line="252" w:lineRule="auto"/>
              <w:ind w:left="72" w:right="144"/>
              <w:rPr>
                <w:lang w:val="ru-RU"/>
              </w:rPr>
            </w:pP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Значение земноводных в природе и жизни человека. Значение пресмыкающихся в </w:t>
            </w:r>
            <w:r w:rsidRPr="008336CB">
              <w:rPr>
                <w:lang w:val="ru-RU"/>
              </w:rPr>
              <w:br/>
            </w: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природе и жизни человека. Значение птиц в природе и жизни человек</w:t>
            </w: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а. Птицеводство. Происхождение и значение млекопитающих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Pr="008336CB" w:rsidRDefault="00D2321D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Рыбы. Общая </w:t>
            </w:r>
            <w:r w:rsidRPr="008336CB">
              <w:rPr>
                <w:lang w:val="ru-RU"/>
              </w:rPr>
              <w:br/>
            </w: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характеристика.</w:t>
            </w:r>
          </w:p>
          <w:p w:rsidR="00EC04A1" w:rsidRPr="008336CB" w:rsidRDefault="00D2321D">
            <w:pPr>
              <w:autoSpaceDE w:val="0"/>
              <w:autoSpaceDN w:val="0"/>
              <w:spacing w:before="20" w:after="0" w:line="254" w:lineRule="auto"/>
              <w:ind w:left="72" w:right="144"/>
              <w:rPr>
                <w:lang w:val="ru-RU"/>
              </w:rPr>
            </w:pP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Хрящевые и костные рыбы. Изучение </w:t>
            </w:r>
            <w:r w:rsidRPr="008336CB">
              <w:rPr>
                <w:lang w:val="ru-RU"/>
              </w:rPr>
              <w:br/>
            </w: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внешнего строения и передвижения рыбы. Приспособленность рыб к условиям </w:t>
            </w:r>
            <w:r w:rsidRPr="008336CB">
              <w:rPr>
                <w:lang w:val="ru-RU"/>
              </w:rPr>
              <w:br/>
            </w: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обитания. Значение рыб в природе и </w:t>
            </w:r>
            <w:r w:rsidRPr="008336CB">
              <w:rPr>
                <w:lang w:val="ru-RU"/>
              </w:rPr>
              <w:br/>
            </w: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жизни человека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</w:tr>
      <w:tr w:rsidR="00EC04A1">
        <w:trPr>
          <w:trHeight w:hRule="exact" w:val="2810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35</w:t>
            </w: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Pr="008336CB" w:rsidRDefault="00D2321D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Приспособленность рыб к условиям обитания. Отличие Хрящевых и Костных рыб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23.01.2023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Pr="008336CB" w:rsidRDefault="00D2321D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Многообразие и классификация животных.</w:t>
            </w:r>
          </w:p>
          <w:p w:rsidR="00EC04A1" w:rsidRPr="008336CB" w:rsidRDefault="00D2321D">
            <w:pPr>
              <w:autoSpaceDE w:val="0"/>
              <w:autoSpaceDN w:val="0"/>
              <w:spacing w:before="18" w:after="0" w:line="252" w:lineRule="auto"/>
              <w:ind w:left="72" w:right="432"/>
              <w:rPr>
                <w:lang w:val="ru-RU"/>
              </w:rPr>
            </w:pP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Значение простейших в природе и жизни человека. Тип Моллюски и их значение в </w:t>
            </w: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природе и жизни человека. Общая </w:t>
            </w:r>
            <w:r w:rsidRPr="008336CB">
              <w:rPr>
                <w:lang w:val="ru-RU"/>
              </w:rPr>
              <w:br/>
            </w: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характеристика типа Членистоногие и их значение в природе и жизни человека.</w:t>
            </w:r>
          </w:p>
          <w:p w:rsidR="00EC04A1" w:rsidRPr="008336CB" w:rsidRDefault="00D2321D">
            <w:pPr>
              <w:autoSpaceDE w:val="0"/>
              <w:autoSpaceDN w:val="0"/>
              <w:spacing w:before="20" w:after="0" w:line="245" w:lineRule="auto"/>
              <w:ind w:left="72" w:right="288"/>
              <w:rPr>
                <w:lang w:val="ru-RU"/>
              </w:rPr>
            </w:pP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Значение рыб в природе и жизни человека. Рыбоводство и охрана рыбных запасов.</w:t>
            </w:r>
          </w:p>
          <w:p w:rsidR="00EC04A1" w:rsidRPr="008336CB" w:rsidRDefault="00D2321D">
            <w:pPr>
              <w:autoSpaceDE w:val="0"/>
              <w:autoSpaceDN w:val="0"/>
              <w:spacing w:before="20" w:after="0" w:line="252" w:lineRule="auto"/>
              <w:ind w:left="72" w:right="144"/>
              <w:rPr>
                <w:lang w:val="ru-RU"/>
              </w:rPr>
            </w:pP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Значение земноводных в природе и жизни человека. Значение пресмыкающи</w:t>
            </w: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хся в </w:t>
            </w:r>
            <w:r w:rsidRPr="008336CB">
              <w:rPr>
                <w:lang w:val="ru-RU"/>
              </w:rPr>
              <w:br/>
            </w: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природе и жизни человека. Значение птиц в природе и жизни человека. Птицеводство. Происхождение и значение млекопитающих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Pr="008336CB" w:rsidRDefault="00D2321D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Рыбы. Общая </w:t>
            </w:r>
            <w:r w:rsidRPr="008336CB">
              <w:rPr>
                <w:lang w:val="ru-RU"/>
              </w:rPr>
              <w:br/>
            </w: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характеристика.</w:t>
            </w:r>
          </w:p>
          <w:p w:rsidR="00EC04A1" w:rsidRPr="008336CB" w:rsidRDefault="00D2321D">
            <w:pPr>
              <w:autoSpaceDE w:val="0"/>
              <w:autoSpaceDN w:val="0"/>
              <w:spacing w:before="18" w:after="0" w:line="254" w:lineRule="auto"/>
              <w:ind w:left="72" w:right="144"/>
              <w:rPr>
                <w:lang w:val="ru-RU"/>
              </w:rPr>
            </w:pP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Хрящевые и костные рыбы. Изучение </w:t>
            </w:r>
            <w:r w:rsidRPr="008336CB">
              <w:rPr>
                <w:lang w:val="ru-RU"/>
              </w:rPr>
              <w:br/>
            </w: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внешнего строения и передвижения рыбы. Приспособленность </w:t>
            </w: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рыб к условиям </w:t>
            </w:r>
            <w:r w:rsidRPr="008336CB">
              <w:rPr>
                <w:lang w:val="ru-RU"/>
              </w:rPr>
              <w:br/>
            </w: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обитания. Значение рыб в природе и </w:t>
            </w:r>
            <w:r w:rsidRPr="008336CB">
              <w:rPr>
                <w:lang w:val="ru-RU"/>
              </w:rPr>
              <w:br/>
            </w: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жизни человека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;</w:t>
            </w:r>
          </w:p>
        </w:tc>
      </w:tr>
      <w:tr w:rsidR="00EC04A1">
        <w:trPr>
          <w:trHeight w:hRule="exact" w:val="2632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36</w:t>
            </w: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Pr="008336CB" w:rsidRDefault="00D2321D">
            <w:pPr>
              <w:autoSpaceDE w:val="0"/>
              <w:autoSpaceDN w:val="0"/>
              <w:spacing w:before="76" w:after="0" w:line="245" w:lineRule="auto"/>
              <w:ind w:left="72" w:right="576"/>
              <w:rPr>
                <w:lang w:val="ru-RU"/>
              </w:rPr>
            </w:pP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Размножение, развитие и миграция рыб в природе. Многообразие рыб, основные систематические группы рыб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24.01.2023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Pr="008336CB" w:rsidRDefault="00D2321D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Многообразие и классификация животных.</w:t>
            </w:r>
          </w:p>
          <w:p w:rsidR="00EC04A1" w:rsidRPr="008336CB" w:rsidRDefault="00D2321D">
            <w:pPr>
              <w:autoSpaceDE w:val="0"/>
              <w:autoSpaceDN w:val="0"/>
              <w:spacing w:before="18" w:after="0" w:line="252" w:lineRule="auto"/>
              <w:ind w:left="72" w:right="432"/>
              <w:rPr>
                <w:lang w:val="ru-RU"/>
              </w:rPr>
            </w:pP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Значение простейших в природе и жизни человека. Тип Моллюски и их значение в природе и жизни человека. Общая </w:t>
            </w:r>
            <w:r w:rsidRPr="008336CB">
              <w:rPr>
                <w:lang w:val="ru-RU"/>
              </w:rPr>
              <w:br/>
            </w: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характеристика типа Членистоногие и их значение в природе и жизни человека.</w:t>
            </w:r>
          </w:p>
          <w:p w:rsidR="00EC04A1" w:rsidRPr="008336CB" w:rsidRDefault="00D2321D">
            <w:pPr>
              <w:autoSpaceDE w:val="0"/>
              <w:autoSpaceDN w:val="0"/>
              <w:spacing w:before="18" w:after="0" w:line="245" w:lineRule="auto"/>
              <w:ind w:left="72" w:right="288"/>
              <w:rPr>
                <w:lang w:val="ru-RU"/>
              </w:rPr>
            </w:pP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Значение рыб в природе и жизни человека. Рыбоводство и охрана рыбных з</w:t>
            </w: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апасов.</w:t>
            </w:r>
          </w:p>
          <w:p w:rsidR="00EC04A1" w:rsidRPr="008336CB" w:rsidRDefault="00D2321D">
            <w:pPr>
              <w:autoSpaceDE w:val="0"/>
              <w:autoSpaceDN w:val="0"/>
              <w:spacing w:before="20" w:after="0" w:line="252" w:lineRule="auto"/>
              <w:ind w:left="72" w:right="144"/>
              <w:rPr>
                <w:lang w:val="ru-RU"/>
              </w:rPr>
            </w:pP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Значение земноводных в природе и жизни человека. Значение пресмыкающихся в </w:t>
            </w:r>
            <w:r w:rsidRPr="008336CB">
              <w:rPr>
                <w:lang w:val="ru-RU"/>
              </w:rPr>
              <w:br/>
            </w: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природе и жизни человека. Значение птиц в природе и жизни человека. Птицеводство. Происхождение и значение млекопитающих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Pr="008336CB" w:rsidRDefault="00D2321D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Рыбы. Общая </w:t>
            </w:r>
            <w:r w:rsidRPr="008336CB">
              <w:rPr>
                <w:lang w:val="ru-RU"/>
              </w:rPr>
              <w:br/>
            </w: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характеристика.</w:t>
            </w:r>
          </w:p>
          <w:p w:rsidR="00EC04A1" w:rsidRPr="008336CB" w:rsidRDefault="00D2321D">
            <w:pPr>
              <w:autoSpaceDE w:val="0"/>
              <w:autoSpaceDN w:val="0"/>
              <w:spacing w:before="18" w:after="0" w:line="254" w:lineRule="auto"/>
              <w:ind w:left="72" w:right="144"/>
              <w:rPr>
                <w:lang w:val="ru-RU"/>
              </w:rPr>
            </w:pP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Хрящевые и костные </w:t>
            </w: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рыбы. Изучение </w:t>
            </w:r>
            <w:r w:rsidRPr="008336CB">
              <w:rPr>
                <w:lang w:val="ru-RU"/>
              </w:rPr>
              <w:br/>
            </w: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внешнего строения и передвижения рыбы. Приспособленность рыб к условиям </w:t>
            </w:r>
            <w:r w:rsidRPr="008336CB">
              <w:rPr>
                <w:lang w:val="ru-RU"/>
              </w:rPr>
              <w:br/>
            </w: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обитания. Значение рыб в природе и </w:t>
            </w:r>
            <w:r w:rsidRPr="008336CB">
              <w:rPr>
                <w:lang w:val="ru-RU"/>
              </w:rPr>
              <w:br/>
            </w: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жизни человека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;</w:t>
            </w:r>
          </w:p>
        </w:tc>
      </w:tr>
    </w:tbl>
    <w:p w:rsidR="00EC04A1" w:rsidRDefault="00EC04A1">
      <w:pPr>
        <w:autoSpaceDE w:val="0"/>
        <w:autoSpaceDN w:val="0"/>
        <w:spacing w:after="0" w:line="14" w:lineRule="exact"/>
      </w:pPr>
    </w:p>
    <w:p w:rsidR="00EC04A1" w:rsidRDefault="00EC04A1">
      <w:pPr>
        <w:sectPr w:rsidR="00EC04A1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EC04A1" w:rsidRDefault="00EC04A1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84"/>
        <w:gridCol w:w="5404"/>
        <w:gridCol w:w="528"/>
        <w:gridCol w:w="1104"/>
        <w:gridCol w:w="1140"/>
        <w:gridCol w:w="866"/>
        <w:gridCol w:w="3290"/>
        <w:gridCol w:w="1668"/>
        <w:gridCol w:w="1118"/>
      </w:tblGrid>
      <w:tr w:rsidR="00EC04A1">
        <w:trPr>
          <w:trHeight w:hRule="exact" w:val="2654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37</w:t>
            </w: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8" w:after="0" w:line="230" w:lineRule="auto"/>
              <w:ind w:left="72"/>
            </w:pP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Значение рыб в природе и жизни человека.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Хозяйственное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значение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рыб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30.01.2023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Pr="008336CB" w:rsidRDefault="00D2321D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Многообразие </w:t>
            </w: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 классификация животных.</w:t>
            </w:r>
          </w:p>
          <w:p w:rsidR="00EC04A1" w:rsidRPr="008336CB" w:rsidRDefault="00D2321D">
            <w:pPr>
              <w:autoSpaceDE w:val="0"/>
              <w:autoSpaceDN w:val="0"/>
              <w:spacing w:before="20" w:after="0" w:line="252" w:lineRule="auto"/>
              <w:ind w:left="72" w:right="432"/>
              <w:rPr>
                <w:lang w:val="ru-RU"/>
              </w:rPr>
            </w:pP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Значение простейших в природе и жизни человека. Тип Моллюски и их значение в природе и жизни человека. Общая </w:t>
            </w:r>
            <w:r w:rsidRPr="008336CB">
              <w:rPr>
                <w:lang w:val="ru-RU"/>
              </w:rPr>
              <w:br/>
            </w: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характеристика типа Членистоногие и их значение в природе и жизни человека.</w:t>
            </w:r>
          </w:p>
          <w:p w:rsidR="00EC04A1" w:rsidRPr="008336CB" w:rsidRDefault="00D2321D">
            <w:pPr>
              <w:autoSpaceDE w:val="0"/>
              <w:autoSpaceDN w:val="0"/>
              <w:spacing w:before="20" w:after="0" w:line="245" w:lineRule="auto"/>
              <w:ind w:left="72" w:right="288"/>
              <w:rPr>
                <w:lang w:val="ru-RU"/>
              </w:rPr>
            </w:pP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Значение рыб в природе и жизни человека. Рыб</w:t>
            </w: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оводство и охрана рыбных запасов.</w:t>
            </w:r>
          </w:p>
          <w:p w:rsidR="00EC04A1" w:rsidRPr="008336CB" w:rsidRDefault="00D2321D">
            <w:pPr>
              <w:autoSpaceDE w:val="0"/>
              <w:autoSpaceDN w:val="0"/>
              <w:spacing w:before="20" w:after="0" w:line="252" w:lineRule="auto"/>
              <w:ind w:left="72" w:right="144"/>
              <w:rPr>
                <w:lang w:val="ru-RU"/>
              </w:rPr>
            </w:pP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Значение земноводных в природе и жизни человека. Значение пресмыкающихся в </w:t>
            </w:r>
            <w:r w:rsidRPr="008336CB">
              <w:rPr>
                <w:lang w:val="ru-RU"/>
              </w:rPr>
              <w:br/>
            </w: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природе и жизни человека. Значение птиц в природе и жизни человека. Птицеводство. Происхождение и значение млекопитающих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Pr="008336CB" w:rsidRDefault="00D2321D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Рыбы. Общая </w:t>
            </w:r>
            <w:r w:rsidRPr="008336CB">
              <w:rPr>
                <w:lang w:val="ru-RU"/>
              </w:rPr>
              <w:br/>
            </w: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характеристи</w:t>
            </w: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ка.</w:t>
            </w:r>
          </w:p>
          <w:p w:rsidR="00EC04A1" w:rsidRPr="008336CB" w:rsidRDefault="00D2321D">
            <w:pPr>
              <w:autoSpaceDE w:val="0"/>
              <w:autoSpaceDN w:val="0"/>
              <w:spacing w:before="20" w:after="0" w:line="254" w:lineRule="auto"/>
              <w:ind w:left="72" w:right="144"/>
              <w:rPr>
                <w:lang w:val="ru-RU"/>
              </w:rPr>
            </w:pP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Хрящевые и костные рыбы. Изучение </w:t>
            </w:r>
            <w:r w:rsidRPr="008336CB">
              <w:rPr>
                <w:lang w:val="ru-RU"/>
              </w:rPr>
              <w:br/>
            </w: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внешнего строения и передвижения рыбы. Приспособленность рыб к условиям </w:t>
            </w:r>
            <w:r w:rsidRPr="008336CB">
              <w:rPr>
                <w:lang w:val="ru-RU"/>
              </w:rPr>
              <w:br/>
            </w: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обитания. Значение рыб в природе и </w:t>
            </w:r>
            <w:r w:rsidRPr="008336CB">
              <w:rPr>
                <w:lang w:val="ru-RU"/>
              </w:rPr>
              <w:br/>
            </w: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жизни человека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;</w:t>
            </w:r>
          </w:p>
        </w:tc>
      </w:tr>
      <w:tr w:rsidR="00EC04A1">
        <w:trPr>
          <w:trHeight w:hRule="exact" w:val="2748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38</w:t>
            </w: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Pr="008336CB" w:rsidRDefault="00D2321D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Земноводные. Общая характеристика. Местообитание земноводных.</w:t>
            </w:r>
          </w:p>
          <w:p w:rsidR="00EC04A1" w:rsidRPr="008336CB" w:rsidRDefault="00D2321D">
            <w:pPr>
              <w:autoSpaceDE w:val="0"/>
              <w:autoSpaceDN w:val="0"/>
              <w:spacing w:before="18" w:after="0" w:line="245" w:lineRule="auto"/>
              <w:ind w:left="72" w:right="1008"/>
              <w:rPr>
                <w:lang w:val="ru-RU"/>
              </w:rPr>
            </w:pP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Особенности внешнего и внутреннего строения, процессов жизнедеятельности, связанных с выходом земноводных на сушу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31.01.2023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Pr="008336CB" w:rsidRDefault="00D2321D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Многообразие и классификация животных.</w:t>
            </w:r>
          </w:p>
          <w:p w:rsidR="00EC04A1" w:rsidRPr="008336CB" w:rsidRDefault="00D2321D">
            <w:pPr>
              <w:autoSpaceDE w:val="0"/>
              <w:autoSpaceDN w:val="0"/>
              <w:spacing w:before="18" w:after="0" w:line="252" w:lineRule="auto"/>
              <w:ind w:left="72" w:right="432"/>
              <w:rPr>
                <w:lang w:val="ru-RU"/>
              </w:rPr>
            </w:pP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Значение простейших в природе и жизни человека. Тип Моллюски и их значение в </w:t>
            </w: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природе и жизни человека. Общая </w:t>
            </w:r>
            <w:r w:rsidRPr="008336CB">
              <w:rPr>
                <w:lang w:val="ru-RU"/>
              </w:rPr>
              <w:br/>
            </w: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характеристика типа Членистоногие и их значение в природе и жизни человека.</w:t>
            </w:r>
          </w:p>
          <w:p w:rsidR="00EC04A1" w:rsidRPr="008336CB" w:rsidRDefault="00D2321D">
            <w:pPr>
              <w:autoSpaceDE w:val="0"/>
              <w:autoSpaceDN w:val="0"/>
              <w:spacing w:before="20" w:after="0" w:line="245" w:lineRule="auto"/>
              <w:ind w:left="72" w:right="288"/>
              <w:rPr>
                <w:lang w:val="ru-RU"/>
              </w:rPr>
            </w:pP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Значение рыб в природе и жизни человека. Рыбоводство и охрана рыбных запасов.</w:t>
            </w:r>
          </w:p>
          <w:p w:rsidR="00EC04A1" w:rsidRPr="008336CB" w:rsidRDefault="00D2321D">
            <w:pPr>
              <w:autoSpaceDE w:val="0"/>
              <w:autoSpaceDN w:val="0"/>
              <w:spacing w:before="20" w:after="0" w:line="252" w:lineRule="auto"/>
              <w:ind w:left="72" w:right="144"/>
              <w:rPr>
                <w:lang w:val="ru-RU"/>
              </w:rPr>
            </w:pP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Значение земноводных в природе и жизни человека. Значение пресмыкающи</w:t>
            </w: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хся в </w:t>
            </w:r>
            <w:r w:rsidRPr="008336CB">
              <w:rPr>
                <w:lang w:val="ru-RU"/>
              </w:rPr>
              <w:br/>
            </w: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природе и жизни человека. Значение птиц в природе и жизни человека. Птицеводство. Происхождение и значение млекопитающих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Pr="008336CB" w:rsidRDefault="00D2321D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Земноводные. Общая характеристика.</w:t>
            </w:r>
          </w:p>
          <w:p w:rsidR="00EC04A1" w:rsidRPr="008336CB" w:rsidRDefault="00D2321D">
            <w:pPr>
              <w:autoSpaceDE w:val="0"/>
              <w:autoSpaceDN w:val="0"/>
              <w:spacing w:before="18" w:after="0" w:line="250" w:lineRule="auto"/>
              <w:ind w:left="72"/>
              <w:rPr>
                <w:lang w:val="ru-RU"/>
              </w:rPr>
            </w:pP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Приспособление </w:t>
            </w:r>
            <w:r w:rsidRPr="008336CB">
              <w:rPr>
                <w:lang w:val="ru-RU"/>
              </w:rPr>
              <w:br/>
            </w: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земноводных к жизни в воде и на суше.</w:t>
            </w:r>
          </w:p>
          <w:p w:rsidR="00EC04A1" w:rsidRPr="008336CB" w:rsidRDefault="00D2321D">
            <w:pPr>
              <w:autoSpaceDE w:val="0"/>
              <w:autoSpaceDN w:val="0"/>
              <w:spacing w:before="20" w:after="0" w:line="250" w:lineRule="auto"/>
              <w:ind w:left="72" w:right="432"/>
              <w:rPr>
                <w:lang w:val="ru-RU"/>
              </w:rPr>
            </w:pP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Значение </w:t>
            </w:r>
            <w:r w:rsidRPr="008336CB">
              <w:rPr>
                <w:lang w:val="ru-RU"/>
              </w:rPr>
              <w:br/>
            </w: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земноводных в </w:t>
            </w:r>
            <w:r w:rsidRPr="008336CB">
              <w:rPr>
                <w:lang w:val="ru-RU"/>
              </w:rPr>
              <w:br/>
            </w: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природе и жизни человека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;</w:t>
            </w:r>
          </w:p>
        </w:tc>
      </w:tr>
      <w:tr w:rsidR="00EC04A1">
        <w:trPr>
          <w:trHeight w:hRule="exact" w:val="2654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39</w:t>
            </w: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8" w:after="0" w:line="245" w:lineRule="auto"/>
              <w:ind w:left="72" w:right="144"/>
            </w:pP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Приспособленность земноводных к жизни в воде и на суше.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Размножение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развитие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земноводных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06.02.2023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Pr="008336CB" w:rsidRDefault="00D2321D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Многообразие и классификация животных.</w:t>
            </w:r>
          </w:p>
          <w:p w:rsidR="00EC04A1" w:rsidRPr="008336CB" w:rsidRDefault="00D2321D">
            <w:pPr>
              <w:autoSpaceDE w:val="0"/>
              <w:autoSpaceDN w:val="0"/>
              <w:spacing w:before="20" w:after="0" w:line="252" w:lineRule="auto"/>
              <w:ind w:left="72" w:right="432"/>
              <w:rPr>
                <w:lang w:val="ru-RU"/>
              </w:rPr>
            </w:pP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Значение простейших в природе и жизни </w:t>
            </w: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человека. Тип Моллюски и их значение в природе и жизни человека. Общая </w:t>
            </w:r>
            <w:r w:rsidRPr="008336CB">
              <w:rPr>
                <w:lang w:val="ru-RU"/>
              </w:rPr>
              <w:br/>
            </w: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характеристика типа Членистоногие и их значение в природе и жизни человека.</w:t>
            </w:r>
          </w:p>
          <w:p w:rsidR="00EC04A1" w:rsidRPr="008336CB" w:rsidRDefault="00D2321D">
            <w:pPr>
              <w:autoSpaceDE w:val="0"/>
              <w:autoSpaceDN w:val="0"/>
              <w:spacing w:before="18" w:after="0" w:line="245" w:lineRule="auto"/>
              <w:ind w:left="72" w:right="288"/>
              <w:rPr>
                <w:lang w:val="ru-RU"/>
              </w:rPr>
            </w:pP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Значение рыб в природе и жизни человека. Рыбоводство и охрана рыбных запасов.</w:t>
            </w:r>
          </w:p>
          <w:p w:rsidR="00EC04A1" w:rsidRPr="008336CB" w:rsidRDefault="00D2321D">
            <w:pPr>
              <w:autoSpaceDE w:val="0"/>
              <w:autoSpaceDN w:val="0"/>
              <w:spacing w:before="20" w:after="0" w:line="252" w:lineRule="auto"/>
              <w:ind w:left="72" w:right="144"/>
              <w:rPr>
                <w:lang w:val="ru-RU"/>
              </w:rPr>
            </w:pP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Значение земноводных в природе</w:t>
            </w: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 жизни человека. Значение пресмыкающихся в </w:t>
            </w:r>
            <w:r w:rsidRPr="008336CB">
              <w:rPr>
                <w:lang w:val="ru-RU"/>
              </w:rPr>
              <w:br/>
            </w: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природе и жизни человека. Значение птиц в природе и жизни человека. Птицеводство. Происхождение и значение млекопитающих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Pr="008336CB" w:rsidRDefault="00D2321D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Земноводные. Общая характеристика.</w:t>
            </w:r>
          </w:p>
          <w:p w:rsidR="00EC04A1" w:rsidRPr="008336CB" w:rsidRDefault="00D2321D">
            <w:pPr>
              <w:autoSpaceDE w:val="0"/>
              <w:autoSpaceDN w:val="0"/>
              <w:spacing w:before="18" w:after="0" w:line="250" w:lineRule="auto"/>
              <w:ind w:left="72"/>
              <w:rPr>
                <w:lang w:val="ru-RU"/>
              </w:rPr>
            </w:pP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Приспособление </w:t>
            </w:r>
            <w:r w:rsidRPr="008336CB">
              <w:rPr>
                <w:lang w:val="ru-RU"/>
              </w:rPr>
              <w:br/>
            </w: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земноводных к жизни в воде и на суше.</w:t>
            </w:r>
          </w:p>
          <w:p w:rsidR="00EC04A1" w:rsidRPr="008336CB" w:rsidRDefault="00D2321D">
            <w:pPr>
              <w:autoSpaceDE w:val="0"/>
              <w:autoSpaceDN w:val="0"/>
              <w:spacing w:before="18" w:after="0" w:line="250" w:lineRule="auto"/>
              <w:ind w:left="72" w:right="432"/>
              <w:rPr>
                <w:lang w:val="ru-RU"/>
              </w:rPr>
            </w:pP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Значение </w:t>
            </w:r>
            <w:r w:rsidRPr="008336CB">
              <w:rPr>
                <w:lang w:val="ru-RU"/>
              </w:rPr>
              <w:br/>
            </w: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земноводных в </w:t>
            </w:r>
            <w:r w:rsidRPr="008336CB">
              <w:rPr>
                <w:lang w:val="ru-RU"/>
              </w:rPr>
              <w:br/>
            </w: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природе и жизни человека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;</w:t>
            </w:r>
          </w:p>
        </w:tc>
      </w:tr>
      <w:tr w:rsidR="00EC04A1">
        <w:trPr>
          <w:trHeight w:hRule="exact" w:val="2634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40</w:t>
            </w: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Pr="008336CB" w:rsidRDefault="00D2321D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Многообразие земноводных и их охрана. Значение земноводных в природе и жизни человека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07.02.2023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Pr="008336CB" w:rsidRDefault="00D2321D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Многообразие и классификация животных.</w:t>
            </w:r>
          </w:p>
          <w:p w:rsidR="00EC04A1" w:rsidRPr="008336CB" w:rsidRDefault="00D2321D">
            <w:pPr>
              <w:autoSpaceDE w:val="0"/>
              <w:autoSpaceDN w:val="0"/>
              <w:spacing w:before="20" w:after="0" w:line="252" w:lineRule="auto"/>
              <w:ind w:left="72" w:right="432"/>
              <w:rPr>
                <w:lang w:val="ru-RU"/>
              </w:rPr>
            </w:pP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Значение простейших в природе и жизни </w:t>
            </w: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человека. Тип Моллюски и их значение в природе и жизни человека. Общая </w:t>
            </w:r>
            <w:r w:rsidRPr="008336CB">
              <w:rPr>
                <w:lang w:val="ru-RU"/>
              </w:rPr>
              <w:br/>
            </w: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характеристика типа Членистоногие и их значение в природе и жизни человека.</w:t>
            </w:r>
          </w:p>
          <w:p w:rsidR="00EC04A1" w:rsidRPr="008336CB" w:rsidRDefault="00D2321D">
            <w:pPr>
              <w:autoSpaceDE w:val="0"/>
              <w:autoSpaceDN w:val="0"/>
              <w:spacing w:before="18" w:after="0" w:line="245" w:lineRule="auto"/>
              <w:ind w:left="72" w:right="288"/>
              <w:rPr>
                <w:lang w:val="ru-RU"/>
              </w:rPr>
            </w:pP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Значение рыб в природе и жизни человека. Рыбоводство и охрана рыбных запасов.</w:t>
            </w:r>
          </w:p>
          <w:p w:rsidR="00EC04A1" w:rsidRPr="008336CB" w:rsidRDefault="00D2321D">
            <w:pPr>
              <w:autoSpaceDE w:val="0"/>
              <w:autoSpaceDN w:val="0"/>
              <w:spacing w:before="18" w:after="0" w:line="252" w:lineRule="auto"/>
              <w:ind w:left="72" w:right="144"/>
              <w:rPr>
                <w:lang w:val="ru-RU"/>
              </w:rPr>
            </w:pP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Значение земноводных в природе</w:t>
            </w: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 жизни человека. Значение пресмыкающихся в </w:t>
            </w:r>
            <w:r w:rsidRPr="008336CB">
              <w:rPr>
                <w:lang w:val="ru-RU"/>
              </w:rPr>
              <w:br/>
            </w: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природе и жизни человека. Значение птиц в природе и жизни человека. Птицеводство. Происхождение и значение млекопитающих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Pr="008336CB" w:rsidRDefault="00D2321D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Земноводные. Общая характеристика.</w:t>
            </w:r>
          </w:p>
          <w:p w:rsidR="00EC04A1" w:rsidRPr="008336CB" w:rsidRDefault="00D2321D">
            <w:pPr>
              <w:autoSpaceDE w:val="0"/>
              <w:autoSpaceDN w:val="0"/>
              <w:spacing w:before="20" w:after="0" w:line="247" w:lineRule="auto"/>
              <w:ind w:left="72"/>
              <w:rPr>
                <w:lang w:val="ru-RU"/>
              </w:rPr>
            </w:pP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Приспособление </w:t>
            </w:r>
            <w:r w:rsidRPr="008336CB">
              <w:rPr>
                <w:lang w:val="ru-RU"/>
              </w:rPr>
              <w:br/>
            </w: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земноводных к жизни в воде и на суше.</w:t>
            </w:r>
          </w:p>
          <w:p w:rsidR="00EC04A1" w:rsidRPr="008336CB" w:rsidRDefault="00D2321D">
            <w:pPr>
              <w:autoSpaceDE w:val="0"/>
              <w:autoSpaceDN w:val="0"/>
              <w:spacing w:before="20" w:after="0" w:line="250" w:lineRule="auto"/>
              <w:ind w:left="72" w:right="432"/>
              <w:rPr>
                <w:lang w:val="ru-RU"/>
              </w:rPr>
            </w:pP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Значение </w:t>
            </w:r>
            <w:r w:rsidRPr="008336CB">
              <w:rPr>
                <w:lang w:val="ru-RU"/>
              </w:rPr>
              <w:br/>
            </w: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земноводных в </w:t>
            </w:r>
            <w:r w:rsidRPr="008336CB">
              <w:rPr>
                <w:lang w:val="ru-RU"/>
              </w:rPr>
              <w:br/>
            </w: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природе и жизни человека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;</w:t>
            </w:r>
          </w:p>
        </w:tc>
      </w:tr>
    </w:tbl>
    <w:p w:rsidR="00EC04A1" w:rsidRDefault="00EC04A1">
      <w:pPr>
        <w:autoSpaceDE w:val="0"/>
        <w:autoSpaceDN w:val="0"/>
        <w:spacing w:after="0" w:line="14" w:lineRule="exact"/>
      </w:pPr>
    </w:p>
    <w:p w:rsidR="00EC04A1" w:rsidRDefault="00EC04A1">
      <w:pPr>
        <w:sectPr w:rsidR="00EC04A1">
          <w:pgSz w:w="16840" w:h="11900"/>
          <w:pgMar w:top="284" w:right="640" w:bottom="30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EC04A1" w:rsidRDefault="00EC04A1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84"/>
        <w:gridCol w:w="5404"/>
        <w:gridCol w:w="528"/>
        <w:gridCol w:w="1104"/>
        <w:gridCol w:w="1140"/>
        <w:gridCol w:w="866"/>
        <w:gridCol w:w="3290"/>
        <w:gridCol w:w="1668"/>
        <w:gridCol w:w="1118"/>
      </w:tblGrid>
      <w:tr w:rsidR="00EC04A1">
        <w:trPr>
          <w:trHeight w:hRule="exact" w:val="2654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41</w:t>
            </w: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Pr="008336CB" w:rsidRDefault="00D2321D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Пресмыкающиеся. Общая характеристика. Местообитание пресмыкающихся. Особенности внешнего и внутреннего строения пресмыкающихся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13.02.2023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Pr="008336CB" w:rsidRDefault="00D2321D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Многообразие и классификация животных.</w:t>
            </w:r>
          </w:p>
          <w:p w:rsidR="00EC04A1" w:rsidRPr="008336CB" w:rsidRDefault="00D2321D">
            <w:pPr>
              <w:autoSpaceDE w:val="0"/>
              <w:autoSpaceDN w:val="0"/>
              <w:spacing w:before="20" w:after="0" w:line="252" w:lineRule="auto"/>
              <w:ind w:left="72" w:right="432"/>
              <w:rPr>
                <w:lang w:val="ru-RU"/>
              </w:rPr>
            </w:pP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Значение простейших в природе и жизни человека. Тип Моллюски и их значени</w:t>
            </w: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е в природе и жизни человека. Общая </w:t>
            </w:r>
            <w:r w:rsidRPr="008336CB">
              <w:rPr>
                <w:lang w:val="ru-RU"/>
              </w:rPr>
              <w:br/>
            </w: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характеристика типа Членистоногие и их значение в природе и жизни человека.</w:t>
            </w:r>
          </w:p>
          <w:p w:rsidR="00EC04A1" w:rsidRPr="008336CB" w:rsidRDefault="00D2321D">
            <w:pPr>
              <w:autoSpaceDE w:val="0"/>
              <w:autoSpaceDN w:val="0"/>
              <w:spacing w:before="20" w:after="0" w:line="245" w:lineRule="auto"/>
              <w:ind w:left="72" w:right="288"/>
              <w:rPr>
                <w:lang w:val="ru-RU"/>
              </w:rPr>
            </w:pP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Значение рыб в природе и жизни человека. Рыбоводство и охрана рыбных запасов.</w:t>
            </w:r>
          </w:p>
          <w:p w:rsidR="00EC04A1" w:rsidRPr="008336CB" w:rsidRDefault="00D2321D">
            <w:pPr>
              <w:autoSpaceDE w:val="0"/>
              <w:autoSpaceDN w:val="0"/>
              <w:spacing w:before="20" w:after="0" w:line="252" w:lineRule="auto"/>
              <w:ind w:left="72" w:right="144"/>
              <w:rPr>
                <w:lang w:val="ru-RU"/>
              </w:rPr>
            </w:pP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Значение земноводных в природе и жизни </w:t>
            </w: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человека. Значение пресмыкающихся в </w:t>
            </w:r>
            <w:r w:rsidRPr="008336CB">
              <w:rPr>
                <w:lang w:val="ru-RU"/>
              </w:rPr>
              <w:br/>
            </w: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природе и жизни человека. Значение птиц в природе и жизни человека. Птицеводство. Происхождение и значение млекопитающих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Pr="008336CB" w:rsidRDefault="00D2321D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Пресмыкающиеся.</w:t>
            </w:r>
          </w:p>
          <w:p w:rsidR="00EC04A1" w:rsidRPr="008336CB" w:rsidRDefault="00D2321D">
            <w:pPr>
              <w:autoSpaceDE w:val="0"/>
              <w:autoSpaceDN w:val="0"/>
              <w:spacing w:before="20" w:after="0" w:line="245" w:lineRule="auto"/>
              <w:ind w:left="72" w:right="432"/>
              <w:rPr>
                <w:lang w:val="ru-RU"/>
              </w:rPr>
            </w:pP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Общая </w:t>
            </w:r>
            <w:r w:rsidRPr="008336CB">
              <w:rPr>
                <w:lang w:val="ru-RU"/>
              </w:rPr>
              <w:br/>
            </w: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характеристика.</w:t>
            </w:r>
          </w:p>
          <w:p w:rsidR="00EC04A1" w:rsidRPr="008336CB" w:rsidRDefault="00D2321D">
            <w:pPr>
              <w:autoSpaceDE w:val="0"/>
              <w:autoSpaceDN w:val="0"/>
              <w:spacing w:before="20" w:after="0" w:line="247" w:lineRule="auto"/>
              <w:ind w:left="72" w:right="144"/>
              <w:rPr>
                <w:lang w:val="ru-RU"/>
              </w:rPr>
            </w:pP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Приспособленность пресмыкающихся к жизни на суше.</w:t>
            </w:r>
          </w:p>
          <w:p w:rsidR="00EC04A1" w:rsidRPr="008336CB" w:rsidRDefault="00D2321D">
            <w:pPr>
              <w:autoSpaceDE w:val="0"/>
              <w:autoSpaceDN w:val="0"/>
              <w:spacing w:before="20" w:after="0" w:line="250" w:lineRule="auto"/>
              <w:ind w:left="72" w:right="144"/>
              <w:rPr>
                <w:lang w:val="ru-RU"/>
              </w:rPr>
            </w:pP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Значение </w:t>
            </w:r>
            <w:r w:rsidRPr="008336CB">
              <w:rPr>
                <w:lang w:val="ru-RU"/>
              </w:rPr>
              <w:br/>
            </w: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пресмыкающихся в природе и жизни </w:t>
            </w:r>
            <w:r w:rsidRPr="008336CB">
              <w:rPr>
                <w:lang w:val="ru-RU"/>
              </w:rPr>
              <w:br/>
            </w: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человека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;</w:t>
            </w:r>
          </w:p>
        </w:tc>
      </w:tr>
      <w:tr w:rsidR="00EC04A1">
        <w:trPr>
          <w:trHeight w:hRule="exact" w:val="2798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42</w:t>
            </w: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Pr="008336CB" w:rsidRDefault="00D2321D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Процессы жизнедеятельности. Приспособленность пресмыкающихся к жизни на суше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14.02.2023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Pr="008336CB" w:rsidRDefault="00D2321D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Многообразие и классификация животных.</w:t>
            </w:r>
          </w:p>
          <w:p w:rsidR="00EC04A1" w:rsidRPr="008336CB" w:rsidRDefault="00D2321D">
            <w:pPr>
              <w:autoSpaceDE w:val="0"/>
              <w:autoSpaceDN w:val="0"/>
              <w:spacing w:before="18" w:after="0" w:line="252" w:lineRule="auto"/>
              <w:ind w:left="72" w:right="432"/>
              <w:rPr>
                <w:lang w:val="ru-RU"/>
              </w:rPr>
            </w:pP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Значение простейших в природе и жизни </w:t>
            </w: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человека. Тип Моллюски и их значение в природе и жизни человека. Общая </w:t>
            </w:r>
            <w:r w:rsidRPr="008336CB">
              <w:rPr>
                <w:lang w:val="ru-RU"/>
              </w:rPr>
              <w:br/>
            </w: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характеристика типа Членистоногие и их значение в природе и жизни человека.</w:t>
            </w:r>
          </w:p>
          <w:p w:rsidR="00EC04A1" w:rsidRPr="008336CB" w:rsidRDefault="00D2321D">
            <w:pPr>
              <w:autoSpaceDE w:val="0"/>
              <w:autoSpaceDN w:val="0"/>
              <w:spacing w:before="20" w:after="0" w:line="245" w:lineRule="auto"/>
              <w:ind w:left="72" w:right="288"/>
              <w:rPr>
                <w:lang w:val="ru-RU"/>
              </w:rPr>
            </w:pP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Значение рыб в природе и жизни человека. Рыбоводство и охрана рыбных запасов.</w:t>
            </w:r>
          </w:p>
          <w:p w:rsidR="00EC04A1" w:rsidRPr="008336CB" w:rsidRDefault="00D2321D">
            <w:pPr>
              <w:autoSpaceDE w:val="0"/>
              <w:autoSpaceDN w:val="0"/>
              <w:spacing w:before="20" w:after="0" w:line="252" w:lineRule="auto"/>
              <w:ind w:left="72" w:right="144"/>
              <w:rPr>
                <w:lang w:val="ru-RU"/>
              </w:rPr>
            </w:pP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Значение земноводных в природе</w:t>
            </w: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 жизни человека. Значение пресмыкающихся в </w:t>
            </w:r>
            <w:r w:rsidRPr="008336CB">
              <w:rPr>
                <w:lang w:val="ru-RU"/>
              </w:rPr>
              <w:br/>
            </w: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природе и жизни человека. Значение птиц в природе и жизни человека. Птицеводство. Происхождение и значение млекопитающих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Pr="008336CB" w:rsidRDefault="00D2321D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Пресмыкающиеся.</w:t>
            </w:r>
          </w:p>
          <w:p w:rsidR="00EC04A1" w:rsidRPr="008336CB" w:rsidRDefault="00D2321D">
            <w:pPr>
              <w:autoSpaceDE w:val="0"/>
              <w:autoSpaceDN w:val="0"/>
              <w:spacing w:before="18" w:after="0" w:line="245" w:lineRule="auto"/>
              <w:ind w:left="72" w:right="432"/>
              <w:rPr>
                <w:lang w:val="ru-RU"/>
              </w:rPr>
            </w:pP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Общая </w:t>
            </w:r>
            <w:r w:rsidRPr="008336CB">
              <w:rPr>
                <w:lang w:val="ru-RU"/>
              </w:rPr>
              <w:br/>
            </w: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характеристика.</w:t>
            </w:r>
          </w:p>
          <w:p w:rsidR="00EC04A1" w:rsidRPr="008336CB" w:rsidRDefault="00D2321D">
            <w:pPr>
              <w:autoSpaceDE w:val="0"/>
              <w:autoSpaceDN w:val="0"/>
              <w:spacing w:before="18" w:after="0" w:line="250" w:lineRule="auto"/>
              <w:ind w:left="72" w:right="144"/>
              <w:rPr>
                <w:lang w:val="ru-RU"/>
              </w:rPr>
            </w:pP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Приспособленность пресмыкающихся к жизни на суше.</w:t>
            </w:r>
          </w:p>
          <w:p w:rsidR="00EC04A1" w:rsidRPr="008336CB" w:rsidRDefault="00D2321D">
            <w:pPr>
              <w:autoSpaceDE w:val="0"/>
              <w:autoSpaceDN w:val="0"/>
              <w:spacing w:before="20" w:after="0" w:line="250" w:lineRule="auto"/>
              <w:ind w:left="72" w:right="144"/>
              <w:rPr>
                <w:lang w:val="ru-RU"/>
              </w:rPr>
            </w:pP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Значение </w:t>
            </w:r>
            <w:r w:rsidRPr="008336CB">
              <w:rPr>
                <w:lang w:val="ru-RU"/>
              </w:rPr>
              <w:br/>
            </w: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пресмыкающихся в природе и жизни </w:t>
            </w:r>
            <w:r w:rsidRPr="008336CB">
              <w:rPr>
                <w:lang w:val="ru-RU"/>
              </w:rPr>
              <w:br/>
            </w: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человека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;</w:t>
            </w:r>
          </w:p>
        </w:tc>
      </w:tr>
      <w:tr w:rsidR="00EC04A1">
        <w:trPr>
          <w:trHeight w:hRule="exact" w:val="2652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43</w:t>
            </w: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Pr="008336CB" w:rsidRDefault="00D2321D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Размножение и развитие пресмыкающихся. Регенерация. Многообразие пресмыкающихся и их охрана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20.02.2023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Pr="008336CB" w:rsidRDefault="00D2321D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Многообразие и классификация животных.</w:t>
            </w:r>
          </w:p>
          <w:p w:rsidR="00EC04A1" w:rsidRPr="008336CB" w:rsidRDefault="00D2321D">
            <w:pPr>
              <w:autoSpaceDE w:val="0"/>
              <w:autoSpaceDN w:val="0"/>
              <w:spacing w:before="18" w:after="0" w:line="252" w:lineRule="auto"/>
              <w:ind w:left="72" w:right="432"/>
              <w:rPr>
                <w:lang w:val="ru-RU"/>
              </w:rPr>
            </w:pP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Значение простейших в природе и жизни человека. Тип Моллюски и их значение в природе и жизни человека. Общая </w:t>
            </w:r>
            <w:r w:rsidRPr="008336CB">
              <w:rPr>
                <w:lang w:val="ru-RU"/>
              </w:rPr>
              <w:br/>
            </w: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характеристика типа Членистоногие и их значение в природе и жизни человека.</w:t>
            </w:r>
          </w:p>
          <w:p w:rsidR="00EC04A1" w:rsidRPr="008336CB" w:rsidRDefault="00D2321D">
            <w:pPr>
              <w:autoSpaceDE w:val="0"/>
              <w:autoSpaceDN w:val="0"/>
              <w:spacing w:before="18" w:after="0" w:line="245" w:lineRule="auto"/>
              <w:ind w:left="72" w:right="288"/>
              <w:rPr>
                <w:lang w:val="ru-RU"/>
              </w:rPr>
            </w:pP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Значение рыб в природе и жизни человека. Рыбоводство и охрана рыбных з</w:t>
            </w: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апасов.</w:t>
            </w:r>
          </w:p>
          <w:p w:rsidR="00EC04A1" w:rsidRPr="008336CB" w:rsidRDefault="00D2321D">
            <w:pPr>
              <w:autoSpaceDE w:val="0"/>
              <w:autoSpaceDN w:val="0"/>
              <w:spacing w:before="20" w:after="0" w:line="252" w:lineRule="auto"/>
              <w:ind w:left="72" w:right="144"/>
              <w:rPr>
                <w:lang w:val="ru-RU"/>
              </w:rPr>
            </w:pP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Значение земноводных в природе и жизни человека. Значение пресмыкающихся в </w:t>
            </w:r>
            <w:r w:rsidRPr="008336CB">
              <w:rPr>
                <w:lang w:val="ru-RU"/>
              </w:rPr>
              <w:br/>
            </w: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природе и жизни человека. Значение птиц в природе и жизни человека. Птицеводство. Происхождение и значение млекопитающих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Pr="008336CB" w:rsidRDefault="00D2321D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Пресмыкающиеся.</w:t>
            </w:r>
          </w:p>
          <w:p w:rsidR="00EC04A1" w:rsidRPr="008336CB" w:rsidRDefault="00D2321D">
            <w:pPr>
              <w:autoSpaceDE w:val="0"/>
              <w:autoSpaceDN w:val="0"/>
              <w:spacing w:before="18" w:after="0" w:line="245" w:lineRule="auto"/>
              <w:ind w:left="72" w:right="432"/>
              <w:rPr>
                <w:lang w:val="ru-RU"/>
              </w:rPr>
            </w:pP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Общая </w:t>
            </w:r>
            <w:r w:rsidRPr="008336CB">
              <w:rPr>
                <w:lang w:val="ru-RU"/>
              </w:rPr>
              <w:br/>
            </w: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характеристика.</w:t>
            </w:r>
          </w:p>
          <w:p w:rsidR="00EC04A1" w:rsidRPr="008336CB" w:rsidRDefault="00D2321D">
            <w:pPr>
              <w:autoSpaceDE w:val="0"/>
              <w:autoSpaceDN w:val="0"/>
              <w:spacing w:before="18" w:after="0" w:line="250" w:lineRule="auto"/>
              <w:ind w:left="72" w:right="144"/>
              <w:rPr>
                <w:lang w:val="ru-RU"/>
              </w:rPr>
            </w:pP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Приспособленность пресмыкающихся к жизни на суше.</w:t>
            </w:r>
          </w:p>
          <w:p w:rsidR="00EC04A1" w:rsidRPr="008336CB" w:rsidRDefault="00D2321D">
            <w:pPr>
              <w:autoSpaceDE w:val="0"/>
              <w:autoSpaceDN w:val="0"/>
              <w:spacing w:before="18" w:after="0" w:line="250" w:lineRule="auto"/>
              <w:ind w:left="72" w:right="144"/>
              <w:rPr>
                <w:lang w:val="ru-RU"/>
              </w:rPr>
            </w:pP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Значение </w:t>
            </w:r>
            <w:r w:rsidRPr="008336CB">
              <w:rPr>
                <w:lang w:val="ru-RU"/>
              </w:rPr>
              <w:br/>
            </w: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пресмыкающихся в природе и жизни </w:t>
            </w:r>
            <w:r w:rsidRPr="008336CB">
              <w:rPr>
                <w:lang w:val="ru-RU"/>
              </w:rPr>
              <w:br/>
            </w: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человека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;</w:t>
            </w:r>
          </w:p>
        </w:tc>
      </w:tr>
      <w:tr w:rsidR="00EC04A1">
        <w:trPr>
          <w:trHeight w:hRule="exact" w:val="2634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44</w:t>
            </w: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Pr="008336CB" w:rsidRDefault="00D2321D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Значение пресмыкающихся в природе и жизни человека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21.02.2023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Pr="008336CB" w:rsidRDefault="00D2321D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Многообразие и классификация животных.</w:t>
            </w:r>
          </w:p>
          <w:p w:rsidR="00EC04A1" w:rsidRPr="008336CB" w:rsidRDefault="00D2321D">
            <w:pPr>
              <w:autoSpaceDE w:val="0"/>
              <w:autoSpaceDN w:val="0"/>
              <w:spacing w:before="20" w:after="0" w:line="252" w:lineRule="auto"/>
              <w:ind w:left="72" w:right="432"/>
              <w:rPr>
                <w:lang w:val="ru-RU"/>
              </w:rPr>
            </w:pP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Значение простейших в природе и жизни человека. Тип Моллюски и их значение в природе и жизни человека. Общая </w:t>
            </w:r>
            <w:r w:rsidRPr="008336CB">
              <w:rPr>
                <w:lang w:val="ru-RU"/>
              </w:rPr>
              <w:br/>
            </w: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характеристика типа Членистоногие и их значение в природе и жизни человека.</w:t>
            </w:r>
          </w:p>
          <w:p w:rsidR="00EC04A1" w:rsidRPr="008336CB" w:rsidRDefault="00D2321D">
            <w:pPr>
              <w:autoSpaceDE w:val="0"/>
              <w:autoSpaceDN w:val="0"/>
              <w:spacing w:before="18" w:after="0" w:line="245" w:lineRule="auto"/>
              <w:ind w:left="72" w:right="288"/>
              <w:rPr>
                <w:lang w:val="ru-RU"/>
              </w:rPr>
            </w:pP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Значение рыб в природе и жизни человека. Рыбоводство и охрана рыбных з</w:t>
            </w: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апасов.</w:t>
            </w:r>
          </w:p>
          <w:p w:rsidR="00EC04A1" w:rsidRPr="008336CB" w:rsidRDefault="00D2321D">
            <w:pPr>
              <w:autoSpaceDE w:val="0"/>
              <w:autoSpaceDN w:val="0"/>
              <w:spacing w:before="18" w:after="0" w:line="252" w:lineRule="auto"/>
              <w:ind w:left="72" w:right="144"/>
              <w:rPr>
                <w:lang w:val="ru-RU"/>
              </w:rPr>
            </w:pP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Значение земноводных в природе и жизни человека. Значение пресмыкающихся в </w:t>
            </w:r>
            <w:r w:rsidRPr="008336CB">
              <w:rPr>
                <w:lang w:val="ru-RU"/>
              </w:rPr>
              <w:br/>
            </w: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природе и жизни человека. Значение птиц в природе и жизни человека. Птицеводство. Происхождение и значение млекопитающих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Pr="008336CB" w:rsidRDefault="00D2321D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Пресмыкающиеся.</w:t>
            </w:r>
          </w:p>
          <w:p w:rsidR="00EC04A1" w:rsidRPr="008336CB" w:rsidRDefault="00D2321D">
            <w:pPr>
              <w:autoSpaceDE w:val="0"/>
              <w:autoSpaceDN w:val="0"/>
              <w:spacing w:before="20" w:after="0" w:line="245" w:lineRule="auto"/>
              <w:ind w:left="72" w:right="432"/>
              <w:rPr>
                <w:lang w:val="ru-RU"/>
              </w:rPr>
            </w:pP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Общая </w:t>
            </w:r>
            <w:r w:rsidRPr="008336CB">
              <w:rPr>
                <w:lang w:val="ru-RU"/>
              </w:rPr>
              <w:br/>
            </w: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характеристика.</w:t>
            </w:r>
          </w:p>
          <w:p w:rsidR="00EC04A1" w:rsidRPr="008336CB" w:rsidRDefault="00D2321D">
            <w:pPr>
              <w:autoSpaceDE w:val="0"/>
              <w:autoSpaceDN w:val="0"/>
              <w:spacing w:before="20" w:after="0" w:line="250" w:lineRule="auto"/>
              <w:ind w:left="72" w:right="144"/>
              <w:rPr>
                <w:lang w:val="ru-RU"/>
              </w:rPr>
            </w:pP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Приспособленность пресмыкающихся к жизни на суше.</w:t>
            </w:r>
          </w:p>
          <w:p w:rsidR="00EC04A1" w:rsidRPr="008336CB" w:rsidRDefault="00D2321D">
            <w:pPr>
              <w:autoSpaceDE w:val="0"/>
              <w:autoSpaceDN w:val="0"/>
              <w:spacing w:before="18" w:after="0" w:line="250" w:lineRule="auto"/>
              <w:ind w:left="72" w:right="144"/>
              <w:rPr>
                <w:lang w:val="ru-RU"/>
              </w:rPr>
            </w:pP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Значение </w:t>
            </w:r>
            <w:r w:rsidRPr="008336CB">
              <w:rPr>
                <w:lang w:val="ru-RU"/>
              </w:rPr>
              <w:br/>
            </w: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пресмыкающихся в природе и жизни </w:t>
            </w:r>
            <w:r w:rsidRPr="008336CB">
              <w:rPr>
                <w:lang w:val="ru-RU"/>
              </w:rPr>
              <w:br/>
            </w: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человека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;</w:t>
            </w:r>
          </w:p>
        </w:tc>
      </w:tr>
    </w:tbl>
    <w:p w:rsidR="00EC04A1" w:rsidRDefault="00EC04A1">
      <w:pPr>
        <w:autoSpaceDE w:val="0"/>
        <w:autoSpaceDN w:val="0"/>
        <w:spacing w:after="0" w:line="14" w:lineRule="exact"/>
      </w:pPr>
    </w:p>
    <w:p w:rsidR="00EC04A1" w:rsidRDefault="00EC04A1">
      <w:pPr>
        <w:sectPr w:rsidR="00EC04A1">
          <w:pgSz w:w="16840" w:h="11900"/>
          <w:pgMar w:top="284" w:right="640" w:bottom="280" w:left="666" w:header="720" w:footer="720" w:gutter="0"/>
          <w:cols w:space="720" w:equalWidth="0">
            <w:col w:w="15534" w:space="0"/>
          </w:cols>
          <w:docGrid w:linePitch="360"/>
        </w:sect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84"/>
        <w:gridCol w:w="5404"/>
        <w:gridCol w:w="528"/>
        <w:gridCol w:w="1104"/>
        <w:gridCol w:w="1140"/>
        <w:gridCol w:w="866"/>
        <w:gridCol w:w="3290"/>
        <w:gridCol w:w="1668"/>
        <w:gridCol w:w="1118"/>
      </w:tblGrid>
      <w:tr w:rsidR="00EC04A1">
        <w:trPr>
          <w:trHeight w:hRule="exact" w:val="2660"/>
        </w:trPr>
        <w:tc>
          <w:tcPr>
            <w:tcW w:w="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EC04A1"/>
        </w:tc>
        <w:tc>
          <w:tcPr>
            <w:tcW w:w="54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EC04A1"/>
        </w:tc>
        <w:tc>
          <w:tcPr>
            <w:tcW w:w="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EC04A1"/>
        </w:tc>
        <w:tc>
          <w:tcPr>
            <w:tcW w:w="11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EC04A1"/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EC04A1"/>
        </w:tc>
        <w:tc>
          <w:tcPr>
            <w:tcW w:w="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EC04A1"/>
        </w:tc>
        <w:tc>
          <w:tcPr>
            <w:tcW w:w="32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EC04A1"/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EC04A1"/>
        </w:tc>
        <w:tc>
          <w:tcPr>
            <w:tcW w:w="1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EC04A1"/>
        </w:tc>
      </w:tr>
    </w:tbl>
    <w:p w:rsidR="00EC04A1" w:rsidRDefault="00EC04A1">
      <w:pPr>
        <w:autoSpaceDE w:val="0"/>
        <w:autoSpaceDN w:val="0"/>
        <w:spacing w:after="0" w:line="2646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84"/>
        <w:gridCol w:w="5404"/>
        <w:gridCol w:w="528"/>
        <w:gridCol w:w="1104"/>
        <w:gridCol w:w="1140"/>
        <w:gridCol w:w="866"/>
        <w:gridCol w:w="3290"/>
        <w:gridCol w:w="1668"/>
        <w:gridCol w:w="1118"/>
      </w:tblGrid>
      <w:tr w:rsidR="00EC04A1">
        <w:trPr>
          <w:trHeight w:hRule="exact" w:val="2652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45</w:t>
            </w: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Pr="008336CB" w:rsidRDefault="00D2321D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proofErr w:type="spellStart"/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Птицы.Общая</w:t>
            </w:r>
            <w:proofErr w:type="spellEnd"/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характеристика. Особенности внешнего строения птиц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27.02.2023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Pr="008336CB" w:rsidRDefault="00D2321D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Многообразие и классификация животных.</w:t>
            </w:r>
          </w:p>
          <w:p w:rsidR="00EC04A1" w:rsidRPr="008336CB" w:rsidRDefault="00D2321D">
            <w:pPr>
              <w:autoSpaceDE w:val="0"/>
              <w:autoSpaceDN w:val="0"/>
              <w:spacing w:before="18" w:after="0" w:line="252" w:lineRule="auto"/>
              <w:ind w:left="72" w:right="432"/>
              <w:rPr>
                <w:lang w:val="ru-RU"/>
              </w:rPr>
            </w:pP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Значение простейших в природе и жизни человека. Тип Моллюски и их значение в природе и жизни человека. Общая </w:t>
            </w:r>
            <w:r w:rsidRPr="008336CB">
              <w:rPr>
                <w:lang w:val="ru-RU"/>
              </w:rPr>
              <w:br/>
            </w: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характеристика типа Членистоногие и их значение в природе и жизни человека.</w:t>
            </w:r>
          </w:p>
          <w:p w:rsidR="00EC04A1" w:rsidRPr="008336CB" w:rsidRDefault="00D2321D">
            <w:pPr>
              <w:autoSpaceDE w:val="0"/>
              <w:autoSpaceDN w:val="0"/>
              <w:spacing w:before="20" w:after="0" w:line="245" w:lineRule="auto"/>
              <w:ind w:left="72" w:right="288"/>
              <w:rPr>
                <w:lang w:val="ru-RU"/>
              </w:rPr>
            </w:pP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Значение рыб в природе и жизни человека. Рыбоводство и охрана рыбных запасов.</w:t>
            </w:r>
          </w:p>
          <w:p w:rsidR="00EC04A1" w:rsidRPr="008336CB" w:rsidRDefault="00D2321D">
            <w:pPr>
              <w:autoSpaceDE w:val="0"/>
              <w:autoSpaceDN w:val="0"/>
              <w:spacing w:before="20" w:after="0" w:line="252" w:lineRule="auto"/>
              <w:ind w:left="72" w:right="144"/>
              <w:rPr>
                <w:lang w:val="ru-RU"/>
              </w:rPr>
            </w:pP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Значение земноводных в природе и жизни человека. Значение пресмыкающихся в </w:t>
            </w:r>
            <w:r w:rsidRPr="008336CB">
              <w:rPr>
                <w:lang w:val="ru-RU"/>
              </w:rPr>
              <w:br/>
            </w: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природе и жизни человека. Значение птиц в природе и жизни человека. Птицеводство. Происхождение и знач</w:t>
            </w: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ение млекопитающих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Pr="008336CB" w:rsidRDefault="00D2321D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Птицы. Общая характеристика.</w:t>
            </w:r>
          </w:p>
          <w:p w:rsidR="00EC04A1" w:rsidRPr="008336CB" w:rsidRDefault="00D2321D">
            <w:pPr>
              <w:autoSpaceDE w:val="0"/>
              <w:autoSpaceDN w:val="0"/>
              <w:spacing w:before="18" w:after="0" w:line="245" w:lineRule="auto"/>
              <w:ind w:left="72" w:right="144"/>
              <w:rPr>
                <w:lang w:val="ru-RU"/>
              </w:rPr>
            </w:pP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Приспособленность птиц к полёту.</w:t>
            </w:r>
          </w:p>
          <w:p w:rsidR="00EC04A1" w:rsidRPr="008336CB" w:rsidRDefault="00D2321D">
            <w:pPr>
              <w:autoSpaceDE w:val="0"/>
              <w:autoSpaceDN w:val="0"/>
              <w:spacing w:before="18" w:after="0" w:line="245" w:lineRule="auto"/>
              <w:ind w:left="72" w:right="576"/>
              <w:rPr>
                <w:lang w:val="ru-RU"/>
              </w:rPr>
            </w:pP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Экологические группы птиц.</w:t>
            </w:r>
          </w:p>
          <w:p w:rsidR="00EC04A1" w:rsidRPr="008336CB" w:rsidRDefault="00D2321D">
            <w:pPr>
              <w:autoSpaceDE w:val="0"/>
              <w:autoSpaceDN w:val="0"/>
              <w:spacing w:before="20" w:after="0" w:line="247" w:lineRule="auto"/>
              <w:ind w:left="72" w:right="432"/>
              <w:rPr>
                <w:lang w:val="ru-RU"/>
              </w:rPr>
            </w:pP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Значение птиц в природе и жизни человека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;</w:t>
            </w:r>
          </w:p>
        </w:tc>
      </w:tr>
      <w:tr w:rsidR="00EC04A1">
        <w:trPr>
          <w:trHeight w:hRule="exact" w:val="2654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46</w:t>
            </w: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Pr="008336CB" w:rsidRDefault="00D2321D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Особенности внутреннего строения и процессов жизнедеятельности птиц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28.02.2023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Pr="008336CB" w:rsidRDefault="00D2321D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Многообразие и классификация животных.</w:t>
            </w:r>
          </w:p>
          <w:p w:rsidR="00EC04A1" w:rsidRPr="008336CB" w:rsidRDefault="00D2321D">
            <w:pPr>
              <w:autoSpaceDE w:val="0"/>
              <w:autoSpaceDN w:val="0"/>
              <w:spacing w:before="20" w:after="0" w:line="252" w:lineRule="auto"/>
              <w:ind w:left="72" w:right="432"/>
              <w:rPr>
                <w:lang w:val="ru-RU"/>
              </w:rPr>
            </w:pP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Значение простейших в природе и жизни человека. Тип Моллюски и их значение в природе и жизни человека. Общая </w:t>
            </w:r>
            <w:r w:rsidRPr="008336CB">
              <w:rPr>
                <w:lang w:val="ru-RU"/>
              </w:rPr>
              <w:br/>
            </w: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характеристика типа Членистоногие и их значение в природе и жизни человека.</w:t>
            </w:r>
          </w:p>
          <w:p w:rsidR="00EC04A1" w:rsidRPr="008336CB" w:rsidRDefault="00D2321D">
            <w:pPr>
              <w:autoSpaceDE w:val="0"/>
              <w:autoSpaceDN w:val="0"/>
              <w:spacing w:before="18" w:after="0" w:line="245" w:lineRule="auto"/>
              <w:ind w:left="72" w:right="288"/>
              <w:rPr>
                <w:lang w:val="ru-RU"/>
              </w:rPr>
            </w:pP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Значение рыб в природе и жизни </w:t>
            </w: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человека. Рыбоводство и охрана рыбных запасов.</w:t>
            </w:r>
          </w:p>
          <w:p w:rsidR="00EC04A1" w:rsidRPr="008336CB" w:rsidRDefault="00D2321D">
            <w:pPr>
              <w:autoSpaceDE w:val="0"/>
              <w:autoSpaceDN w:val="0"/>
              <w:spacing w:before="18" w:after="0" w:line="252" w:lineRule="auto"/>
              <w:ind w:left="72" w:right="144"/>
              <w:rPr>
                <w:lang w:val="ru-RU"/>
              </w:rPr>
            </w:pP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Значение земноводных в природе и жизни человека. Значение пресмыкающихся в </w:t>
            </w:r>
            <w:r w:rsidRPr="008336CB">
              <w:rPr>
                <w:lang w:val="ru-RU"/>
              </w:rPr>
              <w:br/>
            </w: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природе и жизни человека. Значение птиц в природе и жизни человека. Птицеводство. Происхождение и значение млекопитающих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Pr="008336CB" w:rsidRDefault="00D2321D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Птицы. Общая характеристика.</w:t>
            </w:r>
          </w:p>
          <w:p w:rsidR="00EC04A1" w:rsidRPr="008336CB" w:rsidRDefault="00D2321D">
            <w:pPr>
              <w:autoSpaceDE w:val="0"/>
              <w:autoSpaceDN w:val="0"/>
              <w:spacing w:before="18" w:after="0" w:line="245" w:lineRule="auto"/>
              <w:ind w:left="72" w:right="144"/>
              <w:rPr>
                <w:lang w:val="ru-RU"/>
              </w:rPr>
            </w:pP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Приспособленность птиц к полёту.</w:t>
            </w:r>
          </w:p>
          <w:p w:rsidR="00EC04A1" w:rsidRPr="008336CB" w:rsidRDefault="00D2321D">
            <w:pPr>
              <w:autoSpaceDE w:val="0"/>
              <w:autoSpaceDN w:val="0"/>
              <w:spacing w:before="18" w:after="0" w:line="245" w:lineRule="auto"/>
              <w:ind w:left="72" w:right="576"/>
              <w:rPr>
                <w:lang w:val="ru-RU"/>
              </w:rPr>
            </w:pP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Экологические группы птиц.</w:t>
            </w:r>
          </w:p>
          <w:p w:rsidR="00EC04A1" w:rsidRPr="008336CB" w:rsidRDefault="00D2321D">
            <w:pPr>
              <w:autoSpaceDE w:val="0"/>
              <w:autoSpaceDN w:val="0"/>
              <w:spacing w:before="18" w:after="0" w:line="250" w:lineRule="auto"/>
              <w:ind w:left="72" w:right="432"/>
              <w:rPr>
                <w:lang w:val="ru-RU"/>
              </w:rPr>
            </w:pP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Значение птиц в природе и жизни человека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;</w:t>
            </w:r>
          </w:p>
        </w:tc>
      </w:tr>
      <w:tr w:rsidR="00EC04A1">
        <w:trPr>
          <w:trHeight w:hRule="exact" w:val="2634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lastRenderedPageBreak/>
              <w:t>47</w:t>
            </w: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Pr="008336CB" w:rsidRDefault="00D2321D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Приспособления птиц к полёту. Поведение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06.03.2023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Pr="008336CB" w:rsidRDefault="00D2321D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Многообразие и классификация животных.</w:t>
            </w:r>
          </w:p>
          <w:p w:rsidR="00EC04A1" w:rsidRPr="008336CB" w:rsidRDefault="00D2321D">
            <w:pPr>
              <w:autoSpaceDE w:val="0"/>
              <w:autoSpaceDN w:val="0"/>
              <w:spacing w:before="20" w:after="0" w:line="252" w:lineRule="auto"/>
              <w:ind w:left="72" w:right="432"/>
              <w:rPr>
                <w:lang w:val="ru-RU"/>
              </w:rPr>
            </w:pP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Значение простейших в природе и жизни человека. Тип Моллюски и их значение в природе и жизни человека. Общая </w:t>
            </w:r>
            <w:r w:rsidRPr="008336CB">
              <w:rPr>
                <w:lang w:val="ru-RU"/>
              </w:rPr>
              <w:br/>
            </w: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характеристика типа Членистоногие и их значение в природе и жизни человека.</w:t>
            </w:r>
          </w:p>
          <w:p w:rsidR="00EC04A1" w:rsidRPr="008336CB" w:rsidRDefault="00D2321D">
            <w:pPr>
              <w:autoSpaceDE w:val="0"/>
              <w:autoSpaceDN w:val="0"/>
              <w:spacing w:before="18" w:after="0" w:line="245" w:lineRule="auto"/>
              <w:ind w:left="72" w:right="288"/>
              <w:rPr>
                <w:lang w:val="ru-RU"/>
              </w:rPr>
            </w:pP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Значение рыб в природе и жизни человека. Рыбоводство и охрана рыбных </w:t>
            </w: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запасов.</w:t>
            </w:r>
          </w:p>
          <w:p w:rsidR="00EC04A1" w:rsidRPr="008336CB" w:rsidRDefault="00D2321D">
            <w:pPr>
              <w:autoSpaceDE w:val="0"/>
              <w:autoSpaceDN w:val="0"/>
              <w:spacing w:before="18" w:after="0" w:line="252" w:lineRule="auto"/>
              <w:ind w:left="72" w:right="144"/>
              <w:rPr>
                <w:lang w:val="ru-RU"/>
              </w:rPr>
            </w:pP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Значение земноводных в природе и жизни человека. Значение пресмыкающихся в </w:t>
            </w:r>
            <w:r w:rsidRPr="008336CB">
              <w:rPr>
                <w:lang w:val="ru-RU"/>
              </w:rPr>
              <w:br/>
            </w: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природе и жизни человека. Значение птиц в природе и жизни человека. Птицеводство. Происхождение и значение млекопитающих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Pr="008336CB" w:rsidRDefault="00D2321D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Птицы. Общая характеристика.</w:t>
            </w:r>
          </w:p>
          <w:p w:rsidR="00EC04A1" w:rsidRPr="008336CB" w:rsidRDefault="00D2321D">
            <w:pPr>
              <w:autoSpaceDE w:val="0"/>
              <w:autoSpaceDN w:val="0"/>
              <w:spacing w:before="20" w:after="0" w:line="245" w:lineRule="auto"/>
              <w:ind w:left="72" w:right="144"/>
              <w:rPr>
                <w:lang w:val="ru-RU"/>
              </w:rPr>
            </w:pP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Приспособленность пти</w:t>
            </w: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 к полёту.</w:t>
            </w:r>
          </w:p>
          <w:p w:rsidR="00EC04A1" w:rsidRPr="008336CB" w:rsidRDefault="00D2321D">
            <w:pPr>
              <w:autoSpaceDE w:val="0"/>
              <w:autoSpaceDN w:val="0"/>
              <w:spacing w:before="20" w:after="0" w:line="245" w:lineRule="auto"/>
              <w:ind w:left="72" w:right="576"/>
              <w:rPr>
                <w:lang w:val="ru-RU"/>
              </w:rPr>
            </w:pP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Экологические группы птиц.</w:t>
            </w:r>
          </w:p>
          <w:p w:rsidR="00EC04A1" w:rsidRPr="008336CB" w:rsidRDefault="00D2321D">
            <w:pPr>
              <w:autoSpaceDE w:val="0"/>
              <w:autoSpaceDN w:val="0"/>
              <w:spacing w:before="18" w:after="0" w:line="250" w:lineRule="auto"/>
              <w:ind w:left="72" w:right="432"/>
              <w:rPr>
                <w:lang w:val="ru-RU"/>
              </w:rPr>
            </w:pP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Значение птиц в природе и жизни человека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;</w:t>
            </w:r>
          </w:p>
        </w:tc>
      </w:tr>
    </w:tbl>
    <w:p w:rsidR="00EC04A1" w:rsidRDefault="00EC04A1">
      <w:pPr>
        <w:autoSpaceDE w:val="0"/>
        <w:autoSpaceDN w:val="0"/>
        <w:spacing w:after="0" w:line="14" w:lineRule="exact"/>
      </w:pPr>
    </w:p>
    <w:p w:rsidR="00EC04A1" w:rsidRDefault="00EC04A1">
      <w:pPr>
        <w:autoSpaceDE w:val="0"/>
        <w:autoSpaceDN w:val="0"/>
        <w:spacing w:after="0" w:line="14" w:lineRule="exact"/>
      </w:pPr>
    </w:p>
    <w:p w:rsidR="00EC04A1" w:rsidRDefault="00EC04A1">
      <w:pPr>
        <w:sectPr w:rsidR="00EC04A1">
          <w:pgSz w:w="16840" w:h="11900"/>
          <w:pgMar w:top="0" w:right="640" w:bottom="35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EC04A1" w:rsidRDefault="00EC04A1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84"/>
        <w:gridCol w:w="5404"/>
        <w:gridCol w:w="528"/>
        <w:gridCol w:w="1104"/>
        <w:gridCol w:w="1140"/>
        <w:gridCol w:w="866"/>
        <w:gridCol w:w="3290"/>
        <w:gridCol w:w="1668"/>
        <w:gridCol w:w="1118"/>
      </w:tblGrid>
      <w:tr w:rsidR="00EC04A1">
        <w:trPr>
          <w:trHeight w:hRule="exact" w:val="2654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48</w:t>
            </w: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8" w:after="0" w:line="245" w:lineRule="auto"/>
              <w:ind w:left="72"/>
            </w:pP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Размножение и развитие птиц. Забота о потомстве. Сезонные явления в жизни птиц.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Миграции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птиц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изучение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07.03.2023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Pr="008336CB" w:rsidRDefault="00D2321D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Многообразие и классификация животных.</w:t>
            </w:r>
          </w:p>
          <w:p w:rsidR="00EC04A1" w:rsidRPr="008336CB" w:rsidRDefault="00D2321D">
            <w:pPr>
              <w:autoSpaceDE w:val="0"/>
              <w:autoSpaceDN w:val="0"/>
              <w:spacing w:before="20" w:after="0" w:line="252" w:lineRule="auto"/>
              <w:ind w:left="72" w:right="432"/>
              <w:rPr>
                <w:lang w:val="ru-RU"/>
              </w:rPr>
            </w:pP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Значение простейших в природе и жизни человека. Тип Моллюски и их значение в природе и жизни человека. Общая </w:t>
            </w:r>
            <w:r w:rsidRPr="008336CB">
              <w:rPr>
                <w:lang w:val="ru-RU"/>
              </w:rPr>
              <w:br/>
            </w: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характеристика типа Членистоногие и их значение в природе и </w:t>
            </w: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жизни человека.</w:t>
            </w:r>
          </w:p>
          <w:p w:rsidR="00EC04A1" w:rsidRPr="008336CB" w:rsidRDefault="00D2321D">
            <w:pPr>
              <w:autoSpaceDE w:val="0"/>
              <w:autoSpaceDN w:val="0"/>
              <w:spacing w:before="20" w:after="0" w:line="245" w:lineRule="auto"/>
              <w:ind w:left="72" w:right="288"/>
              <w:rPr>
                <w:lang w:val="ru-RU"/>
              </w:rPr>
            </w:pP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Значение рыб в природе и жизни человека. Рыбоводство и охрана рыбных запасов.</w:t>
            </w:r>
          </w:p>
          <w:p w:rsidR="00EC04A1" w:rsidRPr="008336CB" w:rsidRDefault="00D2321D">
            <w:pPr>
              <w:autoSpaceDE w:val="0"/>
              <w:autoSpaceDN w:val="0"/>
              <w:spacing w:before="20" w:after="0" w:line="252" w:lineRule="auto"/>
              <w:ind w:left="72" w:right="144"/>
              <w:rPr>
                <w:lang w:val="ru-RU"/>
              </w:rPr>
            </w:pP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Значение земноводных в природе и жизни человека. Значение пресмыкающихся в </w:t>
            </w:r>
            <w:r w:rsidRPr="008336CB">
              <w:rPr>
                <w:lang w:val="ru-RU"/>
              </w:rPr>
              <w:br/>
            </w: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природе и жизни человека. Значение птиц в природе и жизни человека. Птицеводство. Прои</w:t>
            </w: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схождение и значение млекопитающих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Pr="008336CB" w:rsidRDefault="00D2321D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Птицы. Общая характеристика.</w:t>
            </w:r>
          </w:p>
          <w:p w:rsidR="00EC04A1" w:rsidRPr="008336CB" w:rsidRDefault="00D2321D">
            <w:pPr>
              <w:autoSpaceDE w:val="0"/>
              <w:autoSpaceDN w:val="0"/>
              <w:spacing w:before="20" w:after="0" w:line="245" w:lineRule="auto"/>
              <w:ind w:left="72" w:right="144"/>
              <w:rPr>
                <w:lang w:val="ru-RU"/>
              </w:rPr>
            </w:pP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Приспособленность птиц к полёту.</w:t>
            </w:r>
          </w:p>
          <w:p w:rsidR="00EC04A1" w:rsidRPr="008336CB" w:rsidRDefault="00D2321D">
            <w:pPr>
              <w:autoSpaceDE w:val="0"/>
              <w:autoSpaceDN w:val="0"/>
              <w:spacing w:before="20" w:after="0" w:line="245" w:lineRule="auto"/>
              <w:ind w:left="72" w:right="576"/>
              <w:rPr>
                <w:lang w:val="ru-RU"/>
              </w:rPr>
            </w:pP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Экологические группы птиц.</w:t>
            </w:r>
          </w:p>
          <w:p w:rsidR="00EC04A1" w:rsidRPr="008336CB" w:rsidRDefault="00D2321D">
            <w:pPr>
              <w:autoSpaceDE w:val="0"/>
              <w:autoSpaceDN w:val="0"/>
              <w:spacing w:before="20" w:after="0" w:line="247" w:lineRule="auto"/>
              <w:ind w:left="72" w:right="432"/>
              <w:rPr>
                <w:lang w:val="ru-RU"/>
              </w:rPr>
            </w:pP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Значение птиц в природе и жизни человека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;</w:t>
            </w:r>
          </w:p>
        </w:tc>
      </w:tr>
      <w:tr w:rsidR="00EC04A1">
        <w:trPr>
          <w:trHeight w:hRule="exact" w:val="2652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49</w:t>
            </w: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6" w:after="0" w:line="245" w:lineRule="auto"/>
              <w:ind w:left="72" w:right="144"/>
            </w:pP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Многообразие птиц. Экологические группы птиц. Приспособленность птиц к </w:t>
            </w: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различным условиям среды.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Значение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птиц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природе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и жизни человека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13.03.2023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Pr="008336CB" w:rsidRDefault="00D2321D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Многообразие и классификация животных.</w:t>
            </w:r>
          </w:p>
          <w:p w:rsidR="00EC04A1" w:rsidRPr="008336CB" w:rsidRDefault="00D2321D">
            <w:pPr>
              <w:autoSpaceDE w:val="0"/>
              <w:autoSpaceDN w:val="0"/>
              <w:spacing w:before="18" w:after="0" w:line="252" w:lineRule="auto"/>
              <w:ind w:left="72" w:right="432"/>
              <w:rPr>
                <w:lang w:val="ru-RU"/>
              </w:rPr>
            </w:pP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Значение простейших в природе и жизни человека. Тип Моллюски и их значение в природе и жизни человека. Общая </w:t>
            </w:r>
            <w:r w:rsidRPr="008336CB">
              <w:rPr>
                <w:lang w:val="ru-RU"/>
              </w:rPr>
              <w:br/>
            </w: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характеристика типа Чле</w:t>
            </w: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нистоногие и их значение в природе и жизни человека.</w:t>
            </w:r>
          </w:p>
          <w:p w:rsidR="00EC04A1" w:rsidRPr="008336CB" w:rsidRDefault="00D2321D">
            <w:pPr>
              <w:autoSpaceDE w:val="0"/>
              <w:autoSpaceDN w:val="0"/>
              <w:spacing w:before="20" w:after="0" w:line="245" w:lineRule="auto"/>
              <w:ind w:left="72" w:right="288"/>
              <w:rPr>
                <w:lang w:val="ru-RU"/>
              </w:rPr>
            </w:pP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Значение рыб в природе и жизни человека. Рыбоводство и охрана рыбных запасов.</w:t>
            </w:r>
          </w:p>
          <w:p w:rsidR="00EC04A1" w:rsidRPr="008336CB" w:rsidRDefault="00D2321D">
            <w:pPr>
              <w:autoSpaceDE w:val="0"/>
              <w:autoSpaceDN w:val="0"/>
              <w:spacing w:before="20" w:after="0" w:line="252" w:lineRule="auto"/>
              <w:ind w:left="72" w:right="144"/>
              <w:rPr>
                <w:lang w:val="ru-RU"/>
              </w:rPr>
            </w:pP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Значение земноводных в природе и жизни человека. Значение пресмыкающихся в </w:t>
            </w:r>
            <w:r w:rsidRPr="008336CB">
              <w:rPr>
                <w:lang w:val="ru-RU"/>
              </w:rPr>
              <w:br/>
            </w: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природе и жизни человека. Значение птиц в природе</w:t>
            </w: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 жизни человека. Птицеводство. Происхождение и значение млекопитающих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Pr="008336CB" w:rsidRDefault="00D2321D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Птицы. Общая характеристика.</w:t>
            </w:r>
          </w:p>
          <w:p w:rsidR="00EC04A1" w:rsidRPr="008336CB" w:rsidRDefault="00D2321D">
            <w:pPr>
              <w:autoSpaceDE w:val="0"/>
              <w:autoSpaceDN w:val="0"/>
              <w:spacing w:before="18" w:after="0" w:line="245" w:lineRule="auto"/>
              <w:ind w:left="72" w:right="144"/>
              <w:rPr>
                <w:lang w:val="ru-RU"/>
              </w:rPr>
            </w:pP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Приспособленность птиц к полёту.</w:t>
            </w:r>
          </w:p>
          <w:p w:rsidR="00EC04A1" w:rsidRPr="008336CB" w:rsidRDefault="00D2321D">
            <w:pPr>
              <w:autoSpaceDE w:val="0"/>
              <w:autoSpaceDN w:val="0"/>
              <w:spacing w:before="18" w:after="0" w:line="245" w:lineRule="auto"/>
              <w:ind w:left="72" w:right="576"/>
              <w:rPr>
                <w:lang w:val="ru-RU"/>
              </w:rPr>
            </w:pP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Экологические группы птиц.</w:t>
            </w:r>
          </w:p>
          <w:p w:rsidR="00EC04A1" w:rsidRPr="008336CB" w:rsidRDefault="00D2321D">
            <w:pPr>
              <w:autoSpaceDE w:val="0"/>
              <w:autoSpaceDN w:val="0"/>
              <w:spacing w:before="20" w:after="0" w:line="247" w:lineRule="auto"/>
              <w:ind w:left="72" w:right="432"/>
              <w:rPr>
                <w:lang w:val="ru-RU"/>
              </w:rPr>
            </w:pP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Значение птиц в природе и жизни человека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;</w:t>
            </w:r>
          </w:p>
        </w:tc>
      </w:tr>
      <w:tr w:rsidR="00EC04A1">
        <w:trPr>
          <w:trHeight w:hRule="exact" w:val="2654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50</w:t>
            </w: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Pr="008336CB" w:rsidRDefault="00D2321D">
            <w:pPr>
              <w:autoSpaceDE w:val="0"/>
              <w:autoSpaceDN w:val="0"/>
              <w:spacing w:before="78" w:after="0" w:line="250" w:lineRule="auto"/>
              <w:ind w:left="72" w:right="288"/>
              <w:rPr>
                <w:lang w:val="ru-RU"/>
              </w:rPr>
            </w:pP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Млекопитающие. Общая характеристика. Среды жизни млекопитающих. Особенности внешнего строения, скелета и мускулатуры, внутреннего строения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14.03.2023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Pr="008336CB" w:rsidRDefault="00D2321D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Многообразие и классификация животных.</w:t>
            </w:r>
          </w:p>
          <w:p w:rsidR="00EC04A1" w:rsidRPr="008336CB" w:rsidRDefault="00D2321D">
            <w:pPr>
              <w:autoSpaceDE w:val="0"/>
              <w:autoSpaceDN w:val="0"/>
              <w:spacing w:before="20" w:after="0" w:line="252" w:lineRule="auto"/>
              <w:ind w:left="72" w:right="432"/>
              <w:rPr>
                <w:lang w:val="ru-RU"/>
              </w:rPr>
            </w:pP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Значение простейших в природе и жизни </w:t>
            </w: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человека. Тип Моллюски и их значение в природе и жизни человека. Общая </w:t>
            </w:r>
            <w:r w:rsidRPr="008336CB">
              <w:rPr>
                <w:lang w:val="ru-RU"/>
              </w:rPr>
              <w:br/>
            </w: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характеристика типа Членистоногие и их значение в природе и жизни человека.</w:t>
            </w:r>
          </w:p>
          <w:p w:rsidR="00EC04A1" w:rsidRPr="008336CB" w:rsidRDefault="00D2321D">
            <w:pPr>
              <w:autoSpaceDE w:val="0"/>
              <w:autoSpaceDN w:val="0"/>
              <w:spacing w:before="18" w:after="0" w:line="245" w:lineRule="auto"/>
              <w:ind w:left="72" w:right="288"/>
              <w:rPr>
                <w:lang w:val="ru-RU"/>
              </w:rPr>
            </w:pP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Значение рыб в природе и жизни человека. Рыбоводство и охрана рыбных запасов.</w:t>
            </w:r>
          </w:p>
          <w:p w:rsidR="00EC04A1" w:rsidRPr="008336CB" w:rsidRDefault="00D2321D">
            <w:pPr>
              <w:autoSpaceDE w:val="0"/>
              <w:autoSpaceDN w:val="0"/>
              <w:spacing w:before="18" w:after="0" w:line="252" w:lineRule="auto"/>
              <w:ind w:left="72" w:right="144"/>
              <w:rPr>
                <w:lang w:val="ru-RU"/>
              </w:rPr>
            </w:pP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Значение земноводных в природе</w:t>
            </w: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 жизни человека. Значение пресмыкающихся в </w:t>
            </w:r>
            <w:r w:rsidRPr="008336CB">
              <w:rPr>
                <w:lang w:val="ru-RU"/>
              </w:rPr>
              <w:br/>
            </w: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природе и жизни человека. Значение птиц в природе и жизни человека. Птицеводство. Происхождение и значение млекопитающих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Pr="008336CB" w:rsidRDefault="00D2321D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Млекопитающие.</w:t>
            </w:r>
          </w:p>
          <w:p w:rsidR="00EC04A1" w:rsidRPr="008336CB" w:rsidRDefault="00D2321D">
            <w:pPr>
              <w:autoSpaceDE w:val="0"/>
              <w:autoSpaceDN w:val="0"/>
              <w:spacing w:before="20" w:after="0" w:line="245" w:lineRule="auto"/>
              <w:ind w:left="72" w:right="432"/>
              <w:rPr>
                <w:lang w:val="ru-RU"/>
              </w:rPr>
            </w:pP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Общая </w:t>
            </w:r>
            <w:r w:rsidRPr="008336CB">
              <w:rPr>
                <w:lang w:val="ru-RU"/>
              </w:rPr>
              <w:br/>
            </w: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характеристика.</w:t>
            </w:r>
          </w:p>
          <w:p w:rsidR="00EC04A1" w:rsidRPr="008336CB" w:rsidRDefault="00D2321D">
            <w:pPr>
              <w:autoSpaceDE w:val="0"/>
              <w:autoSpaceDN w:val="0"/>
              <w:spacing w:before="18" w:after="0" w:line="245" w:lineRule="auto"/>
              <w:ind w:left="72" w:right="432"/>
              <w:rPr>
                <w:lang w:val="ru-RU"/>
              </w:rPr>
            </w:pP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Отряды </w:t>
            </w:r>
            <w:r w:rsidRPr="008336CB">
              <w:rPr>
                <w:lang w:val="ru-RU"/>
              </w:rPr>
              <w:br/>
            </w: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млекопитающих.</w:t>
            </w:r>
          </w:p>
          <w:p w:rsidR="00EC04A1" w:rsidRPr="008336CB" w:rsidRDefault="00D2321D">
            <w:pPr>
              <w:autoSpaceDE w:val="0"/>
              <w:autoSpaceDN w:val="0"/>
              <w:spacing w:before="18" w:after="0" w:line="250" w:lineRule="auto"/>
              <w:ind w:left="72" w:right="288"/>
              <w:rPr>
                <w:lang w:val="ru-RU"/>
              </w:rPr>
            </w:pP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Значение </w:t>
            </w:r>
            <w:r w:rsidRPr="008336CB">
              <w:rPr>
                <w:lang w:val="ru-RU"/>
              </w:rPr>
              <w:br/>
            </w: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млекопитающих в </w:t>
            </w: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природе и жизни человека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</w:tr>
      <w:tr w:rsidR="00EC04A1">
        <w:trPr>
          <w:trHeight w:hRule="exact" w:val="2634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51</w:t>
            </w: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Процессы жизнедеятельности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20.03.2023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Pr="008336CB" w:rsidRDefault="00D2321D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Многообразие и классификация животных.</w:t>
            </w:r>
          </w:p>
          <w:p w:rsidR="00EC04A1" w:rsidRPr="008336CB" w:rsidRDefault="00D2321D">
            <w:pPr>
              <w:autoSpaceDE w:val="0"/>
              <w:autoSpaceDN w:val="0"/>
              <w:spacing w:before="20" w:after="0" w:line="252" w:lineRule="auto"/>
              <w:ind w:left="72" w:right="432"/>
              <w:rPr>
                <w:lang w:val="ru-RU"/>
              </w:rPr>
            </w:pP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Значение простейших в природе и жизни человека. Тип Моллюски и их значение в природе и жизни человека. Общая </w:t>
            </w:r>
            <w:r w:rsidRPr="008336CB">
              <w:rPr>
                <w:lang w:val="ru-RU"/>
              </w:rPr>
              <w:br/>
            </w: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характеристика типа Членистоногие и их значение в природе и жизни человека.</w:t>
            </w:r>
          </w:p>
          <w:p w:rsidR="00EC04A1" w:rsidRPr="008336CB" w:rsidRDefault="00D2321D">
            <w:pPr>
              <w:autoSpaceDE w:val="0"/>
              <w:autoSpaceDN w:val="0"/>
              <w:spacing w:before="18" w:after="0" w:line="245" w:lineRule="auto"/>
              <w:ind w:left="72" w:right="288"/>
              <w:rPr>
                <w:lang w:val="ru-RU"/>
              </w:rPr>
            </w:pP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Значение рыб в природе и жизни человека. Рыбоводство и охрана рыбных запасов.</w:t>
            </w:r>
          </w:p>
          <w:p w:rsidR="00EC04A1" w:rsidRPr="008336CB" w:rsidRDefault="00D2321D">
            <w:pPr>
              <w:autoSpaceDE w:val="0"/>
              <w:autoSpaceDN w:val="0"/>
              <w:spacing w:before="18" w:after="0" w:line="252" w:lineRule="auto"/>
              <w:ind w:left="72" w:right="144"/>
              <w:rPr>
                <w:lang w:val="ru-RU"/>
              </w:rPr>
            </w:pP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Значение земноводных в природе и жизни человека. Значение пресмыкающихся в </w:t>
            </w:r>
            <w:r w:rsidRPr="008336CB">
              <w:rPr>
                <w:lang w:val="ru-RU"/>
              </w:rPr>
              <w:br/>
            </w: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природе и жизни человека. </w:t>
            </w: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Значение птиц в природе и жизни человека. Птицеводство. Происхождение и значение млекопитающих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Pr="008336CB" w:rsidRDefault="00D2321D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Млекопитающие.</w:t>
            </w:r>
          </w:p>
          <w:p w:rsidR="00EC04A1" w:rsidRPr="008336CB" w:rsidRDefault="00D2321D">
            <w:pPr>
              <w:autoSpaceDE w:val="0"/>
              <w:autoSpaceDN w:val="0"/>
              <w:spacing w:before="20" w:after="0" w:line="245" w:lineRule="auto"/>
              <w:ind w:left="72" w:right="432"/>
              <w:rPr>
                <w:lang w:val="ru-RU"/>
              </w:rPr>
            </w:pP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Общая </w:t>
            </w:r>
            <w:r w:rsidRPr="008336CB">
              <w:rPr>
                <w:lang w:val="ru-RU"/>
              </w:rPr>
              <w:br/>
            </w: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характеристика.</w:t>
            </w:r>
          </w:p>
          <w:p w:rsidR="00EC04A1" w:rsidRPr="008336CB" w:rsidRDefault="00D2321D">
            <w:pPr>
              <w:autoSpaceDE w:val="0"/>
              <w:autoSpaceDN w:val="0"/>
              <w:spacing w:before="20" w:after="0" w:line="245" w:lineRule="auto"/>
              <w:ind w:left="72" w:right="432"/>
              <w:rPr>
                <w:lang w:val="ru-RU"/>
              </w:rPr>
            </w:pP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Отряды </w:t>
            </w:r>
            <w:r w:rsidRPr="008336CB">
              <w:rPr>
                <w:lang w:val="ru-RU"/>
              </w:rPr>
              <w:br/>
            </w: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млекопитающих.</w:t>
            </w:r>
          </w:p>
          <w:p w:rsidR="00EC04A1" w:rsidRPr="008336CB" w:rsidRDefault="00D2321D">
            <w:pPr>
              <w:autoSpaceDE w:val="0"/>
              <w:autoSpaceDN w:val="0"/>
              <w:spacing w:before="20" w:after="0" w:line="250" w:lineRule="auto"/>
              <w:ind w:left="72" w:right="288"/>
              <w:rPr>
                <w:lang w:val="ru-RU"/>
              </w:rPr>
            </w:pP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Значение </w:t>
            </w:r>
            <w:r w:rsidRPr="008336CB">
              <w:rPr>
                <w:lang w:val="ru-RU"/>
              </w:rPr>
              <w:br/>
            </w: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млекопитающих в природе и жизни человека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;</w:t>
            </w:r>
          </w:p>
        </w:tc>
      </w:tr>
    </w:tbl>
    <w:p w:rsidR="00EC04A1" w:rsidRDefault="00EC04A1">
      <w:pPr>
        <w:autoSpaceDE w:val="0"/>
        <w:autoSpaceDN w:val="0"/>
        <w:spacing w:after="0" w:line="14" w:lineRule="exact"/>
      </w:pPr>
    </w:p>
    <w:p w:rsidR="00EC04A1" w:rsidRDefault="00EC04A1">
      <w:pPr>
        <w:sectPr w:rsidR="00EC04A1">
          <w:pgSz w:w="16840" w:h="11900"/>
          <w:pgMar w:top="284" w:right="640" w:bottom="35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EC04A1" w:rsidRDefault="00EC04A1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84"/>
        <w:gridCol w:w="5404"/>
        <w:gridCol w:w="528"/>
        <w:gridCol w:w="1104"/>
        <w:gridCol w:w="1140"/>
        <w:gridCol w:w="866"/>
        <w:gridCol w:w="3290"/>
        <w:gridCol w:w="1668"/>
        <w:gridCol w:w="1118"/>
      </w:tblGrid>
      <w:tr w:rsidR="00EC04A1">
        <w:trPr>
          <w:trHeight w:hRule="exact" w:val="2654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52</w:t>
            </w: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Pr="008336CB" w:rsidRDefault="00D2321D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Усложнение нервной системы. Поведение млекопитающих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21.03.2023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Pr="008336CB" w:rsidRDefault="00D2321D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Многообразие и классификация животных.</w:t>
            </w:r>
          </w:p>
          <w:p w:rsidR="00EC04A1" w:rsidRPr="008336CB" w:rsidRDefault="00D2321D">
            <w:pPr>
              <w:autoSpaceDE w:val="0"/>
              <w:autoSpaceDN w:val="0"/>
              <w:spacing w:before="20" w:after="0" w:line="252" w:lineRule="auto"/>
              <w:ind w:left="72" w:right="432"/>
              <w:rPr>
                <w:lang w:val="ru-RU"/>
              </w:rPr>
            </w:pP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Значение простейших в природе и жизни человека. Тип Моллюски и их значение в природе и жизни человека. Общая </w:t>
            </w:r>
            <w:r w:rsidRPr="008336CB">
              <w:rPr>
                <w:lang w:val="ru-RU"/>
              </w:rPr>
              <w:br/>
            </w: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характеристика типа Членистоногие и их значение в природе и жизни человека.</w:t>
            </w:r>
          </w:p>
          <w:p w:rsidR="00EC04A1" w:rsidRPr="008336CB" w:rsidRDefault="00D2321D">
            <w:pPr>
              <w:autoSpaceDE w:val="0"/>
              <w:autoSpaceDN w:val="0"/>
              <w:spacing w:before="20" w:after="0" w:line="245" w:lineRule="auto"/>
              <w:ind w:left="72" w:right="288"/>
              <w:rPr>
                <w:lang w:val="ru-RU"/>
              </w:rPr>
            </w:pP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Значение рыб в природе и жизни </w:t>
            </w: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человека. Рыбоводство и охрана рыбных запасов.</w:t>
            </w:r>
          </w:p>
          <w:p w:rsidR="00EC04A1" w:rsidRPr="008336CB" w:rsidRDefault="00D2321D">
            <w:pPr>
              <w:autoSpaceDE w:val="0"/>
              <w:autoSpaceDN w:val="0"/>
              <w:spacing w:before="20" w:after="0" w:line="252" w:lineRule="auto"/>
              <w:ind w:left="72" w:right="144"/>
              <w:rPr>
                <w:lang w:val="ru-RU"/>
              </w:rPr>
            </w:pP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Значение земноводных в природе и жизни человека. Значение пресмыкающихся в </w:t>
            </w:r>
            <w:r w:rsidRPr="008336CB">
              <w:rPr>
                <w:lang w:val="ru-RU"/>
              </w:rPr>
              <w:br/>
            </w: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природе и жизни человека. Значение птиц в природе и жизни человека. Птицеводство. Происхождение и значение млекопитающих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Pr="008336CB" w:rsidRDefault="00D2321D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Млекопитающи</w:t>
            </w: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е.</w:t>
            </w:r>
          </w:p>
          <w:p w:rsidR="00EC04A1" w:rsidRPr="008336CB" w:rsidRDefault="00D2321D">
            <w:pPr>
              <w:autoSpaceDE w:val="0"/>
              <w:autoSpaceDN w:val="0"/>
              <w:spacing w:before="20" w:after="0" w:line="245" w:lineRule="auto"/>
              <w:ind w:left="72" w:right="432"/>
              <w:rPr>
                <w:lang w:val="ru-RU"/>
              </w:rPr>
            </w:pP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Общая </w:t>
            </w:r>
            <w:r w:rsidRPr="008336CB">
              <w:rPr>
                <w:lang w:val="ru-RU"/>
              </w:rPr>
              <w:br/>
            </w: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характеристика.</w:t>
            </w:r>
          </w:p>
          <w:p w:rsidR="00EC04A1" w:rsidRPr="008336CB" w:rsidRDefault="00D2321D">
            <w:pPr>
              <w:autoSpaceDE w:val="0"/>
              <w:autoSpaceDN w:val="0"/>
              <w:spacing w:before="20" w:after="0" w:line="245" w:lineRule="auto"/>
              <w:ind w:left="72" w:right="432"/>
              <w:rPr>
                <w:lang w:val="ru-RU"/>
              </w:rPr>
            </w:pP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Отряды </w:t>
            </w:r>
            <w:r w:rsidRPr="008336CB">
              <w:rPr>
                <w:lang w:val="ru-RU"/>
              </w:rPr>
              <w:br/>
            </w: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млекопитающих.</w:t>
            </w:r>
          </w:p>
          <w:p w:rsidR="00EC04A1" w:rsidRPr="008336CB" w:rsidRDefault="00D2321D">
            <w:pPr>
              <w:autoSpaceDE w:val="0"/>
              <w:autoSpaceDN w:val="0"/>
              <w:spacing w:before="20" w:after="0" w:line="250" w:lineRule="auto"/>
              <w:ind w:left="72" w:right="288"/>
              <w:rPr>
                <w:lang w:val="ru-RU"/>
              </w:rPr>
            </w:pP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Значение </w:t>
            </w:r>
            <w:r w:rsidRPr="008336CB">
              <w:rPr>
                <w:lang w:val="ru-RU"/>
              </w:rPr>
              <w:br/>
            </w: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млекопитающих в природе и жизни человека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;</w:t>
            </w:r>
          </w:p>
        </w:tc>
      </w:tr>
      <w:tr w:rsidR="00EC04A1">
        <w:trPr>
          <w:trHeight w:hRule="exact" w:val="2666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53</w:t>
            </w: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Pr="008336CB" w:rsidRDefault="00D2321D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Размножение и развитие. Забота о потомстве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03.04.2023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Pr="008336CB" w:rsidRDefault="00D2321D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Многообразие и классификация животных.</w:t>
            </w:r>
          </w:p>
          <w:p w:rsidR="00EC04A1" w:rsidRPr="008336CB" w:rsidRDefault="00D2321D">
            <w:pPr>
              <w:autoSpaceDE w:val="0"/>
              <w:autoSpaceDN w:val="0"/>
              <w:spacing w:before="18" w:after="0" w:line="252" w:lineRule="auto"/>
              <w:ind w:left="72" w:right="432"/>
              <w:rPr>
                <w:lang w:val="ru-RU"/>
              </w:rPr>
            </w:pP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Значение простейших в природе и жизни </w:t>
            </w: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человека. Тип Моллюски и их значение в природе и жизни человека. Общая </w:t>
            </w:r>
            <w:r w:rsidRPr="008336CB">
              <w:rPr>
                <w:lang w:val="ru-RU"/>
              </w:rPr>
              <w:br/>
            </w: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характеристика типа Членистоногие и их значение в природе и жизни человека.</w:t>
            </w:r>
          </w:p>
          <w:p w:rsidR="00EC04A1" w:rsidRPr="008336CB" w:rsidRDefault="00D2321D">
            <w:pPr>
              <w:autoSpaceDE w:val="0"/>
              <w:autoSpaceDN w:val="0"/>
              <w:spacing w:before="20" w:after="0" w:line="245" w:lineRule="auto"/>
              <w:ind w:left="72" w:right="288"/>
              <w:rPr>
                <w:lang w:val="ru-RU"/>
              </w:rPr>
            </w:pP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Значение рыб в природе и жизни человека. Рыбоводство и охрана рыбных запасов.</w:t>
            </w:r>
          </w:p>
          <w:p w:rsidR="00EC04A1" w:rsidRPr="008336CB" w:rsidRDefault="00D2321D">
            <w:pPr>
              <w:autoSpaceDE w:val="0"/>
              <w:autoSpaceDN w:val="0"/>
              <w:spacing w:before="20" w:after="0" w:line="252" w:lineRule="auto"/>
              <w:ind w:left="72" w:right="144"/>
              <w:rPr>
                <w:lang w:val="ru-RU"/>
              </w:rPr>
            </w:pP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Значение земноводных в природе</w:t>
            </w: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 жизни человека. Значение пресмыкающихся в </w:t>
            </w:r>
            <w:r w:rsidRPr="008336CB">
              <w:rPr>
                <w:lang w:val="ru-RU"/>
              </w:rPr>
              <w:br/>
            </w: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природе и жизни человека. Значение птиц в природе и жизни человека. Птицеводство. Происхождение и значение млекопитающих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Pr="008336CB" w:rsidRDefault="00D2321D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Млекопитающие.</w:t>
            </w:r>
          </w:p>
          <w:p w:rsidR="00EC04A1" w:rsidRPr="008336CB" w:rsidRDefault="00D2321D">
            <w:pPr>
              <w:autoSpaceDE w:val="0"/>
              <w:autoSpaceDN w:val="0"/>
              <w:spacing w:before="18" w:after="0" w:line="245" w:lineRule="auto"/>
              <w:ind w:left="72" w:right="432"/>
              <w:rPr>
                <w:lang w:val="ru-RU"/>
              </w:rPr>
            </w:pP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Общая </w:t>
            </w:r>
            <w:r w:rsidRPr="008336CB">
              <w:rPr>
                <w:lang w:val="ru-RU"/>
              </w:rPr>
              <w:br/>
            </w: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характеристика.</w:t>
            </w:r>
          </w:p>
          <w:p w:rsidR="00EC04A1" w:rsidRPr="008336CB" w:rsidRDefault="00D2321D">
            <w:pPr>
              <w:autoSpaceDE w:val="0"/>
              <w:autoSpaceDN w:val="0"/>
              <w:spacing w:before="18" w:after="0" w:line="245" w:lineRule="auto"/>
              <w:ind w:left="72" w:right="432"/>
              <w:rPr>
                <w:lang w:val="ru-RU"/>
              </w:rPr>
            </w:pP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Отряды </w:t>
            </w:r>
            <w:r w:rsidRPr="008336CB">
              <w:rPr>
                <w:lang w:val="ru-RU"/>
              </w:rPr>
              <w:br/>
            </w: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млекопитающих.</w:t>
            </w:r>
          </w:p>
          <w:p w:rsidR="00EC04A1" w:rsidRPr="008336CB" w:rsidRDefault="00D2321D">
            <w:pPr>
              <w:autoSpaceDE w:val="0"/>
              <w:autoSpaceDN w:val="0"/>
              <w:spacing w:before="20" w:after="0" w:line="250" w:lineRule="auto"/>
              <w:ind w:left="72" w:right="288"/>
              <w:rPr>
                <w:lang w:val="ru-RU"/>
              </w:rPr>
            </w:pP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Значение </w:t>
            </w:r>
            <w:r w:rsidRPr="008336CB">
              <w:rPr>
                <w:lang w:val="ru-RU"/>
              </w:rPr>
              <w:br/>
            </w: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млекопитающих в </w:t>
            </w: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природе и жизни человека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;</w:t>
            </w:r>
          </w:p>
        </w:tc>
      </w:tr>
      <w:tr w:rsidR="00EC04A1">
        <w:trPr>
          <w:trHeight w:hRule="exact" w:val="2652"/>
        </w:trPr>
        <w:tc>
          <w:tcPr>
            <w:tcW w:w="38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54</w:t>
            </w:r>
          </w:p>
        </w:tc>
        <w:tc>
          <w:tcPr>
            <w:tcW w:w="54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4" w:after="0" w:line="245" w:lineRule="auto"/>
              <w:ind w:left="72" w:right="288"/>
            </w:pPr>
            <w:proofErr w:type="spellStart"/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Первозвери</w:t>
            </w:r>
            <w:proofErr w:type="spellEnd"/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 Однопроходные (яйцекладущие) и Сумчатые (низшие звери).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Плацентарные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млекопитающие</w:t>
            </w:r>
            <w:proofErr w:type="spellEnd"/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04.04.2023</w:t>
            </w:r>
          </w:p>
        </w:tc>
        <w:tc>
          <w:tcPr>
            <w:tcW w:w="329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Pr="008336CB" w:rsidRDefault="00D2321D">
            <w:pPr>
              <w:autoSpaceDE w:val="0"/>
              <w:autoSpaceDN w:val="0"/>
              <w:spacing w:before="74" w:after="0" w:line="230" w:lineRule="auto"/>
              <w:ind w:left="72"/>
              <w:rPr>
                <w:lang w:val="ru-RU"/>
              </w:rPr>
            </w:pP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Многообразие и классификация животных.</w:t>
            </w:r>
          </w:p>
          <w:p w:rsidR="00EC04A1" w:rsidRPr="008336CB" w:rsidRDefault="00D2321D">
            <w:pPr>
              <w:autoSpaceDE w:val="0"/>
              <w:autoSpaceDN w:val="0"/>
              <w:spacing w:before="20" w:after="0" w:line="252" w:lineRule="auto"/>
              <w:ind w:left="72" w:right="432"/>
              <w:rPr>
                <w:lang w:val="ru-RU"/>
              </w:rPr>
            </w:pP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Значение простейших в природе и жизни </w:t>
            </w: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человека. Тип Моллюски и их значение в природе и жизни человека. Общая </w:t>
            </w:r>
            <w:r w:rsidRPr="008336CB">
              <w:rPr>
                <w:lang w:val="ru-RU"/>
              </w:rPr>
              <w:br/>
            </w: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характеристика типа Членистоногие и их значение в природе и жизни человека.</w:t>
            </w:r>
          </w:p>
          <w:p w:rsidR="00EC04A1" w:rsidRPr="008336CB" w:rsidRDefault="00D2321D">
            <w:pPr>
              <w:autoSpaceDE w:val="0"/>
              <w:autoSpaceDN w:val="0"/>
              <w:spacing w:before="18" w:after="0" w:line="245" w:lineRule="auto"/>
              <w:ind w:left="72" w:right="288"/>
              <w:rPr>
                <w:lang w:val="ru-RU"/>
              </w:rPr>
            </w:pP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Значение рыб в природе и жизни человека. Рыбоводство и охрана рыбных запасов.</w:t>
            </w:r>
          </w:p>
          <w:p w:rsidR="00EC04A1" w:rsidRPr="008336CB" w:rsidRDefault="00D2321D">
            <w:pPr>
              <w:autoSpaceDE w:val="0"/>
              <w:autoSpaceDN w:val="0"/>
              <w:spacing w:before="18" w:after="0" w:line="252" w:lineRule="auto"/>
              <w:ind w:left="72" w:right="144"/>
              <w:rPr>
                <w:lang w:val="ru-RU"/>
              </w:rPr>
            </w:pP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Значение земноводных в природе</w:t>
            </w: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 жизни человека. Значение пресмыкающихся в </w:t>
            </w:r>
            <w:r w:rsidRPr="008336CB">
              <w:rPr>
                <w:lang w:val="ru-RU"/>
              </w:rPr>
              <w:br/>
            </w: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природе и жизни человека. Значение птиц в природе и жизни человека. Птицеводство. Происхождение и значение млекопитающих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Pr="008336CB" w:rsidRDefault="00D2321D">
            <w:pPr>
              <w:autoSpaceDE w:val="0"/>
              <w:autoSpaceDN w:val="0"/>
              <w:spacing w:before="74" w:after="0" w:line="230" w:lineRule="auto"/>
              <w:ind w:left="72"/>
              <w:rPr>
                <w:lang w:val="ru-RU"/>
              </w:rPr>
            </w:pP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Млекопитающие.</w:t>
            </w:r>
          </w:p>
          <w:p w:rsidR="00EC04A1" w:rsidRPr="008336CB" w:rsidRDefault="00D2321D">
            <w:pPr>
              <w:autoSpaceDE w:val="0"/>
              <w:autoSpaceDN w:val="0"/>
              <w:spacing w:before="20" w:after="0" w:line="245" w:lineRule="auto"/>
              <w:ind w:left="72" w:right="432"/>
              <w:rPr>
                <w:lang w:val="ru-RU"/>
              </w:rPr>
            </w:pP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Общая </w:t>
            </w:r>
            <w:r w:rsidRPr="008336CB">
              <w:rPr>
                <w:lang w:val="ru-RU"/>
              </w:rPr>
              <w:br/>
            </w: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характеристика.</w:t>
            </w:r>
          </w:p>
          <w:p w:rsidR="00EC04A1" w:rsidRPr="008336CB" w:rsidRDefault="00D2321D">
            <w:pPr>
              <w:autoSpaceDE w:val="0"/>
              <w:autoSpaceDN w:val="0"/>
              <w:spacing w:before="18" w:after="0" w:line="245" w:lineRule="auto"/>
              <w:ind w:left="72" w:right="432"/>
              <w:rPr>
                <w:lang w:val="ru-RU"/>
              </w:rPr>
            </w:pP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Отряды </w:t>
            </w:r>
            <w:r w:rsidRPr="008336CB">
              <w:rPr>
                <w:lang w:val="ru-RU"/>
              </w:rPr>
              <w:br/>
            </w: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млекопитающих.</w:t>
            </w:r>
          </w:p>
          <w:p w:rsidR="00EC04A1" w:rsidRPr="008336CB" w:rsidRDefault="00D2321D">
            <w:pPr>
              <w:autoSpaceDE w:val="0"/>
              <w:autoSpaceDN w:val="0"/>
              <w:spacing w:before="18" w:after="0" w:line="250" w:lineRule="auto"/>
              <w:ind w:left="72" w:right="288"/>
              <w:rPr>
                <w:lang w:val="ru-RU"/>
              </w:rPr>
            </w:pP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Значение </w:t>
            </w:r>
            <w:r w:rsidRPr="008336CB">
              <w:rPr>
                <w:lang w:val="ru-RU"/>
              </w:rPr>
              <w:br/>
            </w: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млекопитающих в </w:t>
            </w: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природе и жизни человека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4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</w:tr>
      <w:tr w:rsidR="00EC04A1">
        <w:trPr>
          <w:trHeight w:hRule="exact" w:val="2634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55</w:t>
            </w: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Pr="008336CB" w:rsidRDefault="00D2321D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Многообразие млекопитающих. Насекомоядные и Рукокрылые. Грызуны, Зайцеобразные. Хищные. Ластоногие и Китообразные. Парнокопытные и Непарнокопытные. Приматы. Семейства отряда Хищные: Собачьи, Кошачьи, Куньи, </w:t>
            </w: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Медвежьи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10.04.2023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Pr="008336CB" w:rsidRDefault="00D2321D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Многообразие и классификация животных.</w:t>
            </w:r>
          </w:p>
          <w:p w:rsidR="00EC04A1" w:rsidRPr="008336CB" w:rsidRDefault="00D2321D">
            <w:pPr>
              <w:autoSpaceDE w:val="0"/>
              <w:autoSpaceDN w:val="0"/>
              <w:spacing w:before="20" w:after="0" w:line="252" w:lineRule="auto"/>
              <w:ind w:left="72" w:right="432"/>
              <w:rPr>
                <w:lang w:val="ru-RU"/>
              </w:rPr>
            </w:pP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Значение простейших в природе и жизни человека. Тип Моллюски и их значение в природе и жизни человека. Общая </w:t>
            </w:r>
            <w:r w:rsidRPr="008336CB">
              <w:rPr>
                <w:lang w:val="ru-RU"/>
              </w:rPr>
              <w:br/>
            </w: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характеристика типа Членистоногие и их значение в природе и жизни человека.</w:t>
            </w:r>
          </w:p>
          <w:p w:rsidR="00EC04A1" w:rsidRPr="008336CB" w:rsidRDefault="00D2321D">
            <w:pPr>
              <w:autoSpaceDE w:val="0"/>
              <w:autoSpaceDN w:val="0"/>
              <w:spacing w:before="18" w:after="0" w:line="245" w:lineRule="auto"/>
              <w:ind w:left="72" w:right="288"/>
              <w:rPr>
                <w:lang w:val="ru-RU"/>
              </w:rPr>
            </w:pP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Значение рыб в природе и жизни человека. Рыбоводство и охрана рыбных запасов.</w:t>
            </w:r>
          </w:p>
          <w:p w:rsidR="00EC04A1" w:rsidRPr="008336CB" w:rsidRDefault="00D2321D">
            <w:pPr>
              <w:autoSpaceDE w:val="0"/>
              <w:autoSpaceDN w:val="0"/>
              <w:spacing w:before="18" w:after="0" w:line="252" w:lineRule="auto"/>
              <w:ind w:left="72" w:right="144"/>
              <w:rPr>
                <w:lang w:val="ru-RU"/>
              </w:rPr>
            </w:pP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Значение земноводных в природе и жизни человека. Значение пресмыкающихся в </w:t>
            </w:r>
            <w:r w:rsidRPr="008336CB">
              <w:rPr>
                <w:lang w:val="ru-RU"/>
              </w:rPr>
              <w:br/>
            </w: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природе и жизни человека. Значение птиц в природе и жизни человека. Птицеводство. Происхождение и знач</w:t>
            </w: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ение млекопитающих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Pr="008336CB" w:rsidRDefault="00D2321D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Млекопитающие.</w:t>
            </w:r>
          </w:p>
          <w:p w:rsidR="00EC04A1" w:rsidRPr="008336CB" w:rsidRDefault="00D2321D">
            <w:pPr>
              <w:autoSpaceDE w:val="0"/>
              <w:autoSpaceDN w:val="0"/>
              <w:spacing w:before="20" w:after="0" w:line="245" w:lineRule="auto"/>
              <w:ind w:left="72" w:right="432"/>
              <w:rPr>
                <w:lang w:val="ru-RU"/>
              </w:rPr>
            </w:pP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Общая </w:t>
            </w:r>
            <w:r w:rsidRPr="008336CB">
              <w:rPr>
                <w:lang w:val="ru-RU"/>
              </w:rPr>
              <w:br/>
            </w: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характеристика.</w:t>
            </w:r>
          </w:p>
          <w:p w:rsidR="00EC04A1" w:rsidRPr="008336CB" w:rsidRDefault="00D2321D">
            <w:pPr>
              <w:autoSpaceDE w:val="0"/>
              <w:autoSpaceDN w:val="0"/>
              <w:spacing w:before="20" w:after="0" w:line="245" w:lineRule="auto"/>
              <w:ind w:left="72" w:right="432"/>
              <w:rPr>
                <w:lang w:val="ru-RU"/>
              </w:rPr>
            </w:pP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Отряды </w:t>
            </w:r>
            <w:r w:rsidRPr="008336CB">
              <w:rPr>
                <w:lang w:val="ru-RU"/>
              </w:rPr>
              <w:br/>
            </w: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млекопитающих.</w:t>
            </w:r>
          </w:p>
          <w:p w:rsidR="00EC04A1" w:rsidRPr="008336CB" w:rsidRDefault="00D2321D">
            <w:pPr>
              <w:autoSpaceDE w:val="0"/>
              <w:autoSpaceDN w:val="0"/>
              <w:spacing w:before="20" w:after="0" w:line="250" w:lineRule="auto"/>
              <w:ind w:left="72" w:right="288"/>
              <w:rPr>
                <w:lang w:val="ru-RU"/>
              </w:rPr>
            </w:pP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Значение </w:t>
            </w:r>
            <w:r w:rsidRPr="008336CB">
              <w:rPr>
                <w:lang w:val="ru-RU"/>
              </w:rPr>
              <w:br/>
            </w: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млекопитающих в природе и жизни человека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;</w:t>
            </w:r>
          </w:p>
        </w:tc>
      </w:tr>
    </w:tbl>
    <w:p w:rsidR="00EC04A1" w:rsidRDefault="00EC04A1">
      <w:pPr>
        <w:autoSpaceDE w:val="0"/>
        <w:autoSpaceDN w:val="0"/>
        <w:spacing w:after="0" w:line="14" w:lineRule="exact"/>
      </w:pPr>
    </w:p>
    <w:p w:rsidR="00EC04A1" w:rsidRDefault="00EC04A1">
      <w:pPr>
        <w:sectPr w:rsidR="00EC04A1">
          <w:pgSz w:w="16840" w:h="11900"/>
          <w:pgMar w:top="284" w:right="640" w:bottom="34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EC04A1" w:rsidRDefault="00EC04A1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84"/>
        <w:gridCol w:w="5404"/>
        <w:gridCol w:w="528"/>
        <w:gridCol w:w="1104"/>
        <w:gridCol w:w="1140"/>
        <w:gridCol w:w="866"/>
        <w:gridCol w:w="3290"/>
        <w:gridCol w:w="1668"/>
        <w:gridCol w:w="1118"/>
      </w:tblGrid>
      <w:tr w:rsidR="00EC04A1">
        <w:trPr>
          <w:trHeight w:hRule="exact" w:val="2654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56</w:t>
            </w: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8" w:after="0" w:line="245" w:lineRule="auto"/>
              <w:ind w:left="72" w:right="144"/>
            </w:pP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Значение млекопитающих в природе и жизни человека. Млекопитающие —</w:t>
            </w: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переносчики возбудителей опасных заболеваний.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Меры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борьбы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грызунами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  <w:p w:rsidR="00EC04A1" w:rsidRDefault="00D2321D">
            <w:pPr>
              <w:autoSpaceDE w:val="0"/>
              <w:autoSpaceDN w:val="0"/>
              <w:spacing w:before="2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Многообразие млеко- питающих родного края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11.04.2023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Pr="008336CB" w:rsidRDefault="00D2321D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Многообразие и классификация животных.</w:t>
            </w:r>
          </w:p>
          <w:p w:rsidR="00EC04A1" w:rsidRPr="008336CB" w:rsidRDefault="00D2321D">
            <w:pPr>
              <w:autoSpaceDE w:val="0"/>
              <w:autoSpaceDN w:val="0"/>
              <w:spacing w:before="20" w:after="0" w:line="252" w:lineRule="auto"/>
              <w:ind w:left="72" w:right="432"/>
              <w:rPr>
                <w:lang w:val="ru-RU"/>
              </w:rPr>
            </w:pP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Значение простейших в природе и жизни человека. Тип Моллюски и их значение в природе и </w:t>
            </w: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жизни человека. Общая </w:t>
            </w:r>
            <w:r w:rsidRPr="008336CB">
              <w:rPr>
                <w:lang w:val="ru-RU"/>
              </w:rPr>
              <w:br/>
            </w: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характеристика типа Членистоногие и их значение в природе и жизни человека.</w:t>
            </w:r>
          </w:p>
          <w:p w:rsidR="00EC04A1" w:rsidRPr="008336CB" w:rsidRDefault="00D2321D">
            <w:pPr>
              <w:autoSpaceDE w:val="0"/>
              <w:autoSpaceDN w:val="0"/>
              <w:spacing w:before="20" w:after="0" w:line="245" w:lineRule="auto"/>
              <w:ind w:left="72" w:right="288"/>
              <w:rPr>
                <w:lang w:val="ru-RU"/>
              </w:rPr>
            </w:pP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Значение рыб в природе и жизни человека. Рыбоводство и охрана рыбных запасов.</w:t>
            </w:r>
          </w:p>
          <w:p w:rsidR="00EC04A1" w:rsidRPr="008336CB" w:rsidRDefault="00D2321D">
            <w:pPr>
              <w:autoSpaceDE w:val="0"/>
              <w:autoSpaceDN w:val="0"/>
              <w:spacing w:before="20" w:after="0" w:line="252" w:lineRule="auto"/>
              <w:ind w:left="72" w:right="144"/>
              <w:rPr>
                <w:lang w:val="ru-RU"/>
              </w:rPr>
            </w:pP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Значение земноводных в природе и жизни человека. Значение пресмыкающихся в </w:t>
            </w:r>
            <w:r w:rsidRPr="008336CB">
              <w:rPr>
                <w:lang w:val="ru-RU"/>
              </w:rPr>
              <w:br/>
            </w: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природе и жизни человека. Значение птиц в природе и жизни человека. Птицеводство. Происхождение и значение млекопитающих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Pr="008336CB" w:rsidRDefault="00D2321D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Млекопитающие.</w:t>
            </w:r>
          </w:p>
          <w:p w:rsidR="00EC04A1" w:rsidRPr="008336CB" w:rsidRDefault="00D2321D">
            <w:pPr>
              <w:autoSpaceDE w:val="0"/>
              <w:autoSpaceDN w:val="0"/>
              <w:spacing w:before="20" w:after="0" w:line="245" w:lineRule="auto"/>
              <w:ind w:left="72" w:right="432"/>
              <w:rPr>
                <w:lang w:val="ru-RU"/>
              </w:rPr>
            </w:pP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Общая </w:t>
            </w:r>
            <w:r w:rsidRPr="008336CB">
              <w:rPr>
                <w:lang w:val="ru-RU"/>
              </w:rPr>
              <w:br/>
            </w: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характеристика.</w:t>
            </w:r>
          </w:p>
          <w:p w:rsidR="00EC04A1" w:rsidRPr="008336CB" w:rsidRDefault="00D2321D">
            <w:pPr>
              <w:autoSpaceDE w:val="0"/>
              <w:autoSpaceDN w:val="0"/>
              <w:spacing w:before="20" w:after="0" w:line="245" w:lineRule="auto"/>
              <w:ind w:left="72" w:right="432"/>
              <w:rPr>
                <w:lang w:val="ru-RU"/>
              </w:rPr>
            </w:pP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Отряды </w:t>
            </w:r>
            <w:r w:rsidRPr="008336CB">
              <w:rPr>
                <w:lang w:val="ru-RU"/>
              </w:rPr>
              <w:br/>
            </w: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млекопитающих.</w:t>
            </w:r>
          </w:p>
          <w:p w:rsidR="00EC04A1" w:rsidRPr="008336CB" w:rsidRDefault="00D2321D">
            <w:pPr>
              <w:autoSpaceDE w:val="0"/>
              <w:autoSpaceDN w:val="0"/>
              <w:spacing w:before="20" w:after="0" w:line="250" w:lineRule="auto"/>
              <w:ind w:left="72" w:right="288"/>
              <w:rPr>
                <w:lang w:val="ru-RU"/>
              </w:rPr>
            </w:pP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Значение </w:t>
            </w:r>
            <w:r w:rsidRPr="008336CB">
              <w:rPr>
                <w:lang w:val="ru-RU"/>
              </w:rPr>
              <w:br/>
            </w: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млекопитающих в природе и жизни человека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;</w:t>
            </w:r>
          </w:p>
        </w:tc>
      </w:tr>
      <w:tr w:rsidR="00EC04A1">
        <w:trPr>
          <w:trHeight w:hRule="exact" w:val="2846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57</w:t>
            </w: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Pr="008336CB" w:rsidRDefault="00D2321D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Эволюционное развитие животного мира на Земле. Усложнение животных в процессе эволюции. Доказательства эволюционного развития животного мира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17.04.2023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6" w:after="0" w:line="252" w:lineRule="auto"/>
              <w:ind w:left="72" w:right="144"/>
            </w:pP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Ч. Дарвин – основоположник учения об эволюции. Основные движущие силы </w:t>
            </w:r>
            <w:r w:rsidRPr="008336CB">
              <w:rPr>
                <w:lang w:val="ru-RU"/>
              </w:rPr>
              <w:br/>
            </w: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эволюции в природе.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Результ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аты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эволюции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многообразие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видов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, приспособленность организмов к среде обитания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Pr="008336CB" w:rsidRDefault="00D2321D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Историческое </w:t>
            </w:r>
            <w:r w:rsidRPr="008336CB">
              <w:rPr>
                <w:lang w:val="ru-RU"/>
              </w:rPr>
              <w:br/>
            </w: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развитие животного мира на Земле. Жизнь животных в воде.</w:t>
            </w:r>
          </w:p>
          <w:p w:rsidR="00EC04A1" w:rsidRPr="008336CB" w:rsidRDefault="00D2321D">
            <w:pPr>
              <w:autoSpaceDE w:val="0"/>
              <w:autoSpaceDN w:val="0"/>
              <w:spacing w:before="20" w:after="0" w:line="245" w:lineRule="auto"/>
              <w:ind w:left="72" w:right="432"/>
              <w:rPr>
                <w:lang w:val="ru-RU"/>
              </w:rPr>
            </w:pP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Одноклеточные животные.</w:t>
            </w:r>
          </w:p>
          <w:p w:rsidR="00EC04A1" w:rsidRDefault="00D2321D">
            <w:pPr>
              <w:autoSpaceDE w:val="0"/>
              <w:autoSpaceDN w:val="0"/>
              <w:spacing w:before="20" w:after="0" w:line="254" w:lineRule="auto"/>
              <w:ind w:left="72"/>
            </w:pP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Происхождение </w:t>
            </w:r>
            <w:r w:rsidRPr="008336CB">
              <w:rPr>
                <w:lang w:val="ru-RU"/>
              </w:rPr>
              <w:br/>
            </w: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многоклеточных </w:t>
            </w:r>
            <w:r w:rsidRPr="008336CB">
              <w:rPr>
                <w:lang w:val="ru-RU"/>
              </w:rPr>
              <w:br/>
            </w: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животных. Основные этапы эволюции </w:t>
            </w:r>
            <w:r w:rsidRPr="008336CB">
              <w:rPr>
                <w:lang w:val="ru-RU"/>
              </w:rPr>
              <w:br/>
            </w: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беспозвоночных и </w:t>
            </w:r>
            <w:r w:rsidRPr="008336CB">
              <w:rPr>
                <w:lang w:val="ru-RU"/>
              </w:rPr>
              <w:br/>
            </w: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позвоночных </w:t>
            </w:r>
            <w:r w:rsidRPr="008336CB">
              <w:rPr>
                <w:lang w:val="ru-RU"/>
              </w:rPr>
              <w:br/>
            </w: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животных.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Вымершие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животные</w:t>
            </w:r>
            <w:proofErr w:type="spellEnd"/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 ;</w:t>
            </w:r>
          </w:p>
        </w:tc>
      </w:tr>
      <w:tr w:rsidR="00EC04A1">
        <w:trPr>
          <w:trHeight w:hRule="exact" w:val="2932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58</w:t>
            </w: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6" w:after="0" w:line="250" w:lineRule="auto"/>
              <w:ind w:left="72" w:right="288"/>
            </w:pP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Палеонтология. Ископаемые остатки животных, их изучение. Методы изучения ископаемых остатков. Реставрация древних животных.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Живые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ископаемые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животного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мира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18.04.2023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6" w:after="0" w:line="252" w:lineRule="auto"/>
              <w:ind w:left="72" w:right="144"/>
            </w:pP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Ч. Дарвин – основоположник учения об эволюции. Основные движущие силы </w:t>
            </w:r>
            <w:r w:rsidRPr="008336CB">
              <w:rPr>
                <w:lang w:val="ru-RU"/>
              </w:rPr>
              <w:br/>
            </w: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эволюции в природе.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Результаты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эволюции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многообразие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видов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, приспособленность организмов к среде обитания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Pr="008336CB" w:rsidRDefault="00D2321D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Историческое </w:t>
            </w:r>
            <w:r w:rsidRPr="008336CB">
              <w:rPr>
                <w:lang w:val="ru-RU"/>
              </w:rPr>
              <w:br/>
            </w: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развитие животного мира на Земле. Жизнь животных в воде.</w:t>
            </w:r>
          </w:p>
          <w:p w:rsidR="00EC04A1" w:rsidRPr="008336CB" w:rsidRDefault="00D2321D">
            <w:pPr>
              <w:autoSpaceDE w:val="0"/>
              <w:autoSpaceDN w:val="0"/>
              <w:spacing w:before="18" w:after="0" w:line="245" w:lineRule="auto"/>
              <w:ind w:left="72" w:right="432"/>
              <w:rPr>
                <w:lang w:val="ru-RU"/>
              </w:rPr>
            </w:pP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Однокле</w:t>
            </w: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точные животные.</w:t>
            </w:r>
          </w:p>
          <w:p w:rsidR="00EC04A1" w:rsidRDefault="00D2321D">
            <w:pPr>
              <w:autoSpaceDE w:val="0"/>
              <w:autoSpaceDN w:val="0"/>
              <w:spacing w:before="18" w:after="0" w:line="254" w:lineRule="auto"/>
              <w:ind w:left="72"/>
            </w:pP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Происхождение </w:t>
            </w:r>
            <w:r w:rsidRPr="008336CB">
              <w:rPr>
                <w:lang w:val="ru-RU"/>
              </w:rPr>
              <w:br/>
            </w: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многоклеточных </w:t>
            </w:r>
            <w:r w:rsidRPr="008336CB">
              <w:rPr>
                <w:lang w:val="ru-RU"/>
              </w:rPr>
              <w:br/>
            </w: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животных. Основные этапы эволюции </w:t>
            </w:r>
            <w:r w:rsidRPr="008336CB">
              <w:rPr>
                <w:lang w:val="ru-RU"/>
              </w:rPr>
              <w:br/>
            </w: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беспозвоночных и </w:t>
            </w:r>
            <w:r w:rsidRPr="008336CB">
              <w:rPr>
                <w:lang w:val="ru-RU"/>
              </w:rPr>
              <w:br/>
            </w: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позвоночных </w:t>
            </w:r>
            <w:r w:rsidRPr="008336CB">
              <w:rPr>
                <w:lang w:val="ru-RU"/>
              </w:rPr>
              <w:br/>
            </w: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животных.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Вымершие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животные</w:t>
            </w:r>
            <w:proofErr w:type="spellEnd"/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 ;</w:t>
            </w:r>
          </w:p>
        </w:tc>
      </w:tr>
    </w:tbl>
    <w:p w:rsidR="00EC04A1" w:rsidRDefault="00EC04A1">
      <w:pPr>
        <w:autoSpaceDE w:val="0"/>
        <w:autoSpaceDN w:val="0"/>
        <w:spacing w:after="0" w:line="14" w:lineRule="exact"/>
      </w:pPr>
    </w:p>
    <w:p w:rsidR="00EC04A1" w:rsidRDefault="00EC04A1">
      <w:pPr>
        <w:sectPr w:rsidR="00EC04A1">
          <w:pgSz w:w="16840" w:h="11900"/>
          <w:pgMar w:top="284" w:right="640" w:bottom="143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EC04A1" w:rsidRDefault="00EC04A1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84"/>
        <w:gridCol w:w="5404"/>
        <w:gridCol w:w="528"/>
        <w:gridCol w:w="1104"/>
        <w:gridCol w:w="1140"/>
        <w:gridCol w:w="866"/>
        <w:gridCol w:w="3290"/>
        <w:gridCol w:w="1668"/>
        <w:gridCol w:w="1118"/>
      </w:tblGrid>
      <w:tr w:rsidR="00EC04A1">
        <w:trPr>
          <w:trHeight w:hRule="exact" w:val="2846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59</w:t>
            </w: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Pr="008336CB" w:rsidRDefault="00D2321D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Жизнь животных в воде. Одноклеточные животные. Происхождение </w:t>
            </w: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многоклеточных животных. Основные этапы эволюции беспозвоночных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24.04.2023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8" w:after="0" w:line="252" w:lineRule="auto"/>
              <w:ind w:left="72" w:right="144"/>
            </w:pP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Ч. Дарвин – основоположник учения об эволюции. Основные движущие силы </w:t>
            </w:r>
            <w:r w:rsidRPr="008336CB">
              <w:rPr>
                <w:lang w:val="ru-RU"/>
              </w:rPr>
              <w:br/>
            </w: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эволюции в природе.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Результаты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эволюции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многообразие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видов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, приспособленность организмов к среде обитан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ия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Pr="008336CB" w:rsidRDefault="00D2321D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Историческое </w:t>
            </w:r>
            <w:r w:rsidRPr="008336CB">
              <w:rPr>
                <w:lang w:val="ru-RU"/>
              </w:rPr>
              <w:br/>
            </w: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развитие животного мира на Земле. Жизнь животных в воде.</w:t>
            </w:r>
          </w:p>
          <w:p w:rsidR="00EC04A1" w:rsidRPr="008336CB" w:rsidRDefault="00D2321D">
            <w:pPr>
              <w:autoSpaceDE w:val="0"/>
              <w:autoSpaceDN w:val="0"/>
              <w:spacing w:before="20" w:after="0" w:line="245" w:lineRule="auto"/>
              <w:ind w:left="72" w:right="432"/>
              <w:rPr>
                <w:lang w:val="ru-RU"/>
              </w:rPr>
            </w:pP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Одноклеточные животные.</w:t>
            </w:r>
          </w:p>
          <w:p w:rsidR="00EC04A1" w:rsidRDefault="00D2321D">
            <w:pPr>
              <w:autoSpaceDE w:val="0"/>
              <w:autoSpaceDN w:val="0"/>
              <w:spacing w:before="20" w:after="0" w:line="254" w:lineRule="auto"/>
              <w:ind w:left="72"/>
            </w:pP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Происхождение </w:t>
            </w:r>
            <w:r w:rsidRPr="008336CB">
              <w:rPr>
                <w:lang w:val="ru-RU"/>
              </w:rPr>
              <w:br/>
            </w: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многоклеточных </w:t>
            </w:r>
            <w:r w:rsidRPr="008336CB">
              <w:rPr>
                <w:lang w:val="ru-RU"/>
              </w:rPr>
              <w:br/>
            </w: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животных. Основные этапы эволюции </w:t>
            </w:r>
            <w:r w:rsidRPr="008336CB">
              <w:rPr>
                <w:lang w:val="ru-RU"/>
              </w:rPr>
              <w:br/>
            </w: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беспозвоночных и </w:t>
            </w:r>
            <w:r w:rsidRPr="008336CB">
              <w:rPr>
                <w:lang w:val="ru-RU"/>
              </w:rPr>
              <w:br/>
            </w: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позвоночных </w:t>
            </w:r>
            <w:r w:rsidRPr="008336CB">
              <w:rPr>
                <w:lang w:val="ru-RU"/>
              </w:rPr>
              <w:br/>
            </w: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животных.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Вымершие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животные</w:t>
            </w:r>
            <w:proofErr w:type="spellEnd"/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 ;</w:t>
            </w:r>
          </w:p>
        </w:tc>
      </w:tr>
      <w:tr w:rsidR="00EC04A1">
        <w:trPr>
          <w:trHeight w:hRule="exact" w:val="2846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60</w:t>
            </w: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6" w:after="0" w:line="233" w:lineRule="auto"/>
              <w:ind w:left="72"/>
            </w:pP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Основные этапы</w:t>
            </w: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эволюции позвоночных животных.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Вымершие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животные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25.04.2023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6" w:after="0" w:line="252" w:lineRule="auto"/>
              <w:ind w:left="72" w:right="144"/>
            </w:pP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Ч. Дарвин – основоположник учения об эволюции. Основные движущие силы </w:t>
            </w:r>
            <w:r w:rsidRPr="008336CB">
              <w:rPr>
                <w:lang w:val="ru-RU"/>
              </w:rPr>
              <w:br/>
            </w: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эволюции в природе.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Результаты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эволюции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многообразие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видов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, приспособленность организмов к среде обитания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Pr="008336CB" w:rsidRDefault="00D2321D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Историческое </w:t>
            </w:r>
            <w:r w:rsidRPr="008336CB">
              <w:rPr>
                <w:lang w:val="ru-RU"/>
              </w:rPr>
              <w:br/>
            </w: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развитие животного мира на Земле. Жизнь животных в воде.</w:t>
            </w:r>
          </w:p>
          <w:p w:rsidR="00EC04A1" w:rsidRPr="008336CB" w:rsidRDefault="00D2321D">
            <w:pPr>
              <w:autoSpaceDE w:val="0"/>
              <w:autoSpaceDN w:val="0"/>
              <w:spacing w:before="20" w:after="0" w:line="245" w:lineRule="auto"/>
              <w:ind w:left="72" w:right="432"/>
              <w:rPr>
                <w:lang w:val="ru-RU"/>
              </w:rPr>
            </w:pP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Одноклеточные животные.</w:t>
            </w:r>
          </w:p>
          <w:p w:rsidR="00EC04A1" w:rsidRDefault="00D2321D">
            <w:pPr>
              <w:autoSpaceDE w:val="0"/>
              <w:autoSpaceDN w:val="0"/>
              <w:spacing w:before="20" w:after="0" w:line="254" w:lineRule="auto"/>
              <w:ind w:left="72"/>
            </w:pP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Происхождение </w:t>
            </w:r>
            <w:r w:rsidRPr="008336CB">
              <w:rPr>
                <w:lang w:val="ru-RU"/>
              </w:rPr>
              <w:br/>
            </w: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многоклеточных </w:t>
            </w:r>
            <w:r w:rsidRPr="008336CB">
              <w:rPr>
                <w:lang w:val="ru-RU"/>
              </w:rPr>
              <w:br/>
            </w: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животных. Основные этапы эволюции </w:t>
            </w:r>
            <w:r w:rsidRPr="008336CB">
              <w:rPr>
                <w:lang w:val="ru-RU"/>
              </w:rPr>
              <w:br/>
            </w: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беспозвоночных и </w:t>
            </w:r>
            <w:r w:rsidRPr="008336CB">
              <w:rPr>
                <w:lang w:val="ru-RU"/>
              </w:rPr>
              <w:br/>
            </w: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позвоночных </w:t>
            </w:r>
            <w:r w:rsidRPr="008336CB">
              <w:rPr>
                <w:lang w:val="ru-RU"/>
              </w:rPr>
              <w:br/>
            </w: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животных.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Вымершие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животные</w:t>
            </w:r>
            <w:proofErr w:type="spellEnd"/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 ;</w:t>
            </w:r>
          </w:p>
        </w:tc>
      </w:tr>
      <w:tr w:rsidR="00EC04A1">
        <w:trPr>
          <w:trHeight w:hRule="exact" w:val="1500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61</w:t>
            </w: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6" w:after="0" w:line="245" w:lineRule="auto"/>
              <w:ind w:left="72" w:right="288"/>
            </w:pP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Животные и среда обитания. Влияние света, температуры и влажности на животных.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Приспособленность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животных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условиям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среды обитания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08.05.2023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Pr="008336CB" w:rsidRDefault="00D2321D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Экология, экологические факторы, их влияние </w:t>
            </w:r>
            <w:proofErr w:type="spellStart"/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наорганизмы</w:t>
            </w:r>
            <w:proofErr w:type="spellEnd"/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 Среда обитания. Популяция как </w:t>
            </w:r>
            <w:proofErr w:type="spellStart"/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формасуществования</w:t>
            </w:r>
            <w:proofErr w:type="spellEnd"/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в</w:t>
            </w: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ида в природе.</w:t>
            </w:r>
          </w:p>
          <w:p w:rsidR="00EC04A1" w:rsidRDefault="00D2321D">
            <w:pPr>
              <w:autoSpaceDE w:val="0"/>
              <w:autoSpaceDN w:val="0"/>
              <w:spacing w:before="18" w:after="0" w:line="250" w:lineRule="auto"/>
              <w:ind w:left="72" w:right="288"/>
            </w:pP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Взаимодействие популяций разных видов в экосистеме. Сезонные явления в жизни растений.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Сезонные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явления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жизни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животных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Pr="008336CB" w:rsidRDefault="00D2321D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Животные и среда обитания.</w:t>
            </w:r>
          </w:p>
          <w:p w:rsidR="00EC04A1" w:rsidRPr="008336CB" w:rsidRDefault="00D2321D">
            <w:pPr>
              <w:autoSpaceDE w:val="0"/>
              <w:autoSpaceDN w:val="0"/>
              <w:spacing w:before="18" w:after="0" w:line="250" w:lineRule="auto"/>
              <w:ind w:left="72"/>
              <w:rPr>
                <w:lang w:val="ru-RU"/>
              </w:rPr>
            </w:pP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Приспособленность животных к условиям среды обитания.</w:t>
            </w:r>
          </w:p>
          <w:p w:rsidR="00EC04A1" w:rsidRDefault="00D2321D">
            <w:pPr>
              <w:autoSpaceDE w:val="0"/>
              <w:autoSpaceDN w:val="0"/>
              <w:spacing w:before="18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Жизненные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формы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животных</w:t>
            </w:r>
            <w:proofErr w:type="spellEnd"/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опрос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</w:tr>
      <w:tr w:rsidR="00EC04A1">
        <w:trPr>
          <w:trHeight w:hRule="exact" w:val="1622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62</w:t>
            </w: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8" w:after="0" w:line="245" w:lineRule="auto"/>
              <w:ind w:left="72" w:right="288"/>
            </w:pP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Популяции животных, их характеристики. Одиночный и групповой образ жизни.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Взаимосвязи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животных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между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собой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и с другими организмами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10.05.2023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Pr="008336CB" w:rsidRDefault="00D2321D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Экология, экологические факторы, их влияние </w:t>
            </w:r>
            <w:proofErr w:type="spellStart"/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наорганизмы</w:t>
            </w:r>
            <w:proofErr w:type="spellEnd"/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 Среда обитания. Популяция как </w:t>
            </w:r>
            <w:proofErr w:type="spellStart"/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формасуществования</w:t>
            </w:r>
            <w:proofErr w:type="spellEnd"/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вида в природе.</w:t>
            </w:r>
          </w:p>
          <w:p w:rsidR="00EC04A1" w:rsidRDefault="00D2321D">
            <w:pPr>
              <w:autoSpaceDE w:val="0"/>
              <w:autoSpaceDN w:val="0"/>
              <w:spacing w:before="20" w:after="0" w:line="250" w:lineRule="auto"/>
              <w:ind w:left="72" w:right="288"/>
            </w:pP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Взаимодействие популяций разных видов в экосистеме. Сезонные явления в жизни растений.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Сезонные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явления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жизни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животных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Pr="008336CB" w:rsidRDefault="00D2321D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Животные и среда обитания.</w:t>
            </w:r>
          </w:p>
          <w:p w:rsidR="00EC04A1" w:rsidRPr="008336CB" w:rsidRDefault="00D2321D">
            <w:pPr>
              <w:autoSpaceDE w:val="0"/>
              <w:autoSpaceDN w:val="0"/>
              <w:spacing w:before="20" w:after="0" w:line="247" w:lineRule="auto"/>
              <w:ind w:left="72"/>
              <w:rPr>
                <w:lang w:val="ru-RU"/>
              </w:rPr>
            </w:pP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Приспособленность животных к условиям среды обитания.</w:t>
            </w:r>
          </w:p>
          <w:p w:rsidR="00EC04A1" w:rsidRDefault="00D2321D">
            <w:pPr>
              <w:autoSpaceDE w:val="0"/>
              <w:autoSpaceDN w:val="0"/>
              <w:spacing w:before="20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Жизненные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формы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животных</w:t>
            </w:r>
            <w:proofErr w:type="spellEnd"/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 ;</w:t>
            </w:r>
          </w:p>
        </w:tc>
      </w:tr>
      <w:tr w:rsidR="00EC04A1">
        <w:trPr>
          <w:trHeight w:hRule="exact" w:val="1672"/>
        </w:trPr>
        <w:tc>
          <w:tcPr>
            <w:tcW w:w="38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63</w:t>
            </w:r>
          </w:p>
        </w:tc>
        <w:tc>
          <w:tcPr>
            <w:tcW w:w="54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Pr="008336CB" w:rsidRDefault="00D2321D">
            <w:pPr>
              <w:autoSpaceDE w:val="0"/>
              <w:autoSpaceDN w:val="0"/>
              <w:spacing w:before="74" w:after="0" w:line="245" w:lineRule="auto"/>
              <w:ind w:left="72" w:right="288"/>
              <w:rPr>
                <w:lang w:val="ru-RU"/>
              </w:rPr>
            </w:pP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Пищевые связи в природном сообществе. Пищевые уровни, экологическая пирамида. Экосистема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15.05.2023</w:t>
            </w:r>
          </w:p>
        </w:tc>
        <w:tc>
          <w:tcPr>
            <w:tcW w:w="329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Pr="008336CB" w:rsidRDefault="00D2321D">
            <w:pPr>
              <w:autoSpaceDE w:val="0"/>
              <w:autoSpaceDN w:val="0"/>
              <w:spacing w:before="74" w:after="0" w:line="245" w:lineRule="auto"/>
              <w:ind w:left="72" w:right="144"/>
              <w:rPr>
                <w:lang w:val="ru-RU"/>
              </w:rPr>
            </w:pPr>
            <w:proofErr w:type="spellStart"/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Экосистемная</w:t>
            </w:r>
            <w:proofErr w:type="spellEnd"/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организация живой природы. Экосистема, её основные компоненты.</w:t>
            </w:r>
          </w:p>
          <w:p w:rsidR="00EC04A1" w:rsidRDefault="00D2321D">
            <w:pPr>
              <w:autoSpaceDE w:val="0"/>
              <w:autoSpaceDN w:val="0"/>
              <w:spacing w:before="18" w:after="0" w:line="252" w:lineRule="auto"/>
              <w:ind w:left="72" w:right="288"/>
            </w:pP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Структура экосистемы. Пищевые связи в </w:t>
            </w: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экосистеме. Взаимодействие популяций разных видов в экосистеме.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Естественная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экосистема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биогеоценоз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). Агроэкосистема (агроценоз) как искусственное сообщество организмов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4" w:after="0" w:line="254" w:lineRule="auto"/>
              <w:ind w:left="72" w:right="144"/>
            </w:pP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Взаимосвязь </w:t>
            </w:r>
            <w:r w:rsidRPr="008336CB">
              <w:rPr>
                <w:lang w:val="ru-RU"/>
              </w:rPr>
              <w:br/>
            </w: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животных между </w:t>
            </w:r>
            <w:r w:rsidRPr="008336CB">
              <w:rPr>
                <w:lang w:val="ru-RU"/>
              </w:rPr>
              <w:br/>
            </w: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собой и с другими </w:t>
            </w:r>
            <w:r w:rsidRPr="008336CB">
              <w:rPr>
                <w:lang w:val="ru-RU"/>
              </w:rPr>
              <w:br/>
            </w: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организмами в </w:t>
            </w:r>
            <w:r w:rsidRPr="008336CB">
              <w:rPr>
                <w:lang w:val="ru-RU"/>
              </w:rPr>
              <w:br/>
            </w: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природных </w:t>
            </w:r>
            <w:r w:rsidRPr="008336CB">
              <w:rPr>
                <w:lang w:val="ru-RU"/>
              </w:rPr>
              <w:br/>
            </w: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сообществах.</w:t>
            </w: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Цепи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сети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питания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  <w:p w:rsidR="00EC04A1" w:rsidRDefault="00D2321D">
            <w:pPr>
              <w:autoSpaceDE w:val="0"/>
              <w:autoSpaceDN w:val="0"/>
              <w:spacing w:before="1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Экосистема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4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 ;</w:t>
            </w:r>
          </w:p>
        </w:tc>
      </w:tr>
    </w:tbl>
    <w:p w:rsidR="00EC04A1" w:rsidRDefault="00EC04A1">
      <w:pPr>
        <w:autoSpaceDE w:val="0"/>
        <w:autoSpaceDN w:val="0"/>
        <w:spacing w:after="0" w:line="14" w:lineRule="exact"/>
      </w:pPr>
    </w:p>
    <w:p w:rsidR="00EC04A1" w:rsidRDefault="00EC04A1">
      <w:pPr>
        <w:sectPr w:rsidR="00EC04A1">
          <w:pgSz w:w="16840" w:h="11900"/>
          <w:pgMar w:top="284" w:right="640" w:bottom="40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EC04A1" w:rsidRDefault="00EC04A1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84"/>
        <w:gridCol w:w="5404"/>
        <w:gridCol w:w="528"/>
        <w:gridCol w:w="1104"/>
        <w:gridCol w:w="1140"/>
        <w:gridCol w:w="866"/>
        <w:gridCol w:w="3290"/>
        <w:gridCol w:w="1668"/>
        <w:gridCol w:w="1118"/>
      </w:tblGrid>
      <w:tr w:rsidR="00EC04A1">
        <w:trPr>
          <w:trHeight w:hRule="exact" w:val="2270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64</w:t>
            </w: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8" w:after="0" w:line="245" w:lineRule="auto"/>
              <w:ind w:left="72" w:right="864"/>
            </w:pP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Животный мир природных зон Земли. Основные закономерности распределения животных на планете.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Фауна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16.05.2023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Pr="008336CB" w:rsidRDefault="00D2321D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Биосфера – глобальная экосистема. В.И.</w:t>
            </w:r>
          </w:p>
          <w:p w:rsidR="00EC04A1" w:rsidRPr="008336CB" w:rsidRDefault="00D2321D">
            <w:pPr>
              <w:autoSpaceDE w:val="0"/>
              <w:autoSpaceDN w:val="0"/>
              <w:spacing w:before="20" w:after="0" w:line="245" w:lineRule="auto"/>
              <w:ind w:left="72" w:right="432"/>
              <w:rPr>
                <w:lang w:val="ru-RU"/>
              </w:rPr>
            </w:pP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Вернадский – основоположник учения о биосфере. Структура биосферы.</w:t>
            </w:r>
          </w:p>
          <w:p w:rsidR="00EC04A1" w:rsidRPr="008336CB" w:rsidRDefault="00D2321D">
            <w:pPr>
              <w:autoSpaceDE w:val="0"/>
              <w:autoSpaceDN w:val="0"/>
              <w:spacing w:before="20" w:after="0" w:line="254" w:lineRule="auto"/>
              <w:ind w:left="72" w:right="144"/>
              <w:rPr>
                <w:lang w:val="ru-RU"/>
              </w:rPr>
            </w:pP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Распространение и роль живого вещества в биосфере. Значение охраны биосферы для сохранения жизни на Земле. Биологическое разнообразие как основа устойчивости </w:t>
            </w:r>
            <w:r w:rsidRPr="008336CB">
              <w:rPr>
                <w:lang w:val="ru-RU"/>
              </w:rPr>
              <w:br/>
            </w: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биосферы. Современные экологические </w:t>
            </w:r>
            <w:r w:rsidRPr="008336CB">
              <w:rPr>
                <w:lang w:val="ru-RU"/>
              </w:rPr>
              <w:br/>
            </w: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проблемы, их влияние на собственную жизнь и жизнь окружающих</w:t>
            </w: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людей. Последствия деятельности человека в экосистемах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Pr="008336CB" w:rsidRDefault="00D2321D">
            <w:pPr>
              <w:autoSpaceDE w:val="0"/>
              <w:autoSpaceDN w:val="0"/>
              <w:spacing w:before="78" w:after="0" w:line="230" w:lineRule="auto"/>
              <w:jc w:val="center"/>
              <w:rPr>
                <w:lang w:val="ru-RU"/>
              </w:rPr>
            </w:pP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Животный мир Земли.</w:t>
            </w:r>
          </w:p>
          <w:p w:rsidR="00EC04A1" w:rsidRPr="008336CB" w:rsidRDefault="00D2321D">
            <w:pPr>
              <w:autoSpaceDE w:val="0"/>
              <w:autoSpaceDN w:val="0"/>
              <w:spacing w:before="20" w:after="0" w:line="250" w:lineRule="auto"/>
              <w:ind w:left="72"/>
              <w:rPr>
                <w:lang w:val="ru-RU"/>
              </w:rPr>
            </w:pP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Основные </w:t>
            </w:r>
            <w:r w:rsidRPr="008336CB">
              <w:rPr>
                <w:lang w:val="ru-RU"/>
              </w:rPr>
              <w:br/>
            </w: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закономерности </w:t>
            </w:r>
            <w:r w:rsidRPr="008336CB">
              <w:rPr>
                <w:lang w:val="ru-RU"/>
              </w:rPr>
              <w:br/>
            </w: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распределения </w:t>
            </w:r>
            <w:r w:rsidRPr="008336CB">
              <w:rPr>
                <w:lang w:val="ru-RU"/>
              </w:rPr>
              <w:br/>
            </w: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животных на планете.</w:t>
            </w:r>
          </w:p>
          <w:p w:rsidR="00EC04A1" w:rsidRPr="008336CB" w:rsidRDefault="00D2321D">
            <w:pPr>
              <w:autoSpaceDE w:val="0"/>
              <w:autoSpaceDN w:val="0"/>
              <w:spacing w:before="20" w:after="0" w:line="245" w:lineRule="auto"/>
              <w:ind w:left="72"/>
              <w:rPr>
                <w:lang w:val="ru-RU"/>
              </w:rPr>
            </w:pP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Понятие о фауне </w:t>
            </w:r>
            <w:r w:rsidRPr="008336CB">
              <w:rPr>
                <w:lang w:val="ru-RU"/>
              </w:rPr>
              <w:br/>
            </w: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природных зон Земли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;</w:t>
            </w:r>
          </w:p>
        </w:tc>
      </w:tr>
      <w:tr w:rsidR="00EC04A1">
        <w:trPr>
          <w:trHeight w:hRule="exact" w:val="2268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65</w:t>
            </w: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Pr="008336CB" w:rsidRDefault="00D2321D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Воздействие человека на животных в природе: прямое и </w:t>
            </w: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косвенное.</w:t>
            </w:r>
          </w:p>
          <w:p w:rsidR="00EC04A1" w:rsidRDefault="00D2321D">
            <w:pPr>
              <w:autoSpaceDE w:val="0"/>
              <w:autoSpaceDN w:val="0"/>
              <w:spacing w:before="18" w:after="0" w:line="245" w:lineRule="auto"/>
              <w:ind w:left="72" w:right="144"/>
            </w:pP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Промысловые животные (рыболовство, охота). Ведение промысла животных на основе научного подхода.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Загрязнение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окружающей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среды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22.05.2023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Pr="008336CB" w:rsidRDefault="00D2321D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Биосфера – глобальная экосистема. В.И.</w:t>
            </w:r>
          </w:p>
          <w:p w:rsidR="00EC04A1" w:rsidRPr="008336CB" w:rsidRDefault="00D2321D">
            <w:pPr>
              <w:autoSpaceDE w:val="0"/>
              <w:autoSpaceDN w:val="0"/>
              <w:spacing w:before="18" w:after="0" w:line="245" w:lineRule="auto"/>
              <w:ind w:left="72" w:right="432"/>
              <w:rPr>
                <w:lang w:val="ru-RU"/>
              </w:rPr>
            </w:pP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Вернадский – основоположник учения о биосфере. Структура </w:t>
            </w: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биосферы.</w:t>
            </w:r>
          </w:p>
          <w:p w:rsidR="00EC04A1" w:rsidRPr="008336CB" w:rsidRDefault="00D2321D">
            <w:pPr>
              <w:autoSpaceDE w:val="0"/>
              <w:autoSpaceDN w:val="0"/>
              <w:spacing w:before="18" w:after="0" w:line="254" w:lineRule="auto"/>
              <w:ind w:left="72" w:right="144"/>
              <w:rPr>
                <w:lang w:val="ru-RU"/>
              </w:rPr>
            </w:pP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Распространение и роль живого вещества в биосфере. Значение охраны биосферы для сохранения жизни на Земле. Биологическое разнообразие как основа устойчивости </w:t>
            </w:r>
            <w:r w:rsidRPr="008336CB">
              <w:rPr>
                <w:lang w:val="ru-RU"/>
              </w:rPr>
              <w:br/>
            </w: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биосферы. Современные экологические </w:t>
            </w:r>
            <w:r w:rsidRPr="008336CB">
              <w:rPr>
                <w:lang w:val="ru-RU"/>
              </w:rPr>
              <w:br/>
            </w: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проблемы, их влияние на собственную жизнь и жизнь </w:t>
            </w: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окружающих людей. Последствия деятельности человека в экосистемах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Pr="008336CB" w:rsidRDefault="00D2321D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Воздействие человека на животных.</w:t>
            </w:r>
          </w:p>
          <w:p w:rsidR="00EC04A1" w:rsidRPr="008336CB" w:rsidRDefault="00D2321D">
            <w:pPr>
              <w:autoSpaceDE w:val="0"/>
              <w:autoSpaceDN w:val="0"/>
              <w:spacing w:before="18" w:after="0" w:line="252" w:lineRule="auto"/>
              <w:ind w:left="72"/>
              <w:rPr>
                <w:lang w:val="ru-RU"/>
              </w:rPr>
            </w:pP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Промысловые </w:t>
            </w:r>
            <w:r w:rsidRPr="008336CB">
              <w:rPr>
                <w:lang w:val="ru-RU"/>
              </w:rPr>
              <w:br/>
            </w: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животные. Домашние животные. Животные сельскохозяйственных угодий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;</w:t>
            </w:r>
          </w:p>
        </w:tc>
      </w:tr>
      <w:tr w:rsidR="00EC04A1">
        <w:trPr>
          <w:trHeight w:hRule="exact" w:val="1694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66</w:t>
            </w: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Pr="008336CB" w:rsidRDefault="00D2321D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Одомашнивание животных. Селекция, породы, искусственный отбор, дикие предки домашних животных. Значение домашних животных в жизни человека. Животные сельскохозяйственных угодий. Методы борьбы с животными-вредителями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23.05.2023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Pr="008336CB" w:rsidRDefault="00D2321D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proofErr w:type="spellStart"/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Экосистемная</w:t>
            </w:r>
            <w:proofErr w:type="spellEnd"/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организаци</w:t>
            </w: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я живой природы. Экосистема, её основные компоненты.</w:t>
            </w:r>
          </w:p>
          <w:p w:rsidR="00EC04A1" w:rsidRDefault="00D2321D">
            <w:pPr>
              <w:autoSpaceDE w:val="0"/>
              <w:autoSpaceDN w:val="0"/>
              <w:spacing w:before="20" w:after="0" w:line="252" w:lineRule="auto"/>
              <w:ind w:left="72" w:right="288"/>
            </w:pP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Структура экосистемы. Пищевые связи в экосистеме. Взаимодействие популяций разных видов в экосистеме.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Естественная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экосистема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биогеоценоз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). Агроэкосистема (агроценоз) как искусственное сообщество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организмов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Pr="008336CB" w:rsidRDefault="00D2321D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Воздействие человека на животных.</w:t>
            </w:r>
          </w:p>
          <w:p w:rsidR="00EC04A1" w:rsidRPr="008336CB" w:rsidRDefault="00D2321D">
            <w:pPr>
              <w:autoSpaceDE w:val="0"/>
              <w:autoSpaceDN w:val="0"/>
              <w:spacing w:before="20" w:after="0" w:line="252" w:lineRule="auto"/>
              <w:ind w:left="72"/>
              <w:rPr>
                <w:lang w:val="ru-RU"/>
              </w:rPr>
            </w:pP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Промысловые </w:t>
            </w:r>
            <w:r w:rsidRPr="008336CB">
              <w:rPr>
                <w:lang w:val="ru-RU"/>
              </w:rPr>
              <w:br/>
            </w: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животные. Домашние животные. Животные сельскохозяйственных угодий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;</w:t>
            </w:r>
          </w:p>
        </w:tc>
      </w:tr>
      <w:tr w:rsidR="00EC04A1">
        <w:trPr>
          <w:trHeight w:hRule="exact" w:val="1692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67</w:t>
            </w: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6" w:after="0" w:line="252" w:lineRule="auto"/>
              <w:ind w:left="72" w:right="144"/>
            </w:pP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Город как особая искусственная среда, созданная человеком. Синантропные </w:t>
            </w: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виды животных. Условия их обитания. Беспозвоночные и позвоночные животные города. Адаптации животных к новым условиям. Рекреационный пресс </w:t>
            </w:r>
            <w:proofErr w:type="gramStart"/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 животных диких видов</w:t>
            </w:r>
            <w:proofErr w:type="gramEnd"/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в условиях города. Безнадзорные домашние животные.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Питомники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29.05.2023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Pr="008336CB" w:rsidRDefault="00D2321D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proofErr w:type="spellStart"/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Экосистемная</w:t>
            </w:r>
            <w:proofErr w:type="spellEnd"/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ор</w:t>
            </w: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ганизация живой природы. Экосистема, её основные компоненты.</w:t>
            </w:r>
          </w:p>
          <w:p w:rsidR="00EC04A1" w:rsidRDefault="00D2321D">
            <w:pPr>
              <w:autoSpaceDE w:val="0"/>
              <w:autoSpaceDN w:val="0"/>
              <w:spacing w:before="18" w:after="0" w:line="252" w:lineRule="auto"/>
              <w:ind w:left="72" w:right="288"/>
            </w:pP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Структура экосистемы. Пищевые связи в экосистеме. Взаимодействие популяций разных видов в экосистеме.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Естественная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экосистема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биогеоценоз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). Агроэкосистема (агроценоз) как искусственное сообществ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 организмов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Pr="008336CB" w:rsidRDefault="00D2321D">
            <w:pPr>
              <w:autoSpaceDE w:val="0"/>
              <w:autoSpaceDN w:val="0"/>
              <w:spacing w:before="76" w:after="0" w:line="250" w:lineRule="auto"/>
              <w:ind w:left="72" w:right="340"/>
              <w:jc w:val="both"/>
              <w:rPr>
                <w:lang w:val="ru-RU"/>
              </w:rPr>
            </w:pP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Животные города. Охрана животного мира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;</w:t>
            </w:r>
          </w:p>
        </w:tc>
      </w:tr>
      <w:tr w:rsidR="00EC04A1">
        <w:trPr>
          <w:trHeight w:hRule="exact" w:val="2270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68</w:t>
            </w: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8" w:after="0" w:line="247" w:lineRule="auto"/>
              <w:ind w:left="72" w:right="288"/>
            </w:pP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Восстановление численности редких видов животных: особо охраняемые природные территории (ООПТ).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Красная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книга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России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 Меры сохранения животного мира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30.05.2023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Pr="008336CB" w:rsidRDefault="00D2321D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Биосфера – </w:t>
            </w: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глобальная экосистема. В.И.</w:t>
            </w:r>
          </w:p>
          <w:p w:rsidR="00EC04A1" w:rsidRPr="008336CB" w:rsidRDefault="00D2321D">
            <w:pPr>
              <w:autoSpaceDE w:val="0"/>
              <w:autoSpaceDN w:val="0"/>
              <w:spacing w:before="20" w:after="0" w:line="245" w:lineRule="auto"/>
              <w:ind w:left="72" w:right="432"/>
              <w:rPr>
                <w:lang w:val="ru-RU"/>
              </w:rPr>
            </w:pP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Вернадский – основоположник учения о биосфере. Структура биосферы.</w:t>
            </w:r>
          </w:p>
          <w:p w:rsidR="00EC04A1" w:rsidRPr="008336CB" w:rsidRDefault="00D2321D">
            <w:pPr>
              <w:autoSpaceDE w:val="0"/>
              <w:autoSpaceDN w:val="0"/>
              <w:spacing w:before="20" w:after="0" w:line="254" w:lineRule="auto"/>
              <w:ind w:left="72" w:right="144"/>
              <w:rPr>
                <w:lang w:val="ru-RU"/>
              </w:rPr>
            </w:pP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Распространение и роль живого вещества в биосфере. Значение охраны биосферы для сохранения жизни на Земле. Биологическое разнообразие как основа устойчивости </w:t>
            </w:r>
            <w:r w:rsidRPr="008336CB">
              <w:rPr>
                <w:lang w:val="ru-RU"/>
              </w:rPr>
              <w:br/>
            </w: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би</w:t>
            </w: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осферы. Современные экологические </w:t>
            </w:r>
            <w:r w:rsidRPr="008336CB">
              <w:rPr>
                <w:lang w:val="ru-RU"/>
              </w:rPr>
              <w:br/>
            </w: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проблемы, их влияние на собственную жизнь и жизнь окружающих людей. Последствия деятельности человека в экосистемах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Pr="008336CB" w:rsidRDefault="00D2321D">
            <w:pPr>
              <w:autoSpaceDE w:val="0"/>
              <w:autoSpaceDN w:val="0"/>
              <w:spacing w:before="78" w:after="0" w:line="247" w:lineRule="auto"/>
              <w:ind w:left="72" w:right="340"/>
              <w:jc w:val="both"/>
              <w:rPr>
                <w:lang w:val="ru-RU"/>
              </w:rPr>
            </w:pP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Животные города. Охрана животного мира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;</w:t>
            </w:r>
          </w:p>
        </w:tc>
      </w:tr>
      <w:tr w:rsidR="00EC04A1">
        <w:trPr>
          <w:trHeight w:hRule="exact" w:val="328"/>
        </w:trPr>
        <w:tc>
          <w:tcPr>
            <w:tcW w:w="5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Pr="008336CB" w:rsidRDefault="00D2321D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8336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D2321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</w:t>
            </w:r>
          </w:p>
        </w:tc>
        <w:tc>
          <w:tcPr>
            <w:tcW w:w="69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4A1" w:rsidRDefault="00EC04A1"/>
        </w:tc>
      </w:tr>
    </w:tbl>
    <w:p w:rsidR="00EC04A1" w:rsidRDefault="00EC04A1">
      <w:pPr>
        <w:autoSpaceDE w:val="0"/>
        <w:autoSpaceDN w:val="0"/>
        <w:spacing w:after="0" w:line="14" w:lineRule="exact"/>
      </w:pPr>
    </w:p>
    <w:p w:rsidR="00EC04A1" w:rsidRDefault="00EC04A1">
      <w:pPr>
        <w:sectPr w:rsidR="00EC04A1">
          <w:pgSz w:w="16840" w:h="11900"/>
          <w:pgMar w:top="284" w:right="640" w:bottom="38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EC04A1" w:rsidRDefault="00EC04A1">
      <w:pPr>
        <w:autoSpaceDE w:val="0"/>
        <w:autoSpaceDN w:val="0"/>
        <w:spacing w:after="78" w:line="220" w:lineRule="exact"/>
      </w:pPr>
    </w:p>
    <w:p w:rsidR="00EC04A1" w:rsidRDefault="00D2321D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EC04A1" w:rsidRPr="008336CB" w:rsidRDefault="00D2321D">
      <w:pPr>
        <w:autoSpaceDE w:val="0"/>
        <w:autoSpaceDN w:val="0"/>
        <w:spacing w:before="346" w:after="0" w:line="300" w:lineRule="auto"/>
        <w:ind w:right="432"/>
        <w:rPr>
          <w:lang w:val="ru-RU"/>
        </w:rPr>
      </w:pPr>
      <w:r w:rsidRPr="008336CB">
        <w:rPr>
          <w:rFonts w:ascii="Times New Roman" w:eastAsia="Times New Roman" w:hAnsi="Times New Roman"/>
          <w:b/>
          <w:color w:val="000000"/>
          <w:sz w:val="24"/>
          <w:lang w:val="ru-RU"/>
        </w:rPr>
        <w:t>ОБ</w:t>
      </w:r>
      <w:r w:rsidRPr="008336C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ЯЗАТЕЛЬНЫЕ УЧЕБНЫЕ МАТЕРИАЛЫ ДЛЯ УЧЕНИКА </w:t>
      </w:r>
      <w:r w:rsidRPr="008336CB">
        <w:rPr>
          <w:lang w:val="ru-RU"/>
        </w:rPr>
        <w:br/>
      </w:r>
      <w:r w:rsidR="00F97151">
        <w:rPr>
          <w:rFonts w:ascii="Times New Roman" w:eastAsia="Times New Roman" w:hAnsi="Times New Roman"/>
          <w:color w:val="000000"/>
          <w:sz w:val="24"/>
          <w:lang w:val="ru-RU"/>
        </w:rPr>
        <w:t xml:space="preserve">В.В. </w:t>
      </w:r>
      <w:proofErr w:type="spellStart"/>
      <w:r w:rsidR="00F97151">
        <w:rPr>
          <w:rFonts w:ascii="Times New Roman" w:eastAsia="Times New Roman" w:hAnsi="Times New Roman"/>
          <w:color w:val="000000"/>
          <w:sz w:val="24"/>
          <w:lang w:val="ru-RU"/>
        </w:rPr>
        <w:t>Латюшин</w:t>
      </w:r>
      <w:proofErr w:type="spellEnd"/>
      <w:r w:rsidR="00F97151">
        <w:rPr>
          <w:rFonts w:ascii="Times New Roman" w:eastAsia="Times New Roman" w:hAnsi="Times New Roman"/>
          <w:color w:val="000000"/>
          <w:sz w:val="24"/>
          <w:lang w:val="ru-RU"/>
        </w:rPr>
        <w:t>, В.А. Шапкин. Биология. Животные. 7 класс</w:t>
      </w:r>
    </w:p>
    <w:p w:rsidR="00EC04A1" w:rsidRPr="008336CB" w:rsidRDefault="00D2321D">
      <w:pPr>
        <w:autoSpaceDE w:val="0"/>
        <w:autoSpaceDN w:val="0"/>
        <w:spacing w:before="262" w:after="0" w:line="302" w:lineRule="auto"/>
        <w:ind w:right="4896"/>
        <w:rPr>
          <w:lang w:val="ru-RU"/>
        </w:rPr>
      </w:pPr>
      <w:r w:rsidRPr="008336C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МЕТОДИЧЕСКИЕ МАТЕРИАЛЫ ДЛЯ УЧИТЕЛЯ </w:t>
      </w:r>
      <w:r w:rsidRPr="008336CB">
        <w:rPr>
          <w:rFonts w:ascii="Times New Roman" w:eastAsia="Times New Roman" w:hAnsi="Times New Roman"/>
          <w:color w:val="000000"/>
          <w:sz w:val="24"/>
          <w:lang w:val="ru-RU"/>
        </w:rPr>
        <w:t>учебник</w:t>
      </w:r>
    </w:p>
    <w:p w:rsidR="00EC04A1" w:rsidRPr="008336CB" w:rsidRDefault="00D2321D" w:rsidP="00F97151">
      <w:pPr>
        <w:autoSpaceDE w:val="0"/>
        <w:autoSpaceDN w:val="0"/>
        <w:spacing w:before="262" w:after="0" w:line="302" w:lineRule="auto"/>
        <w:ind w:right="1440"/>
        <w:rPr>
          <w:lang w:val="ru-RU"/>
        </w:rPr>
        <w:sectPr w:rsidR="00EC04A1" w:rsidRPr="008336CB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  <w:r w:rsidRPr="008336C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ЦИФРОВЫЕ ОБРАЗОВАТЕЛЬНЫЕ РЕСУРСЫ И РЕСУРСЫ СЕТИ </w:t>
      </w:r>
      <w:r w:rsidRPr="008336CB">
        <w:rPr>
          <w:rFonts w:ascii="Times New Roman" w:eastAsia="Times New Roman" w:hAnsi="Times New Roman"/>
          <w:b/>
          <w:color w:val="000000"/>
          <w:sz w:val="24"/>
          <w:lang w:val="ru-RU"/>
        </w:rPr>
        <w:t>ИНТЕРНЕТ</w:t>
      </w:r>
      <w:r w:rsidR="00F97151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bookmarkStart w:id="0" w:name="_GoBack"/>
      <w:bookmarkEnd w:id="0"/>
    </w:p>
    <w:p w:rsidR="00EC04A1" w:rsidRPr="008336CB" w:rsidRDefault="00EC04A1">
      <w:pPr>
        <w:autoSpaceDE w:val="0"/>
        <w:autoSpaceDN w:val="0"/>
        <w:spacing w:after="78" w:line="220" w:lineRule="exact"/>
        <w:rPr>
          <w:lang w:val="ru-RU"/>
        </w:rPr>
      </w:pPr>
    </w:p>
    <w:p w:rsidR="00EC04A1" w:rsidRPr="008336CB" w:rsidRDefault="00D2321D">
      <w:pPr>
        <w:autoSpaceDE w:val="0"/>
        <w:autoSpaceDN w:val="0"/>
        <w:spacing w:after="0" w:line="379" w:lineRule="auto"/>
        <w:ind w:right="432"/>
        <w:rPr>
          <w:lang w:val="ru-RU"/>
        </w:rPr>
      </w:pPr>
      <w:r w:rsidRPr="008336CB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</w:t>
      </w:r>
      <w:r w:rsidRPr="008336C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ЕЛЬНОГО ПРОЦЕССА УЧЕБНОЕ ОБОРУДОВАНИЕ </w:t>
      </w:r>
      <w:r w:rsidRPr="008336CB">
        <w:rPr>
          <w:lang w:val="ru-RU"/>
        </w:rPr>
        <w:br/>
      </w:r>
      <w:proofErr w:type="spellStart"/>
      <w:r w:rsidRPr="008336CB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</w:t>
      </w:r>
      <w:proofErr w:type="spellEnd"/>
      <w:r w:rsidRPr="008336C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ДЛЯ ПРОВЕДЕНИЯ ЛАБОРАТОРНЫХ, ПРАКТИЧЕСКИХ РАБОТ, ДЕМОНСТРАЦИЙ</w:t>
      </w:r>
    </w:p>
    <w:p w:rsidR="00EC04A1" w:rsidRPr="008336CB" w:rsidRDefault="00EC04A1">
      <w:pPr>
        <w:rPr>
          <w:lang w:val="ru-RU"/>
        </w:rPr>
        <w:sectPr w:rsidR="00EC04A1" w:rsidRPr="008336CB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2321D" w:rsidRPr="008336CB" w:rsidRDefault="00D2321D">
      <w:pPr>
        <w:rPr>
          <w:lang w:val="ru-RU"/>
        </w:rPr>
      </w:pPr>
    </w:p>
    <w:sectPr w:rsidR="00D2321D" w:rsidRPr="008336CB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8336CB"/>
    <w:rsid w:val="00853D2F"/>
    <w:rsid w:val="00AA1D8D"/>
    <w:rsid w:val="00B47730"/>
    <w:rsid w:val="00CB0664"/>
    <w:rsid w:val="00D2321D"/>
    <w:rsid w:val="00EC04A1"/>
    <w:rsid w:val="00F97151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71B70E76-353C-440A-AFF9-F60A32508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97FFA6A-5F7D-4B1A-9221-629A810E0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39</Pages>
  <Words>13956</Words>
  <Characters>79553</Characters>
  <Application>Microsoft Office Word</Application>
  <DocSecurity>0</DocSecurity>
  <Lines>662</Lines>
  <Paragraphs>186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93323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Admin</cp:lastModifiedBy>
  <cp:revision>4</cp:revision>
  <dcterms:created xsi:type="dcterms:W3CDTF">2013-12-23T23:15:00Z</dcterms:created>
  <dcterms:modified xsi:type="dcterms:W3CDTF">2022-09-14T11:15:00Z</dcterms:modified>
  <cp:category/>
</cp:coreProperties>
</file>