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m="http://schemas.openxmlformats.org/officeDocument/2006/math" xmlns:w="http://schemas.openxmlformats.org/wordprocessingml/2006/main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68772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3de95a0-e130-48e2-a18c-e3421c12e8af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Тульской области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87bf85c-5ffc-4767-ae37-927ac69312d3" w:id="2"/>
      <w:r>
        <w:rPr>
          <w:rFonts w:ascii="Times New Roman" w:hAnsi="Times New Roman"/>
          <w:b/>
          <w:i w:val="false"/>
          <w:color w:val="000000"/>
          <w:sz w:val="28"/>
        </w:rPr>
        <w:t>Комитет по социальным вопросам администрации МО Веневский район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"Веневский ЦО № 2"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педсовета МОУ ВЦО №2 им.маршала В.И.Чуйкова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Петрушин С.Ю.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____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__________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председатель ШМО учителей математики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Никитина Т.Н.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____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__________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МОУ ВЦО №2 им.маршала В.И.Чуйкова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Петрушин С.Ю.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____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____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___________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383462)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«Вероятность и статистика»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056d9d5c-b2bc-4133-b8cf-f3db506692dc" w:id="3"/>
      <w:r>
        <w:rPr>
          <w:rFonts w:ascii="Times New Roman" w:hAnsi="Times New Roman"/>
          <w:b/>
          <w:i w:val="false"/>
          <w:color w:val="000000"/>
          <w:sz w:val="28"/>
        </w:rPr>
        <w:t>Венев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7c791777-c725-4234-9ae7-a684b7e75e81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687729" w:id="5"/>
    <w:p>
      <w:pPr>
        <w:sectPr>
          <w:pgSz w:w="11906" w:h="16383" w:orient="portrait"/>
        </w:sectPr>
      </w:pPr>
    </w:p>
    <w:bookmarkEnd w:id="5"/>
    <w:bookmarkEnd w:id="0"/>
    <w:bookmarkStart w:name="block-2687728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3c9237e-6172-48ee-b1c7-f6774da89513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2687728" w:id="8"/>
    <w:p>
      <w:pPr>
        <w:sectPr>
          <w:pgSz w:w="11906" w:h="16383" w:orient="portrait"/>
        </w:sectPr>
      </w:pPr>
    </w:p>
    <w:bookmarkEnd w:id="8"/>
    <w:bookmarkEnd w:id="6"/>
    <w:bookmarkStart w:name="block-2687723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bookmarkStart w:name="block-2687723" w:id="10"/>
    <w:p>
      <w:pPr>
        <w:sectPr>
          <w:pgSz w:w="11906" w:h="16383" w:orient="portrait"/>
        </w:sectPr>
      </w:pPr>
    </w:p>
    <w:bookmarkEnd w:id="10"/>
    <w:bookmarkEnd w:id="9"/>
    <w:bookmarkStart w:name="block-2687724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49" w:id="12"/>
      <w:bookmarkEnd w:id="1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величине и о распределении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bookmarkStart w:name="block-2687724" w:id="13"/>
    <w:p>
      <w:pPr>
        <w:sectPr>
          <w:pgSz w:w="11906" w:h="16383" w:orient="portrait"/>
        </w:sectPr>
      </w:pPr>
    </w:p>
    <w:bookmarkEnd w:id="13"/>
    <w:bookmarkEnd w:id="11"/>
    <w:bookmarkStart w:name="block-2687725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87725" w:id="15"/>
    <w:p>
      <w:pPr>
        <w:sectPr>
          <w:pgSz w:w="16383" w:h="11906" w:orient="landscape"/>
        </w:sectPr>
      </w:pPr>
    </w:p>
    <w:bookmarkEnd w:id="15"/>
    <w:bookmarkEnd w:id="14"/>
    <w:bookmarkStart w:name="block-2687726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https://m.edsoo.ru/863ec1f8</w:t>
              </w:r>
            </w:hyperlink>
          </w:p>
        </w:tc>
      </w:tr>
      <w:tr>
        <w:trPr>
          <w:trHeight w:val="144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https://m.edsoo.ru/863ec324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https://m.edsoo.ru/863ec78e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https://m.edsoo.ru/863ed18e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https://m.edsoo.ru/863ed602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https://m.edsoo.ru/863ed72e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https://m.edsoo.ru/863edb3e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https://m.edsoo.ru/863edc6a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https://m.edsoo.ru/863ee07a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https://m.edsoo.ru/863ee390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https://m.edsoo.ru/863ee4bc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https://m.edsoo.ru/863ee69c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https://m.edsoo.ru/863ee9d0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https://m.edsoo.ru/863eee1c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https://m.edsoo.ru/863eecc8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https://m.edsoo.ru/863eef52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Цепь и цикл. Путь в графе. Представление о связности графа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https://m.edsoo.ru/863ef236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https://m.edsoo.ru/863ef3b2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https://m.edsoo.ru/863ef4d4</w:t>
              </w:r>
            </w:hyperlink>
          </w:p>
        </w:tc>
      </w:tr>
      <w:tr>
        <w:trPr>
          <w:trHeight w:val="25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https://m.edsoo.ru/863ef646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https://m.edsoo.ru/863ef8a8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https://m.edsoo.ru/863f0186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https://m.edsoo.ru/863efa24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https://m.edsoo.ru/863efbaa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https://m.edsoo.ru/863efec0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https://m.edsoo.ru/863f029e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Случайная изменчивость. Средние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https://m.edsoo.ru/863f03fc</w:t>
              </w:r>
            </w:hyperlink>
          </w:p>
        </w:tc>
      </w:tr>
      <w:tr>
        <w:trPr>
          <w:trHeight w:val="207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Случайные события. Вероятности и частоты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https://m.edsoo.ru/863f0578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Классические модели теории вероятностей: монета и игральная кость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https://m.edsoo.ru/863f076c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https://m.edsoo.ru/863f0bfe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https://m.edsoo.ru/863f1180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https://m.edsoo.ru/863f143c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https://m.edsoo.ru/863f1784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"Статистика. Множества"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https://m.edsoo.ru/863f1f72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https://m.edsoo.ru/863f2a4e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https://m.edsoo.ru/863f2bac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https://m.edsoo.ru/863f2cd8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https://m.edsoo.ru/863f2e36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https://m.edsoo.ru/863f2f8a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https://m.edsoo.ru/863f3214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https://m.edsoo.ru/863f3372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https://m.edsoo.ru/863f3764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https://m.edsoo.ru/863f38ae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https://m.edsoo.ru/863f3b06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https://m.edsoo.ru/863f3cbe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https://m.edsoo.ru/863f3f20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https://m.edsoo.ru/863f4128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https://m.edsoo.ru/863f4312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Операции над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Независимость событий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https://m.edsoo.ru/863f5014</w:t>
              </w:r>
            </w:hyperlink>
          </w:p>
        </w:tc>
      </w:tr>
      <w:tr>
        <w:trPr>
          <w:trHeight w:val="264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https://m.edsoo.ru/863f5208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https://m.edsoo.ru/863f5884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https://m.edsoo.ru/863f5a50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https://m.edsoo.ru/863f5bfe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https://m.edsoo.ru/863f5e10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https://m.edsoo.ru/863f6162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https://m.edsoo.ru/863f6356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https://m.edsoo.ru/863f64d2</w:t>
              </w:r>
            </w:hyperlink>
          </w:p>
        </w:tc>
      </w:tr>
      <w:tr>
        <w:trPr>
          <w:trHeight w:val="17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https://m.edsoo.ru/863f6680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https://m.edsoo.ru/863f67de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https://m.edsoo.ru/863f6b44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https://m.edsoo.ru/863f6da6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https://m.edsoo.ru/863f6f86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https://m.edsoo.ru/863f72c4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https://m.edsoo.ru/863f7116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https://m.edsoo.ru/863f783c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https://m.edsoo.ru/863f893a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https://m.edsoo.ru/863f7a4e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https://m.edsoo.ru/863f7c9c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https://m.edsoo.ru/863f7e54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https://m.edsoo.ru/863f8408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https://m.edsoo.ru/863f861a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https://m.edsoo.ru/863f8b56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87726" w:id="17"/>
    <w:p>
      <w:pPr>
        <w:sectPr>
          <w:pgSz w:w="16383" w:h="11906" w:orient="landscape"/>
        </w:sectPr>
      </w:pPr>
    </w:p>
    <w:bookmarkEnd w:id="17"/>
    <w:bookmarkEnd w:id="16"/>
    <w:bookmarkStart w:name="block-2687727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8f63327-de1a-4627-a256-8545dcca3d8e" w:id="19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08f63327-de1a-4627-a256-8545dcca3d8e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Математика. Алгебра: 8-й класс: базовый уровень: учебник, 8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20"/>
      <w:r>
        <w:rPr>
          <w:sz w:val="28"/>
        </w:rPr>
        <w:br/>
      </w:r>
      <w:bookmarkStart w:name="08f63327-de1a-4627-a256-8545dcca3d8e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Алгебра, 9 класс/ Макарычев Ю.Н., Миндюк Н.Г., Нешков К.И. и другие; под редакцией Теляковского С.А., Акционерное общество «Издательство «Просвещение»</w:t>
      </w:r>
      <w:bookmarkEnd w:id="2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727f366-4471-4f0c-850e-3319573731e8" w:id="22"/>
      <w:r>
        <w:rPr>
          <w:rFonts w:ascii="Times New Roman" w:hAnsi="Times New Roman"/>
          <w:b w:val="false"/>
          <w:i w:val="false"/>
          <w:color w:val="000000"/>
          <w:sz w:val="28"/>
        </w:rPr>
        <w:t>Виленкин Н., Потапов В. Задачник-практикум по теории вероятностей с элементами комбинаторики и</w:t>
      </w:r>
      <w:bookmarkEnd w:id="22"/>
      <w:r>
        <w:rPr>
          <w:sz w:val="28"/>
        </w:rPr>
        <w:br/>
      </w:r>
      <w:bookmarkStart w:name="8727f366-4471-4f0c-850e-3319573731e8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математической статистики (http://math-portal.ru/vilenkinnaymyakovl)</w:t>
      </w:r>
      <w:bookmarkEnd w:id="23"/>
      <w:r>
        <w:rPr>
          <w:sz w:val="28"/>
        </w:rPr>
        <w:br/>
      </w:r>
      <w:bookmarkStart w:name="8727f366-4471-4f0c-850e-3319573731e8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Кочагин В.В., Алгебра: 9 класс: Тестовые задания к основным учебникам: Рабочая тетрадь – М.:Эксмо, 2017</w:t>
      </w:r>
      <w:bookmarkEnd w:id="24"/>
      <w:r>
        <w:rPr>
          <w:sz w:val="28"/>
        </w:rPr>
        <w:br/>
      </w:r>
      <w:bookmarkStart w:name="8727f366-4471-4f0c-850e-3319573731e8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Пичурин Л.Ф. «За страницами алгебры», Москва: Просвещение, 1990.</w:t>
      </w:r>
      <w:bookmarkEnd w:id="25"/>
      <w:r>
        <w:rPr>
          <w:sz w:val="28"/>
        </w:rPr>
        <w:br/>
      </w:r>
      <w:bookmarkStart w:name="8727f366-4471-4f0c-850e-3319573731e8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Сборник заданий для проведения письменного экзамена по алгебре за курс основной школы. 9 класс</w:t>
      </w:r>
      <w:bookmarkEnd w:id="26"/>
      <w:r>
        <w:rPr>
          <w:sz w:val="28"/>
        </w:rPr>
        <w:br/>
      </w:r>
      <w:bookmarkStart w:name="8727f366-4471-4f0c-850e-3319573731e8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/Л.В. Кузнецова, Е.А. Бунимович и др. – 5-е и послд. Изд. – М.: Дрофа, 2018.</w:t>
      </w:r>
      <w:bookmarkEnd w:id="2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a3988093-b880-493b-8f1c-a7e3f3b642d5" w:id="28"/>
      <w:r>
        <w:rPr>
          <w:rFonts w:ascii="Times New Roman" w:hAnsi="Times New Roman"/>
          <w:b w:val="false"/>
          <w:i w:val="false"/>
          <w:color w:val="000000"/>
          <w:sz w:val="28"/>
        </w:rPr>
        <w:t>Виленкин Н., Потапов В. Задачник-практикум по теории вероятностей с элементами комбинаторики и</w:t>
      </w:r>
      <w:bookmarkEnd w:id="28"/>
      <w:r>
        <w:rPr>
          <w:sz w:val="28"/>
        </w:rPr>
        <w:br/>
      </w:r>
      <w:bookmarkStart w:name="a3988093-b880-493b-8f1c-a7e3f3b642d5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математической статистики (http://math-portal.ru/vilenkinnaymyakovl)</w:t>
      </w:r>
      <w:bookmarkEnd w:id="29"/>
      <w:r>
        <w:rPr>
          <w:sz w:val="28"/>
        </w:rPr>
        <w:br/>
      </w:r>
      <w:bookmarkStart w:name="a3988093-b880-493b-8f1c-a7e3f3b642d5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Кочагин В.В., Алгебра: 9 класс: Тестовые задания к основным учебникам: Рабочая тетрадь – М.:</w:t>
      </w:r>
      <w:bookmarkEnd w:id="30"/>
      <w:r>
        <w:rPr>
          <w:sz w:val="28"/>
        </w:rPr>
        <w:br/>
      </w:r>
      <w:bookmarkStart w:name="a3988093-b880-493b-8f1c-a7e3f3b642d5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Эксмо, 2017</w:t>
      </w:r>
      <w:bookmarkEnd w:id="31"/>
      <w:r>
        <w:rPr>
          <w:sz w:val="28"/>
        </w:rPr>
        <w:br/>
      </w:r>
      <w:bookmarkStart w:name="a3988093-b880-493b-8f1c-a7e3f3b642d5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Пичурин Л.Ф. «За страницами алгебры», Москва: Просвещение, 1990.</w:t>
      </w:r>
      <w:bookmarkEnd w:id="32"/>
      <w:r>
        <w:rPr>
          <w:sz w:val="28"/>
        </w:rPr>
        <w:br/>
      </w:r>
      <w:bookmarkStart w:name="a3988093-b880-493b-8f1c-a7e3f3b642d5" w:id="3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Сборник заданий для проведения письменного экзамена по алгебре за курс основной школы. 9 класс</w:t>
      </w:r>
      <w:bookmarkEnd w:id="33"/>
      <w:r>
        <w:rPr>
          <w:sz w:val="28"/>
        </w:rPr>
        <w:br/>
      </w:r>
      <w:bookmarkStart w:name="a3988093-b880-493b-8f1c-a7e3f3b642d5" w:id="3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/Л.В. Кузнецова, Е.А. Бунимович и др. – 5-е и послд. Изд. – М.: Дрофа, 2018.</w:t>
      </w:r>
      <w:bookmarkEnd w:id="34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69d17760-19f2-48fc-b551-840656d5e70d" w:id="35"/>
      <w:r>
        <w:rPr>
          <w:rFonts w:ascii="Times New Roman" w:hAnsi="Times New Roman"/>
          <w:b w:val="false"/>
          <w:i w:val="false"/>
          <w:color w:val="000000"/>
          <w:sz w:val="28"/>
        </w:rPr>
        <w:t>Учебник по теории вероятностей (newasp.omskreg.ru/probability</w:t>
      </w:r>
      <w:bookmarkEnd w:id="35"/>
      <w:r>
        <w:rPr>
          <w:sz w:val="28"/>
        </w:rPr>
        <w:br/>
      </w:r>
      <w:bookmarkStart w:name="69d17760-19f2-48fc-b551-840656d5e70d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Виртуальная лаборатория теории вероятностей и статистики Virtual Laboratories in Probability and</w:t>
      </w:r>
      <w:bookmarkEnd w:id="36"/>
      <w:r>
        <w:rPr>
          <w:sz w:val="28"/>
        </w:rPr>
        <w:br/>
      </w:r>
      <w:bookmarkStart w:name="69d17760-19f2-48fc-b551-840656d5e70d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Statistics (www.math.uah.edu/stat</w:t>
      </w:r>
      <w:bookmarkEnd w:id="37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687727" w:id="38"/>
    <w:p>
      <w:pPr>
        <w:sectPr>
          <w:pgSz w:w="11906" w:h="16383" w:orient="portrait"/>
        </w:sectPr>
      </w:pPr>
    </w:p>
    <w:bookmarkEnd w:id="38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m="http://schemas.openxmlformats.org/officeDocument/2006/math" xmlns:w="http://schemas.openxmlformats.org/wordprocessingml/2006/main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="http://schemas.openxmlformats.org/officeDocument/2006/math" xmlns:w="http://schemas.openxmlformats.org/wordprocessingml/2006/main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m="http://schemas.openxmlformats.org/officeDocument/2006/math" xmlns:w="http://schemas.openxmlformats.org/wordprocessingml/2006/main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fdc" Type="http://schemas.openxmlformats.org/officeDocument/2006/relationships/hyperlink" Id="rId4"/>
    <Relationship TargetMode="External" Target="https://m.edsoo.ru/7f415fdc" Type="http://schemas.openxmlformats.org/officeDocument/2006/relationships/hyperlink" Id="rId5"/>
    <Relationship TargetMode="External" Target="https://m.edsoo.ru/7f415fdc" Type="http://schemas.openxmlformats.org/officeDocument/2006/relationships/hyperlink" Id="rId6"/>
    <Relationship TargetMode="External" Target="https://m.edsoo.ru/7f415fdc" Type="http://schemas.openxmlformats.org/officeDocument/2006/relationships/hyperlink" Id="rId7"/>
    <Relationship TargetMode="External" Target="https://m.edsoo.ru/7f415fdc" Type="http://schemas.openxmlformats.org/officeDocument/2006/relationships/hyperlink" Id="rId8"/>
    <Relationship TargetMode="External" Target="https://m.edsoo.ru/7f415fdc" Type="http://schemas.openxmlformats.org/officeDocument/2006/relationships/hyperlink" Id="rId9"/>
    <Relationship TargetMode="External" Target="https://m.edsoo.ru/7f417fb2" Type="http://schemas.openxmlformats.org/officeDocument/2006/relationships/hyperlink" Id="rId10"/>
    <Relationship TargetMode="External" Target="https://m.edsoo.ru/7f417fb2" Type="http://schemas.openxmlformats.org/officeDocument/2006/relationships/hyperlink" Id="rId11"/>
    <Relationship TargetMode="External" Target="https://m.edsoo.ru/7f417fb2" Type="http://schemas.openxmlformats.org/officeDocument/2006/relationships/hyperlink" Id="rId12"/>
    <Relationship TargetMode="External" Target="https://m.edsoo.ru/7f417fb2" Type="http://schemas.openxmlformats.org/officeDocument/2006/relationships/hyperlink" Id="rId13"/>
    <Relationship TargetMode="External" Target="https://m.edsoo.ru/7f417fb2" Type="http://schemas.openxmlformats.org/officeDocument/2006/relationships/hyperlink" Id="rId14"/>
    <Relationship TargetMode="External" Target="https://m.edsoo.ru/7f417fb2" Type="http://schemas.openxmlformats.org/officeDocument/2006/relationships/hyperlink" Id="rId15"/>
    <Relationship TargetMode="External" Target="https://m.edsoo.ru/7f417fb2" Type="http://schemas.openxmlformats.org/officeDocument/2006/relationships/hyperlink" Id="rId16"/>
    <Relationship TargetMode="External" Target="https://m.edsoo.ru/7f41a302" Type="http://schemas.openxmlformats.org/officeDocument/2006/relationships/hyperlink" Id="rId17"/>
    <Relationship TargetMode="External" Target="https://m.edsoo.ru/7f41a302" Type="http://schemas.openxmlformats.org/officeDocument/2006/relationships/hyperlink" Id="rId18"/>
    <Relationship TargetMode="External" Target="https://m.edsoo.ru/7f41a302" Type="http://schemas.openxmlformats.org/officeDocument/2006/relationships/hyperlink" Id="rId19"/>
    <Relationship TargetMode="External" Target="https://m.edsoo.ru/7f41a302" Type="http://schemas.openxmlformats.org/officeDocument/2006/relationships/hyperlink" Id="rId20"/>
    <Relationship TargetMode="External" Target="https://m.edsoo.ru/7f41a302" Type="http://schemas.openxmlformats.org/officeDocument/2006/relationships/hyperlink" Id="rId21"/>
    <Relationship TargetMode="External" Target="https://m.edsoo.ru/7f41a302" Type="http://schemas.openxmlformats.org/officeDocument/2006/relationships/hyperlink" Id="rId22"/>
    <Relationship TargetMode="External" Target="https://m.edsoo.ru/863ec1f8" Type="http://schemas.openxmlformats.org/officeDocument/2006/relationships/hyperlink" Id="rId23"/>
    <Relationship TargetMode="External" Target="https://m.edsoo.ru/863ec324" Type="http://schemas.openxmlformats.org/officeDocument/2006/relationships/hyperlink" Id="rId24"/>
    <Relationship TargetMode="External" Target="https://m.edsoo.ru/863ec78e" Type="http://schemas.openxmlformats.org/officeDocument/2006/relationships/hyperlink" Id="rId25"/>
    <Relationship TargetMode="External" Target="https://m.edsoo.ru/863ed18e" Type="http://schemas.openxmlformats.org/officeDocument/2006/relationships/hyperlink" Id="rId26"/>
    <Relationship TargetMode="External" Target="https://m.edsoo.ru/863ed602" Type="http://schemas.openxmlformats.org/officeDocument/2006/relationships/hyperlink" Id="rId27"/>
    <Relationship TargetMode="External" Target="https://m.edsoo.ru/863ed72e" Type="http://schemas.openxmlformats.org/officeDocument/2006/relationships/hyperlink" Id="rId28"/>
    <Relationship TargetMode="External" Target="https://m.edsoo.ru/863ed846" Type="http://schemas.openxmlformats.org/officeDocument/2006/relationships/hyperlink" Id="rId29"/>
    <Relationship TargetMode="External" Target="https://m.edsoo.ru/863ed846" Type="http://schemas.openxmlformats.org/officeDocument/2006/relationships/hyperlink" Id="rId30"/>
    <Relationship TargetMode="External" Target="https://m.edsoo.ru/863edb3e" Type="http://schemas.openxmlformats.org/officeDocument/2006/relationships/hyperlink" Id="rId31"/>
    <Relationship TargetMode="External" Target="https://m.edsoo.ru/863edc6a" Type="http://schemas.openxmlformats.org/officeDocument/2006/relationships/hyperlink" Id="rId32"/>
    <Relationship TargetMode="External" Target="https://m.edsoo.ru/863ee07a" Type="http://schemas.openxmlformats.org/officeDocument/2006/relationships/hyperlink" Id="rId33"/>
    <Relationship TargetMode="External" Target="https://m.edsoo.ru/863ee390" Type="http://schemas.openxmlformats.org/officeDocument/2006/relationships/hyperlink" Id="rId34"/>
    <Relationship TargetMode="External" Target="https://m.edsoo.ru/863ee4bc" Type="http://schemas.openxmlformats.org/officeDocument/2006/relationships/hyperlink" Id="rId35"/>
    <Relationship TargetMode="External" Target="https://m.edsoo.ru/863ee69c" Type="http://schemas.openxmlformats.org/officeDocument/2006/relationships/hyperlink" Id="rId36"/>
    <Relationship TargetMode="External" Target="https://m.edsoo.ru/863ee9d0" Type="http://schemas.openxmlformats.org/officeDocument/2006/relationships/hyperlink" Id="rId37"/>
    <Relationship TargetMode="External" Target="https://m.edsoo.ru/863eee1c" Type="http://schemas.openxmlformats.org/officeDocument/2006/relationships/hyperlink" Id="rId38"/>
    <Relationship TargetMode="External" Target="https://m.edsoo.ru/863eecc8" Type="http://schemas.openxmlformats.org/officeDocument/2006/relationships/hyperlink" Id="rId39"/>
    <Relationship TargetMode="External" Target="https://m.edsoo.ru/863eef52" Type="http://schemas.openxmlformats.org/officeDocument/2006/relationships/hyperlink" Id="rId40"/>
    <Relationship TargetMode="External" Target="https://m.edsoo.ru/863ef0ba" Type="http://schemas.openxmlformats.org/officeDocument/2006/relationships/hyperlink" Id="rId41"/>
    <Relationship TargetMode="External" Target="https://m.edsoo.ru/863ef236" Type="http://schemas.openxmlformats.org/officeDocument/2006/relationships/hyperlink" Id="rId42"/>
    <Relationship TargetMode="External" Target="https://m.edsoo.ru/863ef3b2" Type="http://schemas.openxmlformats.org/officeDocument/2006/relationships/hyperlink" Id="rId43"/>
    <Relationship TargetMode="External" Target="https://m.edsoo.ru/863ef4d4" Type="http://schemas.openxmlformats.org/officeDocument/2006/relationships/hyperlink" Id="rId44"/>
    <Relationship TargetMode="External" Target="https://m.edsoo.ru/863ef646" Type="http://schemas.openxmlformats.org/officeDocument/2006/relationships/hyperlink" Id="rId45"/>
    <Relationship TargetMode="External" Target="https://m.edsoo.ru/863ef8a8" Type="http://schemas.openxmlformats.org/officeDocument/2006/relationships/hyperlink" Id="rId46"/>
    <Relationship TargetMode="External" Target="https://m.edsoo.ru/863f0186" Type="http://schemas.openxmlformats.org/officeDocument/2006/relationships/hyperlink" Id="rId47"/>
    <Relationship TargetMode="External" Target="https://m.edsoo.ru/863efa24" Type="http://schemas.openxmlformats.org/officeDocument/2006/relationships/hyperlink" Id="rId48"/>
    <Relationship TargetMode="External" Target="https://m.edsoo.ru/863efbaa" Type="http://schemas.openxmlformats.org/officeDocument/2006/relationships/hyperlink" Id="rId49"/>
    <Relationship TargetMode="External" Target="https://m.edsoo.ru/863efec0" Type="http://schemas.openxmlformats.org/officeDocument/2006/relationships/hyperlink" Id="rId50"/>
    <Relationship TargetMode="External" Target="https://m.edsoo.ru/863f029e" Type="http://schemas.openxmlformats.org/officeDocument/2006/relationships/hyperlink" Id="rId51"/>
    <Relationship TargetMode="External" Target="https://m.edsoo.ru/863f03fc" Type="http://schemas.openxmlformats.org/officeDocument/2006/relationships/hyperlink" Id="rId52"/>
    <Relationship TargetMode="External" Target="https://m.edsoo.ru/863f0578" Type="http://schemas.openxmlformats.org/officeDocument/2006/relationships/hyperlink" Id="rId53"/>
    <Relationship TargetMode="External" Target="https://m.edsoo.ru/863f076c" Type="http://schemas.openxmlformats.org/officeDocument/2006/relationships/hyperlink" Id="rId54"/>
    <Relationship TargetMode="External" Target="https://m.edsoo.ru/863f0a50" Type="http://schemas.openxmlformats.org/officeDocument/2006/relationships/hyperlink" Id="rId55"/>
    <Relationship TargetMode="External" Target="https://m.edsoo.ru/863f0a50" Type="http://schemas.openxmlformats.org/officeDocument/2006/relationships/hyperlink" Id="rId56"/>
    <Relationship TargetMode="External" Target="https://m.edsoo.ru/863f0bfe" Type="http://schemas.openxmlformats.org/officeDocument/2006/relationships/hyperlink" Id="rId57"/>
    <Relationship TargetMode="External" Target="https://m.edsoo.ru/863f0ea6" Type="http://schemas.openxmlformats.org/officeDocument/2006/relationships/hyperlink" Id="rId58"/>
    <Relationship TargetMode="External" Target="https://m.edsoo.ru/863f1180" Type="http://schemas.openxmlformats.org/officeDocument/2006/relationships/hyperlink" Id="rId59"/>
    <Relationship TargetMode="External" Target="https://m.edsoo.ru/863f143c" Type="http://schemas.openxmlformats.org/officeDocument/2006/relationships/hyperlink" Id="rId60"/>
    <Relationship TargetMode="External" Target="https://m.edsoo.ru/863f1784" Type="http://schemas.openxmlformats.org/officeDocument/2006/relationships/hyperlink" Id="rId61"/>
    <Relationship TargetMode="External" Target="https://m.edsoo.ru/863f198c" Type="http://schemas.openxmlformats.org/officeDocument/2006/relationships/hyperlink" Id="rId62"/>
    <Relationship TargetMode="External" Target="https://m.edsoo.ru/863f1dec" Type="http://schemas.openxmlformats.org/officeDocument/2006/relationships/hyperlink" Id="rId63"/>
    <Relationship TargetMode="External" Target="https://m.edsoo.ru/863f1dec" Type="http://schemas.openxmlformats.org/officeDocument/2006/relationships/hyperlink" Id="rId64"/>
    <Relationship TargetMode="External" Target="https://m.edsoo.ru/863f1f72" Type="http://schemas.openxmlformats.org/officeDocument/2006/relationships/hyperlink" Id="rId65"/>
    <Relationship TargetMode="External" Target="https://m.edsoo.ru/863f21ca" Type="http://schemas.openxmlformats.org/officeDocument/2006/relationships/hyperlink" Id="rId66"/>
    <Relationship TargetMode="External" Target="https://m.edsoo.ru/863f21ca" Type="http://schemas.openxmlformats.org/officeDocument/2006/relationships/hyperlink" Id="rId67"/>
    <Relationship TargetMode="External" Target="https://m.edsoo.ru/863f235a" Type="http://schemas.openxmlformats.org/officeDocument/2006/relationships/hyperlink" Id="rId68"/>
    <Relationship TargetMode="External" Target="https://m.edsoo.ru/863f2a4e" Type="http://schemas.openxmlformats.org/officeDocument/2006/relationships/hyperlink" Id="rId69"/>
    <Relationship TargetMode="External" Target="https://m.edsoo.ru/863f2bac" Type="http://schemas.openxmlformats.org/officeDocument/2006/relationships/hyperlink" Id="rId70"/>
    <Relationship TargetMode="External" Target="https://m.edsoo.ru/863f2cd8" Type="http://schemas.openxmlformats.org/officeDocument/2006/relationships/hyperlink" Id="rId71"/>
    <Relationship TargetMode="External" Target="https://m.edsoo.ru/863f2e36" Type="http://schemas.openxmlformats.org/officeDocument/2006/relationships/hyperlink" Id="rId72"/>
    <Relationship TargetMode="External" Target="https://m.edsoo.ru/863f2f8a" Type="http://schemas.openxmlformats.org/officeDocument/2006/relationships/hyperlink" Id="rId73"/>
    <Relationship TargetMode="External" Target="https://m.edsoo.ru/863f3214" Type="http://schemas.openxmlformats.org/officeDocument/2006/relationships/hyperlink" Id="rId74"/>
    <Relationship TargetMode="External" Target="https://m.edsoo.ru/863f3372" Type="http://schemas.openxmlformats.org/officeDocument/2006/relationships/hyperlink" Id="rId75"/>
    <Relationship TargetMode="External" Target="https://m.edsoo.ru/863f3764" Type="http://schemas.openxmlformats.org/officeDocument/2006/relationships/hyperlink" Id="rId76"/>
    <Relationship TargetMode="External" Target="https://m.edsoo.ru/863f38ae" Type="http://schemas.openxmlformats.org/officeDocument/2006/relationships/hyperlink" Id="rId77"/>
    <Relationship TargetMode="External" Target="https://m.edsoo.ru/863f3b06" Type="http://schemas.openxmlformats.org/officeDocument/2006/relationships/hyperlink" Id="rId78"/>
    <Relationship TargetMode="External" Target="https://m.edsoo.ru/863f3cbe" Type="http://schemas.openxmlformats.org/officeDocument/2006/relationships/hyperlink" Id="rId79"/>
    <Relationship TargetMode="External" Target="https://m.edsoo.ru/863f3f20" Type="http://schemas.openxmlformats.org/officeDocument/2006/relationships/hyperlink" Id="rId80"/>
    <Relationship TargetMode="External" Target="https://m.edsoo.ru/863f4128" Type="http://schemas.openxmlformats.org/officeDocument/2006/relationships/hyperlink" Id="rId81"/>
    <Relationship TargetMode="External" Target="https://m.edsoo.ru/863f4312" Type="http://schemas.openxmlformats.org/officeDocument/2006/relationships/hyperlink" Id="rId82"/>
    <Relationship TargetMode="External" Target="https://m.edsoo.ru/863f47ea" Type="http://schemas.openxmlformats.org/officeDocument/2006/relationships/hyperlink" Id="rId83"/>
    <Relationship TargetMode="External" Target="https://m.edsoo.ru/863f47ea" Type="http://schemas.openxmlformats.org/officeDocument/2006/relationships/hyperlink" Id="rId84"/>
    <Relationship TargetMode="External" Target="https://m.edsoo.ru/863f4e16" Type="http://schemas.openxmlformats.org/officeDocument/2006/relationships/hyperlink" Id="rId85"/>
    <Relationship TargetMode="External" Target="https://m.edsoo.ru/863f4e16" Type="http://schemas.openxmlformats.org/officeDocument/2006/relationships/hyperlink" Id="rId86"/>
    <Relationship TargetMode="External" Target="https://m.edsoo.ru/863f5014" Type="http://schemas.openxmlformats.org/officeDocument/2006/relationships/hyperlink" Id="rId87"/>
    <Relationship TargetMode="External" Target="https://m.edsoo.ru/863f5208" Type="http://schemas.openxmlformats.org/officeDocument/2006/relationships/hyperlink" Id="rId88"/>
    <Relationship TargetMode="External" Target="https://m.edsoo.ru/863f5884" Type="http://schemas.openxmlformats.org/officeDocument/2006/relationships/hyperlink" Id="rId89"/>
    <Relationship TargetMode="External" Target="https://m.edsoo.ru/863f5a50" Type="http://schemas.openxmlformats.org/officeDocument/2006/relationships/hyperlink" Id="rId90"/>
    <Relationship TargetMode="External" Target="https://m.edsoo.ru/863f5bfe" Type="http://schemas.openxmlformats.org/officeDocument/2006/relationships/hyperlink" Id="rId91"/>
    <Relationship TargetMode="External" Target="https://m.edsoo.ru/863f5e10" Type="http://schemas.openxmlformats.org/officeDocument/2006/relationships/hyperlink" Id="rId92"/>
    <Relationship TargetMode="External" Target="https://m.edsoo.ru/863f6162" Type="http://schemas.openxmlformats.org/officeDocument/2006/relationships/hyperlink" Id="rId93"/>
    <Relationship TargetMode="External" Target="https://m.edsoo.ru/863f6356" Type="http://schemas.openxmlformats.org/officeDocument/2006/relationships/hyperlink" Id="rId94"/>
    <Relationship TargetMode="External" Target="https://m.edsoo.ru/863f64d2" Type="http://schemas.openxmlformats.org/officeDocument/2006/relationships/hyperlink" Id="rId95"/>
    <Relationship TargetMode="External" Target="https://m.edsoo.ru/863f6680" Type="http://schemas.openxmlformats.org/officeDocument/2006/relationships/hyperlink" Id="rId96"/>
    <Relationship TargetMode="External" Target="https://m.edsoo.ru/863f67de" Type="http://schemas.openxmlformats.org/officeDocument/2006/relationships/hyperlink" Id="rId97"/>
    <Relationship TargetMode="External" Target="https://m.edsoo.ru/863f6b44" Type="http://schemas.openxmlformats.org/officeDocument/2006/relationships/hyperlink" Id="rId98"/>
    <Relationship TargetMode="External" Target="https://m.edsoo.ru/863f6da6" Type="http://schemas.openxmlformats.org/officeDocument/2006/relationships/hyperlink" Id="rId99"/>
    <Relationship TargetMode="External" Target="https://m.edsoo.ru/863f6f86" Type="http://schemas.openxmlformats.org/officeDocument/2006/relationships/hyperlink" Id="rId100"/>
    <Relationship TargetMode="External" Target="https://m.edsoo.ru/863f72c4" Type="http://schemas.openxmlformats.org/officeDocument/2006/relationships/hyperlink" Id="rId101"/>
    <Relationship TargetMode="External" Target="https://m.edsoo.ru/863f7652" Type="http://schemas.openxmlformats.org/officeDocument/2006/relationships/hyperlink" Id="rId102"/>
    <Relationship TargetMode="External" Target="https://m.edsoo.ru/863f7116" Type="http://schemas.openxmlformats.org/officeDocument/2006/relationships/hyperlink" Id="rId103"/>
    <Relationship TargetMode="External" Target="https://m.edsoo.ru/863f783c" Type="http://schemas.openxmlformats.org/officeDocument/2006/relationships/hyperlink" Id="rId104"/>
    <Relationship TargetMode="External" Target="https://m.edsoo.ru/863f893a" Type="http://schemas.openxmlformats.org/officeDocument/2006/relationships/hyperlink" Id="rId105"/>
    <Relationship TargetMode="External" Target="https://m.edsoo.ru/863f7a4e" Type="http://schemas.openxmlformats.org/officeDocument/2006/relationships/hyperlink" Id="rId106"/>
    <Relationship TargetMode="External" Target="https://m.edsoo.ru/863f7c9c" Type="http://schemas.openxmlformats.org/officeDocument/2006/relationships/hyperlink" Id="rId107"/>
    <Relationship TargetMode="External" Target="https://m.edsoo.ru/863f7e54" Type="http://schemas.openxmlformats.org/officeDocument/2006/relationships/hyperlink" Id="rId108"/>
    <Relationship TargetMode="External" Target="https://m.edsoo.ru/863f8408" Type="http://schemas.openxmlformats.org/officeDocument/2006/relationships/hyperlink" Id="rId109"/>
    <Relationship TargetMode="External" Target="https://m.edsoo.ru/863f861a" Type="http://schemas.openxmlformats.org/officeDocument/2006/relationships/hyperlink" Id="rId110"/>
    <Relationship TargetMode="External" Target="https://m.edsoo.ru/863f8b56" Type="http://schemas.openxmlformats.org/officeDocument/2006/relationships/hyperlink" Id="rId11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