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85144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Тульской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Комитет по социальным вопросам АМО Веневский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"Веневский ЦО № 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заседанием педагогического 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№306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заседанием ШМО учителей технологии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Захарова Н.В.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№11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2395496)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Венев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851446" w:id="5"/>
    <w:p>
      <w:pPr>
        <w:sectPr>
          <w:pgSz w:w="11906" w:h="16383" w:orient="portrait"/>
        </w:sectPr>
      </w:pPr>
    </w:p>
    <w:bookmarkEnd w:id="5"/>
    <w:bookmarkEnd w:id="0"/>
    <w:bookmarkStart w:name="block-17851449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7851449" w:id="7"/>
    <w:p>
      <w:pPr>
        <w:sectPr>
          <w:pgSz w:w="11906" w:h="16383" w:orient="portrait"/>
        </w:sectPr>
      </w:pPr>
    </w:p>
    <w:bookmarkEnd w:id="7"/>
    <w:bookmarkEnd w:id="6"/>
    <w:bookmarkStart w:name="block-17851445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7851445" w:id="33"/>
    <w:p>
      <w:pPr>
        <w:sectPr>
          <w:pgSz w:w="11906" w:h="16383" w:orient="portrait"/>
        </w:sectPr>
      </w:pPr>
    </w:p>
    <w:bookmarkEnd w:id="33"/>
    <w:bookmarkEnd w:id="8"/>
    <w:bookmarkStart w:name="block-17851447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7851447" w:id="38"/>
    <w:p>
      <w:pPr>
        <w:sectPr>
          <w:pgSz w:w="11906" w:h="16383" w:orient="portrait"/>
        </w:sectPr>
      </w:pPr>
    </w:p>
    <w:bookmarkEnd w:id="38"/>
    <w:bookmarkEnd w:id="34"/>
    <w:bookmarkStart w:name="block-17851448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851448" w:id="40"/>
    <w:p>
      <w:pPr>
        <w:sectPr>
          <w:pgSz w:w="16383" w:h="11906" w:orient="landscape"/>
        </w:sectPr>
      </w:pPr>
    </w:p>
    <w:bookmarkEnd w:id="40"/>
    <w:bookmarkEnd w:id="39"/>
    <w:bookmarkStart w:name="block-17851452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851452" w:id="42"/>
    <w:p>
      <w:pPr>
        <w:sectPr>
          <w:pgSz w:w="16383" w:h="11906" w:orient="landscape"/>
        </w:sectPr>
      </w:pPr>
    </w:p>
    <w:bookmarkEnd w:id="42"/>
    <w:bookmarkEnd w:id="41"/>
    <w:bookmarkStart w:name="block-17851453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47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851453" w:id="44"/>
    <w:p>
      <w:pPr>
        <w:sectPr>
          <w:pgSz w:w="16383" w:h="11906" w:orient="landscape"/>
        </w:sectPr>
      </w:pPr>
    </w:p>
    <w:bookmarkEnd w:id="44"/>
    <w:bookmarkEnd w:id="43"/>
    <w:bookmarkStart w:name="block-17851457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4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851457" w:id="46"/>
    <w:p>
      <w:pPr>
        <w:sectPr>
          <w:pgSz w:w="16383" w:h="11906" w:orient="landscape"/>
        </w:sectPr>
      </w:pPr>
    </w:p>
    <w:bookmarkEnd w:id="46"/>
    <w:bookmarkEnd w:id="45"/>
    <w:bookmarkStart w:name="block-17851450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4"/>
        <w:gridCol w:w="3200"/>
        <w:gridCol w:w="1108"/>
        <w:gridCol w:w="2093"/>
        <w:gridCol w:w="2241"/>
        <w:gridCol w:w="1725"/>
        <w:gridCol w:w="2733"/>
      </w:tblGrid>
      <w:tr>
        <w:trPr>
          <w:trHeight w:val="300" w:hRule="atLeast"/>
          <w:trHeight w:val="144" w:hRule="atLeast"/>
        </w:trPr>
        <w:tc>
          <w:tcPr>
            <w:tcW w:w="3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208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9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5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89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71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2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48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851450" w:id="48"/>
    <w:p>
      <w:pPr>
        <w:sectPr>
          <w:pgSz w:w="16383" w:h="11906" w:orient="landscape"/>
        </w:sectPr>
      </w:pPr>
    </w:p>
    <w:bookmarkEnd w:id="48"/>
    <w:bookmarkEnd w:id="47"/>
    <w:bookmarkStart w:name="block-17851463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851463" w:id="50"/>
    <w:p>
      <w:pPr>
        <w:sectPr>
          <w:pgSz w:w="11906" w:h="16383" w:orient="portrait"/>
        </w:sectPr>
      </w:pPr>
    </w:p>
    <w:bookmarkEnd w:id="50"/>
    <w:bookmarkEnd w:id="4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