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94182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99c772b-1c2c-414c-9fa0-86e4dc0ff531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Тульской области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2e57544-b06e-4214-b0f2-f2dfb4114124" w:id="2"/>
      <w:r>
        <w:rPr>
          <w:rFonts w:ascii="Times New Roman" w:hAnsi="Times New Roman"/>
          <w:b/>
          <w:i w:val="false"/>
          <w:color w:val="000000"/>
          <w:sz w:val="28"/>
        </w:rPr>
        <w:t>Комитет по социальным вопросам администрации МО Веневский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"Веневский ЦО № 2"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педсовета МОУ ВЦО №2 им.маршала В.И.Чуйкова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Петрушин С.Ю.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____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__________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председатель ШМО учителей математики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Никитина Т.Н.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____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_________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МОУ ВЦО №2 им.маршала В.И.Чуйкова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Петрушин С.Ю.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____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__________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419761)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«Математика»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5-6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bc34a7f4-4026-4a2d-8185-cd5f043d8440" w:id="3"/>
      <w:r>
        <w:rPr>
          <w:rFonts w:ascii="Times New Roman" w:hAnsi="Times New Roman"/>
          <w:b/>
          <w:i w:val="false"/>
          <w:color w:val="000000"/>
          <w:sz w:val="28"/>
        </w:rPr>
        <w:t>Венев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33e14b86-74d9-40f7-89f9-3e3227438fe0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941821" w:id="5"/>
    <w:p>
      <w:pPr>
        <w:sectPr>
          <w:pgSz w:w="11906" w:h="16383" w:orient="portrait"/>
        </w:sectPr>
      </w:pPr>
    </w:p>
    <w:bookmarkEnd w:id="5"/>
    <w:bookmarkEnd w:id="0"/>
    <w:bookmarkStart w:name="block-294182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Приоритетными целями обучения математике в 5–6 классах являются: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bba1d8-96c6-4edf-a714-0cf8fa85e20b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‌‌</w:t>
      </w:r>
    </w:p>
    <w:bookmarkStart w:name="block-2941822" w:id="8"/>
    <w:p>
      <w:pPr>
        <w:sectPr>
          <w:pgSz w:w="11906" w:h="16383" w:orient="portrait"/>
        </w:sectPr>
      </w:pPr>
    </w:p>
    <w:bookmarkEnd w:id="8"/>
    <w:bookmarkEnd w:id="6"/>
    <w:bookmarkStart w:name="block-2941823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 и нуль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spacing w:before="0" w:after="0" w:line="264"/>
        <w:ind w:firstLine="600"/>
        <w:jc w:val="both"/>
      </w:pPr>
      <w:bookmarkStart w:name="_Toc124426196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197" w:id="11"/>
      <w:bookmarkEnd w:id="11"/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основных задач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столбчатых диаграмм.</w:t>
      </w:r>
    </w:p>
    <w:p>
      <w:pPr>
        <w:spacing w:before="0" w:after="0" w:line="264"/>
        <w:ind w:firstLine="600"/>
        <w:jc w:val="both"/>
      </w:pPr>
      <w:bookmarkStart w:name="_Toc12442619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bookmarkStart w:name="_Toc124426200" w:id="13"/>
      <w:bookmarkEnd w:id="13"/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прямоугольного параллелепипеда, куба. Единицы измерения объёма.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spacing w:before="0" w:after="0" w:line="264"/>
        <w:ind w:firstLine="600"/>
        <w:jc w:val="both"/>
      </w:pPr>
      <w:bookmarkStart w:name="_Toc124426201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202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Положительные и отрицательные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spacing w:before="0" w:after="0" w:line="264"/>
        <w:ind w:firstLine="600"/>
        <w:jc w:val="both"/>
      </w:pPr>
      <w:bookmarkStart w:name="_Toc12442620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spacing w:before="0" w:after="0" w:line="264"/>
        <w:ind w:firstLine="600"/>
        <w:jc w:val="both"/>
      </w:pPr>
      <w:bookmarkStart w:name="_Toc12442620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spacing w:before="0" w:after="0" w:line="264"/>
        <w:ind w:firstLine="600"/>
        <w:jc w:val="both"/>
      </w:pPr>
      <w:bookmarkStart w:name="_Toc12442620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Симметрия: центральная, осевая и зеркальная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bookmarkStart w:name="block-2941823" w:id="19"/>
    <w:p>
      <w:pPr>
        <w:sectPr>
          <w:pgSz w:w="11906" w:h="16383" w:orient="portrait"/>
        </w:sectPr>
      </w:pPr>
    </w:p>
    <w:bookmarkEnd w:id="19"/>
    <w:bookmarkEnd w:id="9"/>
    <w:bookmarkStart w:name="block-2941824" w:id="2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08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проверку, прикидку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натуральные числа.</w:t>
      </w:r>
    </w:p>
    <w:p>
      <w:pPr>
        <w:spacing w:before="0" w:after="0" w:line="264"/>
        <w:ind w:firstLine="600"/>
        <w:jc w:val="both"/>
      </w:pPr>
      <w:bookmarkStart w:name="_Toc124426209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краткие записи, схемы, таблицы, обозначения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bookmarkStart w:name="_Toc124426210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11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целые числа и десятичные дроби, находить приближения чисел.</w:t>
      </w:r>
    </w:p>
    <w:p>
      <w:pPr>
        <w:spacing w:before="0" w:after="0" w:line="264"/>
        <w:ind w:firstLine="600"/>
        <w:jc w:val="both"/>
      </w:pPr>
      <w:bookmarkStart w:name="_Toc124426212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Числовые и 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Пользоваться масштабом, составлять пропорции и отношения.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неизвестный компонент равенства.</w:t>
      </w:r>
    </w:p>
    <w:p>
      <w:pPr>
        <w:spacing w:before="0" w:after="0" w:line="264"/>
        <w:ind w:firstLine="600"/>
        <w:jc w:val="both"/>
      </w:pPr>
      <w:bookmarkStart w:name="_Toc124426213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многошаговые текстовые задачи арифметическим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буквенные выражения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информацию с помощью таблиц, линейной и столбчатой диаграмм.</w:t>
      </w:r>
    </w:p>
    <w:p>
      <w:pPr>
        <w:spacing w:before="0" w:after="0" w:line="264"/>
        <w:ind w:firstLine="600"/>
        <w:jc w:val="both"/>
      </w:pPr>
      <w:bookmarkStart w:name="_Toc124426214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клетчатой бумаге прямоугольный параллелепипед.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bookmarkStart w:name="block-2941824" w:id="28"/>
    <w:p>
      <w:pPr>
        <w:sectPr>
          <w:pgSz w:w="11906" w:h="16383" w:orient="portrait"/>
        </w:sectPr>
      </w:pPr>
    </w:p>
    <w:bookmarkEnd w:id="28"/>
    <w:bookmarkEnd w:id="20"/>
    <w:bookmarkStart w:name="block-2941820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630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105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941820" w:id="30"/>
    <w:p>
      <w:pPr>
        <w:sectPr>
          <w:pgSz w:w="16383" w:h="11906" w:orient="landscape"/>
        </w:sectPr>
      </w:pPr>
    </w:p>
    <w:bookmarkEnd w:id="30"/>
    <w:bookmarkEnd w:id="29"/>
    <w:bookmarkStart w:name="block-2941819" w:id="3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2"/>
        <w:gridCol w:w="2880"/>
        <w:gridCol w:w="1165"/>
        <w:gridCol w:w="2158"/>
        <w:gridCol w:w="2302"/>
        <w:gridCol w:w="1628"/>
        <w:gridCol w:w="2799"/>
      </w:tblGrid>
      <w:tr>
        <w:trPr>
          <w:trHeight w:val="300" w:hRule="atLeast"/>
          <w:trHeight w:val="144" w:hRule="atLeast"/>
        </w:trPr>
        <w:tc>
          <w:tcPr>
            <w:tcW w:w="46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Цифры. Десятичная запись натуральных чисел.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https://m.edsoo.ru/f2a0cc0c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Отрезок. Длина отрезка.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Отрезок. Длина отрезка.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https://m.edsoo.ru/f2a0cafe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Ломаная, многоугольник.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https://m.edsoo.ru/f2a0e0fc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Плоскость. Прямая. Луч. Угол.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https://m.edsoo.ru/f2a0e2a0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Обозначение углов.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https://m.edsoo.ru/f2a0e426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Виды углов.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https://m.edsoo.ru/f2a0ce32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Виды углов.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https://m.edsoo.ru/f2a0cf54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Виды углов.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https://m.edsoo.ru/f2a0d300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Шкала. Координатный луч.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https://m.edsoo.ru/f2a0d440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Шкала. Координатный луч.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натуральных чисел.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https://m.edsoo.ru/f2a0eaca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натуральных чисел.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https://m.edsoo.ru/f2a0f5ba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числовой информации в столбчатых диаграммах.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https://m.edsoo.ru/f2a0f704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систематизация знаний.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https://m.edsoo.ru/f2a0fd8a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1 по теме «Натуральные числа».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https://m.edsoo.ru/f2a1015e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натуральных чисел.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https://m.edsoo.ru/f2a10c3a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натуральных чисел.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https://m.edsoo.ru/f2a10da2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Вычитание натуральных чисел.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https://m.edsoo.ru/f2a104ec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упражнений по теме "Вычитание натуральных чисел".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https://m.edsoo.ru/f2a0ef3e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упражнений по теме "Вычитание натуральных чисел".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и буквенные выражения. Формулы.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и буквенные выражения. Формулы.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Обобщающий урок по теме. Подготовка к контрольной работе.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https://m.edsoo.ru/f2a116b2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2.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https://m.edsoo.ru/f2a1116c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https://m.edsoo.ru/f2a114fa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при помощи уравнений.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https://m.edsoo.ru/f2a11a90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систематизация учебного материала.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https://m.edsoo.ru/f2a11bb2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3 по теме «Уравнение».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https://m.edsoo.ru/f2a11806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умножения. Свойства умножения.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https://m.edsoo.ru/f2a1196e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умножения. Свойства умножения.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https://m.edsoo.ru/f2a11f18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умножения.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https://m.edsoo.ru/f2a12080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умножения.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https://m.edsoo.ru/f2a123fa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умножения.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упражнений по теме "Деление".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https://m.edsoo.ru/f2a12558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упражнений по теме "Деление".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https://m.edsoo.ru/f2a12832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https://m.edsoo.ru/f2a12990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https://m.edsoo.ru/f2a12cba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Упрощение выражений. Распределительное свойство умножения.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https://m.edsoo.ru/f2a0d54e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Упрощение выражений. Распределительное свойство умножения.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https://m.edsoo.ru/f2a0daee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Упрощение выражений. Распределительное свойство умножения.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Порядок действий в вычислениях.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https://m.edsoo.ru/f2a0d684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Порядок действий в вычислениях.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https://m.edsoo.ru/f2a0d7e2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https://m.edsoo.ru/f2a1302a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к контрольной работе. Решение задач.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4.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https://m.edsoo.ru/f2a132fa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https://m.edsoo.ru/f2a153f2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https://m.edsoo.ru/f2a15582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Площадь. Формула площади прямоугольника.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https://m.edsoo.ru/f2a143e4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упражнений по теме "Площадь. Площадь прямоугольника".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https://m.edsoo.ru/f2a1451a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упражнений по теме "Площадь. Площадь прямоугольника".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https://m.edsoo.ru/f2a1463c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площадей.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https://m.edsoo.ru/f2a1475e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площадей.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https://m.edsoo.ru/f2a14c90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упражнений по теме "Прямоугольный параллелепипед".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https://m.edsoo.ru/f2a151f4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Объёмы. Объём прямоугольного параллелепипеда.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Объёмы. Объём прямоугольного параллелепипеда.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упражнений по теме "Объём прямоугольного параллелепипеда".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https://m.edsoo.ru/f2a17cc4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упражнений по теме "Объём прямоугольного параллелепипеда".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https://m.edsoo.ru/f2a17e54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https://m.edsoo.ru/f2a17e54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 и цилиндр.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https://m.edsoo.ru/f2a17e54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систематизация учебного материала по теме «Площадь прямоугольника. Прямоугольный параллелепипед и его объем».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https://m.edsoo.ru/f2a1802a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№5.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Доли и дроби. Изображение дробей на координатной прямой.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упражнений по теме «Обыкновенные дроби».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упражнений по теме «Обыкновенные дроби».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Правильные и неправильные дроби. Сравнение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Правильные и неправильные дроби. Сравнение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https://m.edsoo.ru/f2a1592e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упражнений по теме «Правильные и неправильные дроби. Сравнение дробей».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https://m.edsoo.ru/f2a15a5a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ВПР (задание №4) на дроби.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https://m.edsoo.ru/f2a15b68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дробей с одинаковыми знаменателями.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https://m.edsoo.ru/f2a15e2e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дробей с одинаковыми знаменателями.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https://m.edsoo.ru/f2a184e4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натуральных чисел и дроби.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Смешанные числа.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https://m.edsoo.ru/f2a18a20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Смешанные числа.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https://m.edsoo.ru/f2a18b56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упражнений по теме "Смешанные числа".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https://m.edsoo.ru/f2a19088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смешанных чисел.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https://m.edsoo.ru/f2a19560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смешанных чисел.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https://m.edsoo.ru/f2a196a0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систематизация учебного материала по теме «Обыкновенные дроби».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https://m.edsoo.ru/f2a198da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6.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https://m.edsoo.ru/f2a18c5a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10, на 5 и на 2.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https://m.edsoo.ru/f2a18e76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9 и на 3.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https://m.edsoo.ru/f2a18f7a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9 и на 3.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https://m.edsoo.ru/f2a199f2</w:t>
              </w:r>
            </w:hyperlink>
          </w:p>
        </w:tc>
      </w:tr>
      <w:tr>
        <w:trPr>
          <w:trHeight w:val="10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https://m.edsoo.ru/f2a19c2c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https://m.edsoo.ru/f2a1a1d6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Наибольший общий делитель.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https://m.edsoo.ru/f2a1a2ee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Наибольший общий делитель.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https://m.edsoo.ru/f2a1a3fc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Наименьшее общее кратное.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Наименьшее общее кратное.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https://m.edsoo.ru/f2a1a51e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https://m.edsoo.ru/f2a16ae0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https://m.edsoo.ru/f2a16c7a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https://m.edsoo.ru/f2a16e1e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https://m.edsoo.ru/f2a16194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Приведение дробей к общему знаменателю.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https://m.edsoo.ru/f2a16fe0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Приведение дробей к общему знаменателю.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https://m.edsoo.ru/f2a17184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https://m.edsoo.ru/f2a17328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https://m.edsoo.ru/f2a1691e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https://m.edsoo.ru/f2a1b55e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Вычитание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https://m.edsoo.ru/f2a1b87e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Вычитание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https://m.edsoo.ru/f2a1bcfc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№7.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https://m.edsoo.ru/f2a1c49a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контрольной работы. Умножение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https://m.edsoo.ru/f2a1cb02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https://m.edsoo.ru/f2a1cc2e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умножения.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умножения.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https://m.edsoo.ru/f2a1cf62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дроби от числа.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https://m.edsoo.ru/f2a1d174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дроби от числа.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дроби от числа.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https://m.edsoo.ru/f2a1d962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деления.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https://m.edsoo.ru/f2a1da7a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деления.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числа по заданному значению его дроби.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https://m.edsoo.ru/f2a1e01a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числа по заданному значению его дроби.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https://m.edsoo.ru/f2a1e150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числа по заданному значению его дроби.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№8.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https://m.edsoo.ru/f2a1e3da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о десятичных дробях.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о десятичных дробях.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упражнений по теме «Десятичные дроби».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https://m.edsoo.ru/f2a1e5f6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упражнений по теме «Десятичные дроби».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https://m.edsoo.ru/f2a1e704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https://m.edsoo.ru/f2a1e826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упражнений по теме «Сравнение десятичных дробей».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https://m.edsoo.ru/f2a1eb50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чисел. Прикидки.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https://m.edsoo.ru/f2a1ec68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чисел. Прикидки.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упражнений по теме "Округление чисел. Прикидки".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https://m.edsoo.ru/f2a1ed8a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десятичных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https://m.edsoo.ru/f2a1ef10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упражнений по теме "Сложение и вычитание десятичных дробей".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https://m.edsoo.ru/f2a1f028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упражнений по теме "Сложение и вычитание десятичных дробей".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https://m.edsoo.ru/f2a1f136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упражнений по теме "Сложение и вычитание десятичных дробей".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упражнений по теме "Сложение и вычитание десятичных дробей".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№9.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https://m.edsoo.ru/f2a1f23a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десятичных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https://m.edsoo.ru/f2a1a69a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десятичных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https://m.edsoo.ru/f2a1ad2a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десятичных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https://m.edsoo.ru/f2a1a802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десятичных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https://m.edsoo.ru/f2a1a924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десятичных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https://m.edsoo.ru/f2a1aef6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десятичных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десятичных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https://m.edsoo.ru/f2a1b248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десятичных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десятичных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десятичных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https://m.edsoo.ru/f2a1f76c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десятичных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https://m.edsoo.ru/f2a1f924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десятичных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https://m.edsoo.ru/f2a1faaa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десятичных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https://m.edsoo.ru/f2a1fc08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десятичных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https://m.edsoo.ru/f2a1feec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десятичных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https://m.edsoo.ru/f2a200a4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десятичных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№10.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https://m.edsoo.ru/f2a201f8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Сложение и вычитание натуральных чисел.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https://m.edsoo.ru/f2a20388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Умножение и деление натуральных чисел.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https://m.edsoo.ru/f2a2069e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Площади и объемы.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https://m.edsoo.ru/f2a2069e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Обыкновенные дроби.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https://m.edsoo.ru/f2a2069e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Сложение и вычитание десятичных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https://m.edsoo.ru/f2a2069e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Умножение и деление десятичных дробей.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https://m.edsoo.ru/f2a2069e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https://m.edsoo.ru/f2a2069e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и обобщение материала за 5 класс.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https://m.edsoo.ru/f2a2069e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4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Обыкновенные дроби: понятие, сложение, вычитание. Смешанные числа.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https://m.edsoo.ru/f2a208ec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Основное свойство дроби. Сокращение дробей. Приведение дробей к общему знаменателю.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https://m.edsoo.ru/f2a20aea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Сложение и вычитание дробей с разными знаменателями. Умножение и деление дробей.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https://m.edsoo.ru/f2a2140e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Десятичные дроби: понятие, сложение, вычитание.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https://m.edsoo.ru/f2a21580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Умножение и деление десятичных дробей.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https://m.edsoo.ru/f2a216de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https://m.edsoo.ru/f2a2180a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https://m.edsoo.ru/f2a2180a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https://m.edsoo.ru/f2a28d76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https://m.edsoo.ru/f2a28efc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https://m.edsoo.ru/f2a29064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https://m.edsoo.ru/f2a291e0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числовой информации в круговых диаграммах.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https://m.edsoo.ru/f2a3178c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числовой информации в круговых диаграммах.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https://m.edsoo.ru/f2a3178c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числовой информации в круговых диаграммах.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https://m.edsoo.ru/f2a3178c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https://m.edsoo.ru/f2a2a75c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треугольников.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по теме "Треугольники".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множества.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множества.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задач, подготовка к контрольной работе.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№1 по теме «Вычисления и построения».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контрольной работы. Разложение числа на простые множители.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https://m.edsoo.ru/f2a20c48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числа на простые множители.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https://m.edsoo.ru/f2a20c48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https://m.edsoo.ru/f2a22a3e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https://m.edsoo.ru/f2a22b9c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Взаимно простые числа.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https://m.edsoo.ru/f2a2340c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Взаимно простые числа.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наименьшее общее кратное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наименьшее общее кратное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Приведение дробей к наименьшему общему знаменателю.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https://m.edsoo.ru/f2a20d6a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Приведение дробей к наименьшему общему знаменателю.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обыкновенных дробей с разными знаменателями.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обыкновенных дробей с разными знаменателями.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https://m.edsoo.ru/f2a21274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https://m.edsoo.ru/f2a22d2c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https://m.edsoo.ru/f2a2226e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сложения и вычитания смешанных чисел.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https://m.edsoo.ru/f2a26670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сложения и вычитания смешанных чисел.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https://m.edsoo.ru/f2a23254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сложения и вычитания смешанных чисел.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https://m.edsoo.ru/f2a226e2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задач, подготовка к контрольной работе.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https://m.edsoo.ru/f2a228a4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"Сложение и вычитание смешанных чисел".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https://m.edsoo.ru/f2a26ab2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умножения смешанных чисел.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умножения смешанных чисел.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умножения смешанных чисел.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умножения смешанных чисел.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по теме.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по теме.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https://m.edsoo.ru/f2a2749e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дроби от числа. Решение текстовых задач, содержащих дроби и проценты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https://m.edsoo.ru/f2a26512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дроби от числа. Решение текстовых задач, содержащих дроби и проценты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https://m.edsoo.ru/f2a2818c</w:t>
              </w:r>
            </w:hyperlink>
          </w:p>
        </w:tc>
      </w:tr>
      <w:tr>
        <w:trPr>
          <w:trHeight w:val="15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дроби от числа. Решение текстовых задач, содержащих дроби и проценты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https://m.edsoo.ru/f2a29546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распределительного свойства умножения.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https://m.edsoo.ru/f2a2638c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распределительного свойства умножения.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https://m.edsoo.ru/f2a2638c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распределительного свойства умножения.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https://m.edsoo.ru/f2a2638c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к контрольной работе. Решение задач.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№3 по теме "Умножение смешанных чисел. Нахождение дроби от числа".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https://m.edsoo.ru/f2a276c4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деления смешанных чисел.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https://m.edsoo.ru/f2a277dc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деления смешанных чисел.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https://m.edsoo.ru/f2a277dc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деления смешанных чисел.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https://m.edsoo.ru/f2a277dc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деления. Решение задач.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деления. Решение задач.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деления. Решение задач.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деления. Решение задач.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https://m.edsoo.ru/f2a27ec6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https://m.edsoo.ru/f2a27ec6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числа по его дроби. Решение текстовых задач, содержащих дроби и проценты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https://m.edsoo.ru/f2a29546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числа по его дроби. Решение текстовых задач, содержащих дроби и проценты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https://m.edsoo.ru/f2a29546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числа по его дроби. Решение текстовых задач, содержащих дроби и проценты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https://m.edsoo.ru/f2a29546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Дробные выражения.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https://m.edsoo.ru/f2a27c00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Дробные выражения.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https://m.edsoo.ru/f2a27c00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Дробные выражения.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https://m.edsoo.ru/f2a27c00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задач, подготовка к контрольной работе.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https://m.edsoo.ru/f2a27c00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№4 по теме "Деление смешанных чисел. Нахождение числа по его дроби".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https://m.edsoo.ru/f2a27c00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https://m.edsoo.ru/f2a282c2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Пропорции.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пропорции.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пропорции.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пропорции.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https://m.edsoo.ru/f2a28a7e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и обратная пропорциональные зависимости. Решение задач.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и обратная пропорциональные зависимости. Решение задач.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и обратная пропорциональные зависимости. Решение задач.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16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и обратная пропорциональные зависимости. Решение задач.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и обратная пропорциональные зависимости. Решение задач.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https://m.edsoo.ru/f2a252ca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Длина окружности и площадь круга. Шар.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https://m.edsoo.ru/f2a29bea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Длина окружности и площадь круга. Шар.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https://m.edsoo.ru/f2a29bea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"Длина окружности".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https://m.edsoo.ru/f2a2ae8c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https://m.edsoo.ru/f2a2ae8c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к контрольной работе. Решение задач.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№5 по теме "Отношения и пропорции".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Координатная прямая.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https://m.edsoo.ru/f2a2bf6c</w:t>
              </w:r>
            </w:hyperlink>
          </w:p>
        </w:tc>
      </w:tr>
      <w:tr>
        <w:trPr>
          <w:trHeight w:val="12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Координатная прямая.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https://m.edsoo.ru/f2a2c07a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https://m.edsoo.ru/f2a2c886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https://m.edsoo.ru/f2a2ca3e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https://m.edsoo.ru/f2a2ce30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https://m.edsoo.ru/f2a2cf48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величин.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№6 по теме "Сравнение положительных и отрицательных чисел. Координатная прямая".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положительных и отрицательных чисел с помощью координатной прямой.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https://m.edsoo.ru/f2a2d830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положительных и отрицательных чисел с помощью координатной прямой.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https://m.edsoo.ru/f2a2d984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отрицательных чисел.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https://m.edsoo.ru/f2a2dab0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отрицательных чисел.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https://m.edsoo.ru/f2a2ddee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чисел с разными знаками.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https://m.edsoo.ru/f2a2defc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чисел с разными знаками.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https://m.edsoo.ru/f2a2e384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вычитания.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https://m.edsoo.ru/f2a2e5f0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вычитания.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https://m.edsoo.ru/f2a2e762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вычитания.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вычитания.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https://m.edsoo.ru/f2a2ecf8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№7 по теме "Сложение и вычитание положительных и отрицательных чисел".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https://m.edsoo.ru/f2a2ee10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умножения.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https://m.edsoo.ru/f2a2f248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умножения.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умножения.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деления.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действий с рациональными числами.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действий с рациональными числами.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действий с рациональными числами.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к контрольной работе. Решение задач.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№8 по теме "Умножение и деление рациональных чисел".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Раскрытие скобок.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Раскрытие скобок.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Раскрытие скобок.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Коэффициент.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Коэффициент.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Подобные слагаемые.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Подобные слагаемые.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Подобные слагаемые.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https://m.edsoo.ru/f2a24596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https://m.edsoo.ru/f2a24442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https://m.edsoo.ru/f2a248d4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https://m.edsoo.ru/f2a24a32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https://m.edsoo.ru/f2a30ca6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https://m.edsoo.ru/f2a30ca6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https://m.edsoo.ru/f2a311d8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числовой информации на графиках.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https://m.edsoo.ru/f2a318ae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числовой информации на графиках.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к контрольной работе. Решение задач.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"Решение уравнений. Координатная плоскость".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Сложение и вычитание смешанных чисел.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https://m.edsoo.ru/f2a328f8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Умножение и деление смешанных чисел.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https://m.edsoo.ru/f2a32a9c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Сложение и вычитание рациональных чисел.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https://m.edsoo.ru/f2a32bd2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Умножение и деление рациональных чисел.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https://m.edsoo.ru/f2a3312c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Подобные слагаемые, решение уравнений.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https://m.edsoo.ru/f2a33352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https://m.edsoo.ru/f2a33596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и обобщение материала за курс 6 класса.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https://m.edsoo.ru/f2a33780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941819" w:id="32"/>
    <w:p>
      <w:pPr>
        <w:sectPr>
          <w:pgSz w:w="16383" w:h="11906" w:orient="landscape"/>
        </w:sectPr>
      </w:pPr>
    </w:p>
    <w:bookmarkEnd w:id="32"/>
    <w:bookmarkEnd w:id="31"/>
    <w:bookmarkStart w:name="block-2941825" w:id="3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7c2c798-9b73-44dc-9a35-b94ca1af2727" w:id="34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34"/>
      <w:r>
        <w:rPr>
          <w:sz w:val="28"/>
        </w:rPr>
        <w:br/>
      </w:r>
      <w:bookmarkStart w:name="d7c2c798-9b73-44dc-9a35-b94ca1af2727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3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7fc9b897-0499-435d-84f2-5e61bb8bfe4f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Математика. 5, 6 класс. Рабочая тетрадь. В 2-х частях. ФГОС </w:t>
      </w:r>
      <w:bookmarkEnd w:id="36"/>
      <w:r>
        <w:rPr>
          <w:sz w:val="28"/>
        </w:rPr>
        <w:br/>
      </w:r>
      <w:bookmarkStart w:name="7fc9b897-0499-435d-84f2-5e61bb8bfe4f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Мерзляк, Полонский, Якир </w:t>
      </w:r>
      <w:bookmarkEnd w:id="37"/>
      <w:r>
        <w:rPr>
          <w:sz w:val="28"/>
        </w:rPr>
        <w:br/>
      </w:r>
      <w:bookmarkStart w:name="7fc9b897-0499-435d-84f2-5e61bb8bfe4f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Просвещение/Вентана-Граф: Линия УМК </w:t>
      </w:r>
      <w:bookmarkEnd w:id="38"/>
      <w:r>
        <w:rPr>
          <w:sz w:val="28"/>
        </w:rPr>
        <w:br/>
      </w:r>
      <w:bookmarkStart w:name="7fc9b897-0499-435d-84f2-5e61bb8bfe4f" w:id="3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Математика. 5, 6 класс. Дидактические материалы. ФГОС </w:t>
      </w:r>
      <w:bookmarkEnd w:id="39"/>
      <w:r>
        <w:rPr>
          <w:sz w:val="28"/>
        </w:rPr>
        <w:br/>
      </w:r>
      <w:bookmarkStart w:name="7fc9b897-0499-435d-84f2-5e61bb8bfe4f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Мерзляк, Рабинович, Полонский </w:t>
      </w:r>
      <w:bookmarkEnd w:id="40"/>
      <w:r>
        <w:rPr>
          <w:sz w:val="28"/>
        </w:rPr>
        <w:br/>
      </w:r>
      <w:bookmarkStart w:name="7fc9b897-0499-435d-84f2-5e61bb8bfe4f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Просвещение/Вентана-Граф: Линия УМК </w:t>
      </w:r>
      <w:bookmarkEnd w:id="41"/>
      <w:r>
        <w:rPr>
          <w:sz w:val="28"/>
        </w:rPr>
        <w:br/>
      </w:r>
      <w:bookmarkStart w:name="7fc9b897-0499-435d-84f2-5e61bb8bfe4f" w:id="4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Математика. 5, 6 класс. Подготовка к Всероссийским проверочным работам. ФГОС Буцко Елена Владимировна </w:t>
      </w:r>
      <w:bookmarkEnd w:id="42"/>
      <w:r>
        <w:rPr>
          <w:sz w:val="28"/>
        </w:rPr>
        <w:br/>
      </w:r>
      <w:bookmarkStart w:name="7fc9b897-0499-435d-84f2-5e61bb8bfe4f" w:id="4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Просвещение/Вентана-Граф: Линия УМК </w:t>
      </w:r>
      <w:bookmarkEnd w:id="43"/>
      <w:r>
        <w:rPr>
          <w:sz w:val="28"/>
        </w:rPr>
        <w:br/>
      </w:r>
      <w:bookmarkStart w:name="7fc9b897-0499-435d-84f2-5e61bb8bfe4f" w:id="4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ВПР ФИОКО. </w:t>
      </w:r>
      <w:bookmarkEnd w:id="44"/>
      <w:r>
        <w:rPr>
          <w:sz w:val="28"/>
        </w:rPr>
        <w:br/>
      </w:r>
      <w:bookmarkStart w:name="7fc9b897-0499-435d-84f2-5e61bb8bfe4f" w:id="4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Математика. 5, 6 класс. Типовые задания. 25 вариантов </w:t>
      </w:r>
      <w:bookmarkEnd w:id="45"/>
      <w:r>
        <w:rPr>
          <w:sz w:val="28"/>
        </w:rPr>
        <w:br/>
      </w:r>
      <w:bookmarkStart w:name="7fc9b897-0499-435d-84f2-5e61bb8bfe4f" w:id="4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Вольфсон, Ященко, Мануйлов </w:t>
      </w:r>
      <w:bookmarkEnd w:id="46"/>
      <w:r>
        <w:rPr>
          <w:sz w:val="28"/>
        </w:rPr>
        <w:br/>
      </w:r>
      <w:bookmarkStart w:name="7fc9b897-0499-435d-84f2-5e61bb8bfe4f" w:id="4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Экзамен: ВПР СТАТГРАД Типовые задания </w:t>
      </w:r>
      <w:bookmarkEnd w:id="47"/>
      <w:r>
        <w:rPr>
          <w:sz w:val="28"/>
        </w:rPr>
        <w:br/>
      </w:r>
      <w:bookmarkStart w:name="7fc9b897-0499-435d-84f2-5e61bb8bfe4f" w:id="4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ВПР ФИОКО. </w:t>
      </w:r>
      <w:bookmarkEnd w:id="48"/>
      <w:r>
        <w:rPr>
          <w:sz w:val="28"/>
        </w:rPr>
        <w:br/>
      </w:r>
      <w:bookmarkStart w:name="7fc9b897-0499-435d-84f2-5e61bb8bfe4f" w:id="4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Математика. 5, 6 класс. Типовые задания. 15 вариантов. ФГОС Ященко, Вольфсон, Мануйлов </w:t>
      </w:r>
      <w:bookmarkEnd w:id="49"/>
      <w:r>
        <w:rPr>
          <w:sz w:val="28"/>
        </w:rPr>
        <w:br/>
      </w:r>
      <w:bookmarkStart w:name="7fc9b897-0499-435d-84f2-5e61bb8bfe4f" w:id="5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Экзамен: ВПР 15 СТАТГРАД Типовые</w:t>
      </w:r>
      <w:bookmarkEnd w:id="50"/>
      <w:r>
        <w:rPr>
          <w:sz w:val="28"/>
        </w:rPr>
        <w:br/>
      </w:r>
      <w:bookmarkStart w:name="7fc9b897-0499-435d-84f2-5e61bb8bfe4f" w:id="51"/>
      <w:bookmarkEnd w:id="5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f8298865-b615-4fbc-b3b5-26c7aa18d60c" w:id="5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Образовательный портал на базе интерактивной платформы </w:t>
      </w:r>
      <w:bookmarkEnd w:id="52"/>
      <w:r>
        <w:rPr>
          <w:sz w:val="28"/>
        </w:rPr>
        <w:br/>
      </w:r>
      <w:bookmarkStart w:name="f8298865-b615-4fbc-b3b5-26c7aa18d60c" w:id="5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обучения детей https://uchi.ru/ </w:t>
      </w:r>
      <w:bookmarkEnd w:id="53"/>
      <w:r>
        <w:rPr>
          <w:sz w:val="28"/>
        </w:rPr>
        <w:br/>
      </w:r>
      <w:bookmarkStart w:name="f8298865-b615-4fbc-b3b5-26c7aa18d60c" w:id="5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Российская электронная школа https://resh.edu.ru/ </w:t>
      </w:r>
      <w:bookmarkEnd w:id="54"/>
      <w:r>
        <w:rPr>
          <w:sz w:val="28"/>
        </w:rPr>
        <w:br/>
      </w:r>
      <w:bookmarkStart w:name="f8298865-b615-4fbc-b3b5-26c7aa18d60c" w:id="5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Цифровой образовательный ресурс для школ "Я - класс" https://www.yaklass.ru/ Он-лайн школа "Skysmart" - https://skyeng.ru/</w:t>
      </w:r>
      <w:bookmarkEnd w:id="55"/>
      <w:r>
        <w:rPr>
          <w:sz w:val="28"/>
        </w:rPr>
        <w:br/>
      </w:r>
      <w:bookmarkStart w:name="f8298865-b615-4fbc-b3b5-26c7aa18d60c" w:id="56"/>
      <w:bookmarkEnd w:id="56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941825" w:id="57"/>
    <w:p>
      <w:pPr>
        <w:sectPr>
          <w:pgSz w:w="11906" w:h="16383" w:orient="portrait"/>
        </w:sectPr>
      </w:pPr>
    </w:p>
    <w:bookmarkEnd w:id="57"/>
    <w:bookmarkEnd w:id="3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1ce" Type="http://schemas.openxmlformats.org/officeDocument/2006/relationships/hyperlink" Id="rId4"/>
    <Relationship TargetMode="External" Target="https://m.edsoo.ru/7f4131ce" Type="http://schemas.openxmlformats.org/officeDocument/2006/relationships/hyperlink" Id="rId5"/>
    <Relationship TargetMode="External" Target="https://m.edsoo.ru/7f4131ce" Type="http://schemas.openxmlformats.org/officeDocument/2006/relationships/hyperlink" Id="rId6"/>
    <Relationship TargetMode="External" Target="https://m.edsoo.ru/7f4131ce" Type="http://schemas.openxmlformats.org/officeDocument/2006/relationships/hyperlink" Id="rId7"/>
    <Relationship TargetMode="External" Target="https://m.edsoo.ru/7f4131ce" Type="http://schemas.openxmlformats.org/officeDocument/2006/relationships/hyperlink" Id="rId8"/>
    <Relationship TargetMode="External" Target="https://m.edsoo.ru/7f4131ce" Type="http://schemas.openxmlformats.org/officeDocument/2006/relationships/hyperlink" Id="rId9"/>
    <Relationship TargetMode="External" Target="https://m.edsoo.ru/7f4131ce" Type="http://schemas.openxmlformats.org/officeDocument/2006/relationships/hyperlink" Id="rId10"/>
    <Relationship TargetMode="External" Target="https://m.edsoo.ru/7f414736" Type="http://schemas.openxmlformats.org/officeDocument/2006/relationships/hyperlink" Id="rId11"/>
    <Relationship TargetMode="External" Target="https://m.edsoo.ru/7f414736" Type="http://schemas.openxmlformats.org/officeDocument/2006/relationships/hyperlink" Id="rId12"/>
    <Relationship TargetMode="External" Target="https://m.edsoo.ru/7f414736" Type="http://schemas.openxmlformats.org/officeDocument/2006/relationships/hyperlink" Id="rId13"/>
    <Relationship TargetMode="External" Target="https://m.edsoo.ru/7f414736" Type="http://schemas.openxmlformats.org/officeDocument/2006/relationships/hyperlink" Id="rId14"/>
    <Relationship TargetMode="External" Target="https://m.edsoo.ru/7f414736" Type="http://schemas.openxmlformats.org/officeDocument/2006/relationships/hyperlink" Id="rId15"/>
    <Relationship TargetMode="External" Target="https://m.edsoo.ru/7f414736" Type="http://schemas.openxmlformats.org/officeDocument/2006/relationships/hyperlink" Id="rId16"/>
    <Relationship TargetMode="External" Target="https://m.edsoo.ru/7f414736" Type="http://schemas.openxmlformats.org/officeDocument/2006/relationships/hyperlink" Id="rId17"/>
    <Relationship TargetMode="External" Target="https://m.edsoo.ru/7f414736" Type="http://schemas.openxmlformats.org/officeDocument/2006/relationships/hyperlink" Id="rId18"/>
    <Relationship TargetMode="External" Target="https://m.edsoo.ru/7f414736" Type="http://schemas.openxmlformats.org/officeDocument/2006/relationships/hyperlink" Id="rId19"/>
    <Relationship TargetMode="External" Target="https://m.edsoo.ru/7f414736" Type="http://schemas.openxmlformats.org/officeDocument/2006/relationships/hyperlink" Id="rId20"/>
    <Relationship TargetMode="External" Target="https://m.edsoo.ru/f2a0cc0c" Type="http://schemas.openxmlformats.org/officeDocument/2006/relationships/hyperlink" Id="rId21"/>
    <Relationship TargetMode="External" Target="https://m.edsoo.ru/f2a0cafe" Type="http://schemas.openxmlformats.org/officeDocument/2006/relationships/hyperlink" Id="rId22"/>
    <Relationship TargetMode="External" Target="https://m.edsoo.ru/f2a0e0fc" Type="http://schemas.openxmlformats.org/officeDocument/2006/relationships/hyperlink" Id="rId23"/>
    <Relationship TargetMode="External" Target="https://m.edsoo.ru/f2a0e2a0" Type="http://schemas.openxmlformats.org/officeDocument/2006/relationships/hyperlink" Id="rId24"/>
    <Relationship TargetMode="External" Target="https://m.edsoo.ru/f2a0e426" Type="http://schemas.openxmlformats.org/officeDocument/2006/relationships/hyperlink" Id="rId25"/>
    <Relationship TargetMode="External" Target="https://m.edsoo.ru/f2a0ce32" Type="http://schemas.openxmlformats.org/officeDocument/2006/relationships/hyperlink" Id="rId26"/>
    <Relationship TargetMode="External" Target="https://m.edsoo.ru/f2a0cf54" Type="http://schemas.openxmlformats.org/officeDocument/2006/relationships/hyperlink" Id="rId27"/>
    <Relationship TargetMode="External" Target="https://m.edsoo.ru/f2a0d300" Type="http://schemas.openxmlformats.org/officeDocument/2006/relationships/hyperlink" Id="rId28"/>
    <Relationship TargetMode="External" Target="https://m.edsoo.ru/f2a0d440" Type="http://schemas.openxmlformats.org/officeDocument/2006/relationships/hyperlink" Id="rId29"/>
    <Relationship TargetMode="External" Target="https://m.edsoo.ru/f2a0eaca" Type="http://schemas.openxmlformats.org/officeDocument/2006/relationships/hyperlink" Id="rId30"/>
    <Relationship TargetMode="External" Target="https://m.edsoo.ru/f2a0f5ba" Type="http://schemas.openxmlformats.org/officeDocument/2006/relationships/hyperlink" Id="rId31"/>
    <Relationship TargetMode="External" Target="https://m.edsoo.ru/f2a0f704" Type="http://schemas.openxmlformats.org/officeDocument/2006/relationships/hyperlink" Id="rId32"/>
    <Relationship TargetMode="External" Target="https://m.edsoo.ru/f2a0fd8a" Type="http://schemas.openxmlformats.org/officeDocument/2006/relationships/hyperlink" Id="rId33"/>
    <Relationship TargetMode="External" Target="https://m.edsoo.ru/f2a1015e" Type="http://schemas.openxmlformats.org/officeDocument/2006/relationships/hyperlink" Id="rId34"/>
    <Relationship TargetMode="External" Target="https://m.edsoo.ru/f2a10c3a" Type="http://schemas.openxmlformats.org/officeDocument/2006/relationships/hyperlink" Id="rId35"/>
    <Relationship TargetMode="External" Target="https://m.edsoo.ru/f2a10da2" Type="http://schemas.openxmlformats.org/officeDocument/2006/relationships/hyperlink" Id="rId36"/>
    <Relationship TargetMode="External" Target="https://m.edsoo.ru/f2a104ec" Type="http://schemas.openxmlformats.org/officeDocument/2006/relationships/hyperlink" Id="rId37"/>
    <Relationship TargetMode="External" Target="https://m.edsoo.ru/f2a0ef3e" Type="http://schemas.openxmlformats.org/officeDocument/2006/relationships/hyperlink" Id="rId38"/>
    <Relationship TargetMode="External" Target="https://m.edsoo.ru/f2a116b2" Type="http://schemas.openxmlformats.org/officeDocument/2006/relationships/hyperlink" Id="rId39"/>
    <Relationship TargetMode="External" Target="https://m.edsoo.ru/f2a1116c" Type="http://schemas.openxmlformats.org/officeDocument/2006/relationships/hyperlink" Id="rId40"/>
    <Relationship TargetMode="External" Target="https://m.edsoo.ru/f2a114fa" Type="http://schemas.openxmlformats.org/officeDocument/2006/relationships/hyperlink" Id="rId41"/>
    <Relationship TargetMode="External" Target="https://m.edsoo.ru/f2a11a90" Type="http://schemas.openxmlformats.org/officeDocument/2006/relationships/hyperlink" Id="rId42"/>
    <Relationship TargetMode="External" Target="https://m.edsoo.ru/f2a11bb2" Type="http://schemas.openxmlformats.org/officeDocument/2006/relationships/hyperlink" Id="rId43"/>
    <Relationship TargetMode="External" Target="https://m.edsoo.ru/f2a11806" Type="http://schemas.openxmlformats.org/officeDocument/2006/relationships/hyperlink" Id="rId44"/>
    <Relationship TargetMode="External" Target="https://m.edsoo.ru/f2a1196e" Type="http://schemas.openxmlformats.org/officeDocument/2006/relationships/hyperlink" Id="rId45"/>
    <Relationship TargetMode="External" Target="https://m.edsoo.ru/f2a11f18" Type="http://schemas.openxmlformats.org/officeDocument/2006/relationships/hyperlink" Id="rId46"/>
    <Relationship TargetMode="External" Target="https://m.edsoo.ru/f2a12080" Type="http://schemas.openxmlformats.org/officeDocument/2006/relationships/hyperlink" Id="rId47"/>
    <Relationship TargetMode="External" Target="https://m.edsoo.ru/f2a123fa" Type="http://schemas.openxmlformats.org/officeDocument/2006/relationships/hyperlink" Id="rId48"/>
    <Relationship TargetMode="External" Target="https://m.edsoo.ru/f2a0f894" Type="http://schemas.openxmlformats.org/officeDocument/2006/relationships/hyperlink" Id="rId49"/>
    <Relationship TargetMode="External" Target="https://m.edsoo.ru/f2a0f9fc" Type="http://schemas.openxmlformats.org/officeDocument/2006/relationships/hyperlink" Id="rId50"/>
    <Relationship TargetMode="External" Target="https://m.edsoo.ru/f2a12558" Type="http://schemas.openxmlformats.org/officeDocument/2006/relationships/hyperlink" Id="rId51"/>
    <Relationship TargetMode="External" Target="https://m.edsoo.ru/f2a12832" Type="http://schemas.openxmlformats.org/officeDocument/2006/relationships/hyperlink" Id="rId52"/>
    <Relationship TargetMode="External" Target="https://m.edsoo.ru/f2a12990" Type="http://schemas.openxmlformats.org/officeDocument/2006/relationships/hyperlink" Id="rId53"/>
    <Relationship TargetMode="External" Target="https://m.edsoo.ru/f2a12cba" Type="http://schemas.openxmlformats.org/officeDocument/2006/relationships/hyperlink" Id="rId54"/>
    <Relationship TargetMode="External" Target="https://m.edsoo.ru/f2a0d54e" Type="http://schemas.openxmlformats.org/officeDocument/2006/relationships/hyperlink" Id="rId55"/>
    <Relationship TargetMode="External" Target="https://m.edsoo.ru/f2a0daee" Type="http://schemas.openxmlformats.org/officeDocument/2006/relationships/hyperlink" Id="rId56"/>
    <Relationship TargetMode="External" Target="https://m.edsoo.ru/f2a0df3a" Type="http://schemas.openxmlformats.org/officeDocument/2006/relationships/hyperlink" Id="rId57"/>
    <Relationship TargetMode="External" Target="https://m.edsoo.ru/f2a0d684" Type="http://schemas.openxmlformats.org/officeDocument/2006/relationships/hyperlink" Id="rId58"/>
    <Relationship TargetMode="External" Target="https://m.edsoo.ru/f2a0d7e2" Type="http://schemas.openxmlformats.org/officeDocument/2006/relationships/hyperlink" Id="rId59"/>
    <Relationship TargetMode="External" Target="https://m.edsoo.ru/f2a1302a" Type="http://schemas.openxmlformats.org/officeDocument/2006/relationships/hyperlink" Id="rId60"/>
    <Relationship TargetMode="External" Target="https://m.edsoo.ru/f2a1319c" Type="http://schemas.openxmlformats.org/officeDocument/2006/relationships/hyperlink" Id="rId61"/>
    <Relationship TargetMode="External" Target="https://m.edsoo.ru/f2a132fa" Type="http://schemas.openxmlformats.org/officeDocument/2006/relationships/hyperlink" Id="rId62"/>
    <Relationship TargetMode="External" Target="https://m.edsoo.ru/f2a153f2" Type="http://schemas.openxmlformats.org/officeDocument/2006/relationships/hyperlink" Id="rId63"/>
    <Relationship TargetMode="External" Target="https://m.edsoo.ru/f2a15582" Type="http://schemas.openxmlformats.org/officeDocument/2006/relationships/hyperlink" Id="rId64"/>
    <Relationship TargetMode="External" Target="https://m.edsoo.ru/f2a143e4" Type="http://schemas.openxmlformats.org/officeDocument/2006/relationships/hyperlink" Id="rId65"/>
    <Relationship TargetMode="External" Target="https://m.edsoo.ru/f2a1451a" Type="http://schemas.openxmlformats.org/officeDocument/2006/relationships/hyperlink" Id="rId66"/>
    <Relationship TargetMode="External" Target="https://m.edsoo.ru/f2a1463c" Type="http://schemas.openxmlformats.org/officeDocument/2006/relationships/hyperlink" Id="rId67"/>
    <Relationship TargetMode="External" Target="https://m.edsoo.ru/f2a1475e" Type="http://schemas.openxmlformats.org/officeDocument/2006/relationships/hyperlink" Id="rId68"/>
    <Relationship TargetMode="External" Target="https://m.edsoo.ru/f2a14c90" Type="http://schemas.openxmlformats.org/officeDocument/2006/relationships/hyperlink" Id="rId69"/>
    <Relationship TargetMode="External" Target="https://m.edsoo.ru/f2a14f74" Type="http://schemas.openxmlformats.org/officeDocument/2006/relationships/hyperlink" Id="rId70"/>
    <Relationship TargetMode="External" Target="https://m.edsoo.ru/f2a151f4" Type="http://schemas.openxmlformats.org/officeDocument/2006/relationships/hyperlink" Id="rId71"/>
    <Relationship TargetMode="External" Target="https://m.edsoo.ru/f2a17cc4" Type="http://schemas.openxmlformats.org/officeDocument/2006/relationships/hyperlink" Id="rId72"/>
    <Relationship TargetMode="External" Target="https://m.edsoo.ru/f2a17e54" Type="http://schemas.openxmlformats.org/officeDocument/2006/relationships/hyperlink" Id="rId73"/>
    <Relationship TargetMode="External" Target="https://m.edsoo.ru/f2a17e54" Type="http://schemas.openxmlformats.org/officeDocument/2006/relationships/hyperlink" Id="rId74"/>
    <Relationship TargetMode="External" Target="https://m.edsoo.ru/f2a17e54" Type="http://schemas.openxmlformats.org/officeDocument/2006/relationships/hyperlink" Id="rId75"/>
    <Relationship TargetMode="External" Target="https://m.edsoo.ru/f2a1802a" Type="http://schemas.openxmlformats.org/officeDocument/2006/relationships/hyperlink" Id="rId76"/>
    <Relationship TargetMode="External" Target="https://m.edsoo.ru/f2a181ce" Type="http://schemas.openxmlformats.org/officeDocument/2006/relationships/hyperlink" Id="rId77"/>
    <Relationship TargetMode="External" Target="https://m.edsoo.ru/f2a1835e" Type="http://schemas.openxmlformats.org/officeDocument/2006/relationships/hyperlink" Id="rId78"/>
    <Relationship TargetMode="External" Target="https://m.edsoo.ru/f2a1592e" Type="http://schemas.openxmlformats.org/officeDocument/2006/relationships/hyperlink" Id="rId79"/>
    <Relationship TargetMode="External" Target="https://m.edsoo.ru/f2a15a5a" Type="http://schemas.openxmlformats.org/officeDocument/2006/relationships/hyperlink" Id="rId80"/>
    <Relationship TargetMode="External" Target="https://m.edsoo.ru/f2a15b68" Type="http://schemas.openxmlformats.org/officeDocument/2006/relationships/hyperlink" Id="rId81"/>
    <Relationship TargetMode="External" Target="https://m.edsoo.ru/f2a15e2e" Type="http://schemas.openxmlformats.org/officeDocument/2006/relationships/hyperlink" Id="rId82"/>
    <Relationship TargetMode="External" Target="https://m.edsoo.ru/f2a184e4" Type="http://schemas.openxmlformats.org/officeDocument/2006/relationships/hyperlink" Id="rId83"/>
    <Relationship TargetMode="External" Target="https://m.edsoo.ru/f2a18692" Type="http://schemas.openxmlformats.org/officeDocument/2006/relationships/hyperlink" Id="rId84"/>
    <Relationship TargetMode="External" Target="https://m.edsoo.ru/f2a18a20" Type="http://schemas.openxmlformats.org/officeDocument/2006/relationships/hyperlink" Id="rId85"/>
    <Relationship TargetMode="External" Target="https://m.edsoo.ru/f2a18b56" Type="http://schemas.openxmlformats.org/officeDocument/2006/relationships/hyperlink" Id="rId86"/>
    <Relationship TargetMode="External" Target="https://m.edsoo.ru/f2a19088" Type="http://schemas.openxmlformats.org/officeDocument/2006/relationships/hyperlink" Id="rId87"/>
    <Relationship TargetMode="External" Target="https://m.edsoo.ru/f2a19560" Type="http://schemas.openxmlformats.org/officeDocument/2006/relationships/hyperlink" Id="rId88"/>
    <Relationship TargetMode="External" Target="https://m.edsoo.ru/f2a196a0" Type="http://schemas.openxmlformats.org/officeDocument/2006/relationships/hyperlink" Id="rId89"/>
    <Relationship TargetMode="External" Target="https://m.edsoo.ru/f2a198da" Type="http://schemas.openxmlformats.org/officeDocument/2006/relationships/hyperlink" Id="rId90"/>
    <Relationship TargetMode="External" Target="https://m.edsoo.ru/f2a181ce" Type="http://schemas.openxmlformats.org/officeDocument/2006/relationships/hyperlink" Id="rId91"/>
    <Relationship TargetMode="External" Target="https://m.edsoo.ru/f2a1835e" Type="http://schemas.openxmlformats.org/officeDocument/2006/relationships/hyperlink" Id="rId92"/>
    <Relationship TargetMode="External" Target="https://m.edsoo.ru/f2a18c5a" Type="http://schemas.openxmlformats.org/officeDocument/2006/relationships/hyperlink" Id="rId93"/>
    <Relationship TargetMode="External" Target="https://m.edsoo.ru/f2a18e76" Type="http://schemas.openxmlformats.org/officeDocument/2006/relationships/hyperlink" Id="rId94"/>
    <Relationship TargetMode="External" Target="https://m.edsoo.ru/f2a18f7a" Type="http://schemas.openxmlformats.org/officeDocument/2006/relationships/hyperlink" Id="rId95"/>
    <Relationship TargetMode="External" Target="https://m.edsoo.ru/f2a199f2" Type="http://schemas.openxmlformats.org/officeDocument/2006/relationships/hyperlink" Id="rId96"/>
    <Relationship TargetMode="External" Target="https://m.edsoo.ru/f2a19c2c" Type="http://schemas.openxmlformats.org/officeDocument/2006/relationships/hyperlink" Id="rId97"/>
    <Relationship TargetMode="External" Target="https://m.edsoo.ru/f2a1a1d6" Type="http://schemas.openxmlformats.org/officeDocument/2006/relationships/hyperlink" Id="rId98"/>
    <Relationship TargetMode="External" Target="https://m.edsoo.ru/f2a1a2ee" Type="http://schemas.openxmlformats.org/officeDocument/2006/relationships/hyperlink" Id="rId99"/>
    <Relationship TargetMode="External" Target="https://m.edsoo.ru/f2a1a3fc" Type="http://schemas.openxmlformats.org/officeDocument/2006/relationships/hyperlink" Id="rId100"/>
    <Relationship TargetMode="External" Target="https://m.edsoo.ru/f2a1a51e" Type="http://schemas.openxmlformats.org/officeDocument/2006/relationships/hyperlink" Id="rId101"/>
    <Relationship TargetMode="External" Target="https://m.edsoo.ru/f2a16ae0" Type="http://schemas.openxmlformats.org/officeDocument/2006/relationships/hyperlink" Id="rId102"/>
    <Relationship TargetMode="External" Target="https://m.edsoo.ru/f2a16c7a" Type="http://schemas.openxmlformats.org/officeDocument/2006/relationships/hyperlink" Id="rId103"/>
    <Relationship TargetMode="External" Target="https://m.edsoo.ru/f2a16e1e" Type="http://schemas.openxmlformats.org/officeDocument/2006/relationships/hyperlink" Id="rId104"/>
    <Relationship TargetMode="External" Target="https://m.edsoo.ru/f2a16194" Type="http://schemas.openxmlformats.org/officeDocument/2006/relationships/hyperlink" Id="rId105"/>
    <Relationship TargetMode="External" Target="https://m.edsoo.ru/f2a16fe0" Type="http://schemas.openxmlformats.org/officeDocument/2006/relationships/hyperlink" Id="rId106"/>
    <Relationship TargetMode="External" Target="https://m.edsoo.ru/f2a17184" Type="http://schemas.openxmlformats.org/officeDocument/2006/relationships/hyperlink" Id="rId107"/>
    <Relationship TargetMode="External" Target="https://m.edsoo.ru/f2a17328" Type="http://schemas.openxmlformats.org/officeDocument/2006/relationships/hyperlink" Id="rId108"/>
    <Relationship TargetMode="External" Target="https://m.edsoo.ru/f2a1691e" Type="http://schemas.openxmlformats.org/officeDocument/2006/relationships/hyperlink" Id="rId109"/>
    <Relationship TargetMode="External" Target="https://m.edsoo.ru/f2a1b55e" Type="http://schemas.openxmlformats.org/officeDocument/2006/relationships/hyperlink" Id="rId110"/>
    <Relationship TargetMode="External" Target="https://m.edsoo.ru/f2a1b87e" Type="http://schemas.openxmlformats.org/officeDocument/2006/relationships/hyperlink" Id="rId111"/>
    <Relationship TargetMode="External" Target="https://m.edsoo.ru/f2a1bcfc" Type="http://schemas.openxmlformats.org/officeDocument/2006/relationships/hyperlink" Id="rId112"/>
    <Relationship TargetMode="External" Target="https://m.edsoo.ru/f2a1c49a" Type="http://schemas.openxmlformats.org/officeDocument/2006/relationships/hyperlink" Id="rId113"/>
    <Relationship TargetMode="External" Target="https://m.edsoo.ru/f2a1c63e" Type="http://schemas.openxmlformats.org/officeDocument/2006/relationships/hyperlink" Id="rId114"/>
    <Relationship TargetMode="External" Target="https://m.edsoo.ru/f2a1cb02" Type="http://schemas.openxmlformats.org/officeDocument/2006/relationships/hyperlink" Id="rId115"/>
    <Relationship TargetMode="External" Target="https://m.edsoo.ru/f2a1cc2e" Type="http://schemas.openxmlformats.org/officeDocument/2006/relationships/hyperlink" Id="rId116"/>
    <Relationship TargetMode="External" Target="https://m.edsoo.ru/f2a1ce4a" Type="http://schemas.openxmlformats.org/officeDocument/2006/relationships/hyperlink" Id="rId117"/>
    <Relationship TargetMode="External" Target="https://m.edsoo.ru/f2a1cf62" Type="http://schemas.openxmlformats.org/officeDocument/2006/relationships/hyperlink" Id="rId118"/>
    <Relationship TargetMode="External" Target="https://m.edsoo.ru/f2a1d174" Type="http://schemas.openxmlformats.org/officeDocument/2006/relationships/hyperlink" Id="rId119"/>
    <Relationship TargetMode="External" Target="https://m.edsoo.ru/f2a1d516" Type="http://schemas.openxmlformats.org/officeDocument/2006/relationships/hyperlink" Id="rId120"/>
    <Relationship TargetMode="External" Target="https://m.edsoo.ru/f2a1d64c" Type="http://schemas.openxmlformats.org/officeDocument/2006/relationships/hyperlink" Id="rId121"/>
    <Relationship TargetMode="External" Target="https://m.edsoo.ru/f2a1d750" Type="http://schemas.openxmlformats.org/officeDocument/2006/relationships/hyperlink" Id="rId122"/>
    <Relationship TargetMode="External" Target="https://m.edsoo.ru/f2a1d85e" Type="http://schemas.openxmlformats.org/officeDocument/2006/relationships/hyperlink" Id="rId123"/>
    <Relationship TargetMode="External" Target="https://m.edsoo.ru/f2a1d962" Type="http://schemas.openxmlformats.org/officeDocument/2006/relationships/hyperlink" Id="rId124"/>
    <Relationship TargetMode="External" Target="https://m.edsoo.ru/f2a1da7a" Type="http://schemas.openxmlformats.org/officeDocument/2006/relationships/hyperlink" Id="rId125"/>
    <Relationship TargetMode="External" Target="https://m.edsoo.ru/f2a1db88" Type="http://schemas.openxmlformats.org/officeDocument/2006/relationships/hyperlink" Id="rId126"/>
    <Relationship TargetMode="External" Target="https://m.edsoo.ru/f2a1e01a" Type="http://schemas.openxmlformats.org/officeDocument/2006/relationships/hyperlink" Id="rId127"/>
    <Relationship TargetMode="External" Target="https://m.edsoo.ru/f2a1e150" Type="http://schemas.openxmlformats.org/officeDocument/2006/relationships/hyperlink" Id="rId128"/>
    <Relationship TargetMode="External" Target="https://m.edsoo.ru/f2a1e268" Type="http://schemas.openxmlformats.org/officeDocument/2006/relationships/hyperlink" Id="rId129"/>
    <Relationship TargetMode="External" Target="https://m.edsoo.ru/f2a1e3da" Type="http://schemas.openxmlformats.org/officeDocument/2006/relationships/hyperlink" Id="rId130"/>
    <Relationship TargetMode="External" Target="https://m.edsoo.ru/f2a1e4f2" Type="http://schemas.openxmlformats.org/officeDocument/2006/relationships/hyperlink" Id="rId131"/>
    <Relationship TargetMode="External" Target="https://m.edsoo.ru/f2a1e4f2" Type="http://schemas.openxmlformats.org/officeDocument/2006/relationships/hyperlink" Id="rId132"/>
    <Relationship TargetMode="External" Target="https://m.edsoo.ru/f2a1e5f6" Type="http://schemas.openxmlformats.org/officeDocument/2006/relationships/hyperlink" Id="rId133"/>
    <Relationship TargetMode="External" Target="https://m.edsoo.ru/f2a1e704" Type="http://schemas.openxmlformats.org/officeDocument/2006/relationships/hyperlink" Id="rId134"/>
    <Relationship TargetMode="External" Target="https://m.edsoo.ru/f2a1e826" Type="http://schemas.openxmlformats.org/officeDocument/2006/relationships/hyperlink" Id="rId135"/>
    <Relationship TargetMode="External" Target="https://m.edsoo.ru/f2a1eb50" Type="http://schemas.openxmlformats.org/officeDocument/2006/relationships/hyperlink" Id="rId136"/>
    <Relationship TargetMode="External" Target="https://m.edsoo.ru/f2a1ec68" Type="http://schemas.openxmlformats.org/officeDocument/2006/relationships/hyperlink" Id="rId137"/>
    <Relationship TargetMode="External" Target="https://m.edsoo.ru/f2a1ed8a" Type="http://schemas.openxmlformats.org/officeDocument/2006/relationships/hyperlink" Id="rId138"/>
    <Relationship TargetMode="External" Target="https://m.edsoo.ru/f2a1ef10" Type="http://schemas.openxmlformats.org/officeDocument/2006/relationships/hyperlink" Id="rId139"/>
    <Relationship TargetMode="External" Target="https://m.edsoo.ru/f2a1f028" Type="http://schemas.openxmlformats.org/officeDocument/2006/relationships/hyperlink" Id="rId140"/>
    <Relationship TargetMode="External" Target="https://m.edsoo.ru/f2a1f136" Type="http://schemas.openxmlformats.org/officeDocument/2006/relationships/hyperlink" Id="rId141"/>
    <Relationship TargetMode="External" Target="https://m.edsoo.ru/f2a1f23a" Type="http://schemas.openxmlformats.org/officeDocument/2006/relationships/hyperlink" Id="rId142"/>
    <Relationship TargetMode="External" Target="https://m.edsoo.ru/f2a1a69a" Type="http://schemas.openxmlformats.org/officeDocument/2006/relationships/hyperlink" Id="rId143"/>
    <Relationship TargetMode="External" Target="https://m.edsoo.ru/f2a1ad2a" Type="http://schemas.openxmlformats.org/officeDocument/2006/relationships/hyperlink" Id="rId144"/>
    <Relationship TargetMode="External" Target="https://m.edsoo.ru/f2a1a802" Type="http://schemas.openxmlformats.org/officeDocument/2006/relationships/hyperlink" Id="rId145"/>
    <Relationship TargetMode="External" Target="https://m.edsoo.ru/f2a1a924" Type="http://schemas.openxmlformats.org/officeDocument/2006/relationships/hyperlink" Id="rId146"/>
    <Relationship TargetMode="External" Target="https://m.edsoo.ru/f2a1aef6" Type="http://schemas.openxmlformats.org/officeDocument/2006/relationships/hyperlink" Id="rId147"/>
    <Relationship TargetMode="External" Target="https://m.edsoo.ru/f2a1b09a" Type="http://schemas.openxmlformats.org/officeDocument/2006/relationships/hyperlink" Id="rId148"/>
    <Relationship TargetMode="External" Target="https://m.edsoo.ru/f2a1b248" Type="http://schemas.openxmlformats.org/officeDocument/2006/relationships/hyperlink" Id="rId149"/>
    <Relationship TargetMode="External" Target="https://m.edsoo.ru/f2a1f76c" Type="http://schemas.openxmlformats.org/officeDocument/2006/relationships/hyperlink" Id="rId150"/>
    <Relationship TargetMode="External" Target="https://m.edsoo.ru/f2a1f924" Type="http://schemas.openxmlformats.org/officeDocument/2006/relationships/hyperlink" Id="rId151"/>
    <Relationship TargetMode="External" Target="https://m.edsoo.ru/f2a1faaa" Type="http://schemas.openxmlformats.org/officeDocument/2006/relationships/hyperlink" Id="rId152"/>
    <Relationship TargetMode="External" Target="https://m.edsoo.ru/f2a1fc08" Type="http://schemas.openxmlformats.org/officeDocument/2006/relationships/hyperlink" Id="rId153"/>
    <Relationship TargetMode="External" Target="https://m.edsoo.ru/f2a1feec" Type="http://schemas.openxmlformats.org/officeDocument/2006/relationships/hyperlink" Id="rId154"/>
    <Relationship TargetMode="External" Target="https://m.edsoo.ru/f2a200a4" Type="http://schemas.openxmlformats.org/officeDocument/2006/relationships/hyperlink" Id="rId155"/>
    <Relationship TargetMode="External" Target="https://m.edsoo.ru/f2a201f8" Type="http://schemas.openxmlformats.org/officeDocument/2006/relationships/hyperlink" Id="rId156"/>
    <Relationship TargetMode="External" Target="https://m.edsoo.ru/f2a20388" Type="http://schemas.openxmlformats.org/officeDocument/2006/relationships/hyperlink" Id="rId157"/>
    <Relationship TargetMode="External" Target="https://m.edsoo.ru/f2a2069e" Type="http://schemas.openxmlformats.org/officeDocument/2006/relationships/hyperlink" Id="rId158"/>
    <Relationship TargetMode="External" Target="https://m.edsoo.ru/f2a2069e" Type="http://schemas.openxmlformats.org/officeDocument/2006/relationships/hyperlink" Id="rId159"/>
    <Relationship TargetMode="External" Target="https://m.edsoo.ru/f2a2069e" Type="http://schemas.openxmlformats.org/officeDocument/2006/relationships/hyperlink" Id="rId160"/>
    <Relationship TargetMode="External" Target="https://m.edsoo.ru/f2a2069e" Type="http://schemas.openxmlformats.org/officeDocument/2006/relationships/hyperlink" Id="rId161"/>
    <Relationship TargetMode="External" Target="https://m.edsoo.ru/f2a2069e" Type="http://schemas.openxmlformats.org/officeDocument/2006/relationships/hyperlink" Id="rId162"/>
    <Relationship TargetMode="External" Target="https://m.edsoo.ru/f2a2069e" Type="http://schemas.openxmlformats.org/officeDocument/2006/relationships/hyperlink" Id="rId163"/>
    <Relationship TargetMode="External" Target="https://m.edsoo.ru/f2a2069e" Type="http://schemas.openxmlformats.org/officeDocument/2006/relationships/hyperlink" Id="rId164"/>
    <Relationship TargetMode="External" Target="https://m.edsoo.ru/f2a208ec" Type="http://schemas.openxmlformats.org/officeDocument/2006/relationships/hyperlink" Id="rId165"/>
    <Relationship TargetMode="External" Target="https://m.edsoo.ru/f2a20aea" Type="http://schemas.openxmlformats.org/officeDocument/2006/relationships/hyperlink" Id="rId166"/>
    <Relationship TargetMode="External" Target="https://m.edsoo.ru/f2a2140e" Type="http://schemas.openxmlformats.org/officeDocument/2006/relationships/hyperlink" Id="rId167"/>
    <Relationship TargetMode="External" Target="https://m.edsoo.ru/f2a21580" Type="http://schemas.openxmlformats.org/officeDocument/2006/relationships/hyperlink" Id="rId168"/>
    <Relationship TargetMode="External" Target="https://m.edsoo.ru/f2a216de" Type="http://schemas.openxmlformats.org/officeDocument/2006/relationships/hyperlink" Id="rId169"/>
    <Relationship TargetMode="External" Target="https://m.edsoo.ru/f2a2180a" Type="http://schemas.openxmlformats.org/officeDocument/2006/relationships/hyperlink" Id="rId170"/>
    <Relationship TargetMode="External" Target="https://m.edsoo.ru/f2a2180a" Type="http://schemas.openxmlformats.org/officeDocument/2006/relationships/hyperlink" Id="rId171"/>
    <Relationship TargetMode="External" Target="https://m.edsoo.ru/f2a28d76" Type="http://schemas.openxmlformats.org/officeDocument/2006/relationships/hyperlink" Id="rId172"/>
    <Relationship TargetMode="External" Target="https://m.edsoo.ru/f2a28efc" Type="http://schemas.openxmlformats.org/officeDocument/2006/relationships/hyperlink" Id="rId173"/>
    <Relationship TargetMode="External" Target="https://m.edsoo.ru/f2a29064" Type="http://schemas.openxmlformats.org/officeDocument/2006/relationships/hyperlink" Id="rId174"/>
    <Relationship TargetMode="External" Target="https://m.edsoo.ru/f2a291e0" Type="http://schemas.openxmlformats.org/officeDocument/2006/relationships/hyperlink" Id="rId175"/>
    <Relationship TargetMode="External" Target="https://m.edsoo.ru/f2a3178c" Type="http://schemas.openxmlformats.org/officeDocument/2006/relationships/hyperlink" Id="rId176"/>
    <Relationship TargetMode="External" Target="https://m.edsoo.ru/f2a3178c" Type="http://schemas.openxmlformats.org/officeDocument/2006/relationships/hyperlink" Id="rId177"/>
    <Relationship TargetMode="External" Target="https://m.edsoo.ru/f2a3178c" Type="http://schemas.openxmlformats.org/officeDocument/2006/relationships/hyperlink" Id="rId178"/>
    <Relationship TargetMode="External" Target="https://m.edsoo.ru/f2a2a75c" Type="http://schemas.openxmlformats.org/officeDocument/2006/relationships/hyperlink" Id="rId179"/>
    <Relationship TargetMode="External" Target="https://m.edsoo.ru/f2a2ab94" Type="http://schemas.openxmlformats.org/officeDocument/2006/relationships/hyperlink" Id="rId180"/>
    <Relationship TargetMode="External" Target="https://m.edsoo.ru/f2a2ab94" Type="http://schemas.openxmlformats.org/officeDocument/2006/relationships/hyperlink" Id="rId181"/>
    <Relationship TargetMode="External" Target="https://m.edsoo.ru/f2a2ab94" Type="http://schemas.openxmlformats.org/officeDocument/2006/relationships/hyperlink" Id="rId182"/>
    <Relationship TargetMode="External" Target="https://m.edsoo.ru/f2a2ab94" Type="http://schemas.openxmlformats.org/officeDocument/2006/relationships/hyperlink" Id="rId183"/>
    <Relationship TargetMode="External" Target="https://m.edsoo.ru/f2a2ab94" Type="http://schemas.openxmlformats.org/officeDocument/2006/relationships/hyperlink" Id="rId184"/>
    <Relationship TargetMode="External" Target="https://m.edsoo.ru/f2a2ab94" Type="http://schemas.openxmlformats.org/officeDocument/2006/relationships/hyperlink" Id="rId185"/>
    <Relationship TargetMode="External" Target="https://m.edsoo.ru/f2a2ab94" Type="http://schemas.openxmlformats.org/officeDocument/2006/relationships/hyperlink" Id="rId186"/>
    <Relationship TargetMode="External" Target="https://m.edsoo.ru/f2a20c48" Type="http://schemas.openxmlformats.org/officeDocument/2006/relationships/hyperlink" Id="rId187"/>
    <Relationship TargetMode="External" Target="https://m.edsoo.ru/f2a20c48" Type="http://schemas.openxmlformats.org/officeDocument/2006/relationships/hyperlink" Id="rId188"/>
    <Relationship TargetMode="External" Target="https://m.edsoo.ru/f2a22a3e" Type="http://schemas.openxmlformats.org/officeDocument/2006/relationships/hyperlink" Id="rId189"/>
    <Relationship TargetMode="External" Target="https://m.edsoo.ru/f2a22b9c" Type="http://schemas.openxmlformats.org/officeDocument/2006/relationships/hyperlink" Id="rId190"/>
    <Relationship TargetMode="External" Target="https://m.edsoo.ru/f2a2340c" Type="http://schemas.openxmlformats.org/officeDocument/2006/relationships/hyperlink" Id="rId191"/>
    <Relationship TargetMode="External" Target="https://m.edsoo.ru/f2a20d6a" Type="http://schemas.openxmlformats.org/officeDocument/2006/relationships/hyperlink" Id="rId192"/>
    <Relationship TargetMode="External" Target="https://m.edsoo.ru/f2a21274" Type="http://schemas.openxmlformats.org/officeDocument/2006/relationships/hyperlink" Id="rId193"/>
    <Relationship TargetMode="External" Target="https://m.edsoo.ru/f2a22d2c" Type="http://schemas.openxmlformats.org/officeDocument/2006/relationships/hyperlink" Id="rId194"/>
    <Relationship TargetMode="External" Target="https://m.edsoo.ru/f2a21e90" Type="http://schemas.openxmlformats.org/officeDocument/2006/relationships/hyperlink" Id="rId195"/>
    <Relationship TargetMode="External" Target="https://m.edsoo.ru/f2a2226e" Type="http://schemas.openxmlformats.org/officeDocument/2006/relationships/hyperlink" Id="rId196"/>
    <Relationship TargetMode="External" Target="https://m.edsoo.ru/f2a26670" Type="http://schemas.openxmlformats.org/officeDocument/2006/relationships/hyperlink" Id="rId197"/>
    <Relationship TargetMode="External" Target="https://m.edsoo.ru/f2a23254" Type="http://schemas.openxmlformats.org/officeDocument/2006/relationships/hyperlink" Id="rId198"/>
    <Relationship TargetMode="External" Target="https://m.edsoo.ru/f2a22412" Type="http://schemas.openxmlformats.org/officeDocument/2006/relationships/hyperlink" Id="rId199"/>
    <Relationship TargetMode="External" Target="https://m.edsoo.ru/f2a226e2" Type="http://schemas.openxmlformats.org/officeDocument/2006/relationships/hyperlink" Id="rId200"/>
    <Relationship TargetMode="External" Target="https://m.edsoo.ru/f2a228a4" Type="http://schemas.openxmlformats.org/officeDocument/2006/relationships/hyperlink" Id="rId201"/>
    <Relationship TargetMode="External" Target="https://m.edsoo.ru/f2a26ab2" Type="http://schemas.openxmlformats.org/officeDocument/2006/relationships/hyperlink" Id="rId202"/>
    <Relationship TargetMode="External" Target="https://m.edsoo.ru/f2a2721e" Type="http://schemas.openxmlformats.org/officeDocument/2006/relationships/hyperlink" Id="rId203"/>
    <Relationship TargetMode="External" Target="https://m.edsoo.ru/f2a2721e" Type="http://schemas.openxmlformats.org/officeDocument/2006/relationships/hyperlink" Id="rId204"/>
    <Relationship TargetMode="External" Target="https://m.edsoo.ru/f2a2721e" Type="http://schemas.openxmlformats.org/officeDocument/2006/relationships/hyperlink" Id="rId205"/>
    <Relationship TargetMode="External" Target="https://m.edsoo.ru/f2a2721e" Type="http://schemas.openxmlformats.org/officeDocument/2006/relationships/hyperlink" Id="rId206"/>
    <Relationship TargetMode="External" Target="https://m.edsoo.ru/f2a2749e" Type="http://schemas.openxmlformats.org/officeDocument/2006/relationships/hyperlink" Id="rId207"/>
    <Relationship TargetMode="External" Target="https://m.edsoo.ru/f2a2749e" Type="http://schemas.openxmlformats.org/officeDocument/2006/relationships/hyperlink" Id="rId208"/>
    <Relationship TargetMode="External" Target="https://m.edsoo.ru/f2a26512" Type="http://schemas.openxmlformats.org/officeDocument/2006/relationships/hyperlink" Id="rId209"/>
    <Relationship TargetMode="External" Target="https://m.edsoo.ru/f2a2818c" Type="http://schemas.openxmlformats.org/officeDocument/2006/relationships/hyperlink" Id="rId210"/>
    <Relationship TargetMode="External" Target="https://m.edsoo.ru/f2a29546" Type="http://schemas.openxmlformats.org/officeDocument/2006/relationships/hyperlink" Id="rId211"/>
    <Relationship TargetMode="External" Target="https://m.edsoo.ru/f2a2638c" Type="http://schemas.openxmlformats.org/officeDocument/2006/relationships/hyperlink" Id="rId212"/>
    <Relationship TargetMode="External" Target="https://m.edsoo.ru/f2a2638c" Type="http://schemas.openxmlformats.org/officeDocument/2006/relationships/hyperlink" Id="rId213"/>
    <Relationship TargetMode="External" Target="https://m.edsoo.ru/f2a2638c" Type="http://schemas.openxmlformats.org/officeDocument/2006/relationships/hyperlink" Id="rId214"/>
    <Relationship TargetMode="External" Target="https://m.edsoo.ru/f2a276c4" Type="http://schemas.openxmlformats.org/officeDocument/2006/relationships/hyperlink" Id="rId215"/>
    <Relationship TargetMode="External" Target="https://m.edsoo.ru/f2a277dc" Type="http://schemas.openxmlformats.org/officeDocument/2006/relationships/hyperlink" Id="rId216"/>
    <Relationship TargetMode="External" Target="https://m.edsoo.ru/f2a277dc" Type="http://schemas.openxmlformats.org/officeDocument/2006/relationships/hyperlink" Id="rId217"/>
    <Relationship TargetMode="External" Target="https://m.edsoo.ru/f2a277dc" Type="http://schemas.openxmlformats.org/officeDocument/2006/relationships/hyperlink" Id="rId218"/>
    <Relationship TargetMode="External" Target="https://m.edsoo.ru/f2a27d40" Type="http://schemas.openxmlformats.org/officeDocument/2006/relationships/hyperlink" Id="rId219"/>
    <Relationship TargetMode="External" Target="https://m.edsoo.ru/f2a27d40" Type="http://schemas.openxmlformats.org/officeDocument/2006/relationships/hyperlink" Id="rId220"/>
    <Relationship TargetMode="External" Target="https://m.edsoo.ru/f2a27d40" Type="http://schemas.openxmlformats.org/officeDocument/2006/relationships/hyperlink" Id="rId221"/>
    <Relationship TargetMode="External" Target="https://m.edsoo.ru/f2a27d40" Type="http://schemas.openxmlformats.org/officeDocument/2006/relationships/hyperlink" Id="rId222"/>
    <Relationship TargetMode="External" Target="https://m.edsoo.ru/f2a27ec6" Type="http://schemas.openxmlformats.org/officeDocument/2006/relationships/hyperlink" Id="rId223"/>
    <Relationship TargetMode="External" Target="https://m.edsoo.ru/f2a27ec6" Type="http://schemas.openxmlformats.org/officeDocument/2006/relationships/hyperlink" Id="rId224"/>
    <Relationship TargetMode="External" Target="https://m.edsoo.ru/f2a29546" Type="http://schemas.openxmlformats.org/officeDocument/2006/relationships/hyperlink" Id="rId225"/>
    <Relationship TargetMode="External" Target="https://m.edsoo.ru/f2a29546" Type="http://schemas.openxmlformats.org/officeDocument/2006/relationships/hyperlink" Id="rId226"/>
    <Relationship TargetMode="External" Target="https://m.edsoo.ru/f2a29546" Type="http://schemas.openxmlformats.org/officeDocument/2006/relationships/hyperlink" Id="rId227"/>
    <Relationship TargetMode="External" Target="https://m.edsoo.ru/f2a27c00" Type="http://schemas.openxmlformats.org/officeDocument/2006/relationships/hyperlink" Id="rId228"/>
    <Relationship TargetMode="External" Target="https://m.edsoo.ru/f2a27c00" Type="http://schemas.openxmlformats.org/officeDocument/2006/relationships/hyperlink" Id="rId229"/>
    <Relationship TargetMode="External" Target="https://m.edsoo.ru/f2a27c00" Type="http://schemas.openxmlformats.org/officeDocument/2006/relationships/hyperlink" Id="rId230"/>
    <Relationship TargetMode="External" Target="https://m.edsoo.ru/f2a27c00" Type="http://schemas.openxmlformats.org/officeDocument/2006/relationships/hyperlink" Id="rId231"/>
    <Relationship TargetMode="External" Target="https://m.edsoo.ru/f2a27c00" Type="http://schemas.openxmlformats.org/officeDocument/2006/relationships/hyperlink" Id="rId232"/>
    <Relationship TargetMode="External" Target="https://m.edsoo.ru/f2a282c2" Type="http://schemas.openxmlformats.org/officeDocument/2006/relationships/hyperlink" Id="rId233"/>
    <Relationship TargetMode="External" Target="https://m.edsoo.ru/f2a28a7e" Type="http://schemas.openxmlformats.org/officeDocument/2006/relationships/hyperlink" Id="rId234"/>
    <Relationship TargetMode="External" Target="https://m.edsoo.ru/f2a28a7e" Type="http://schemas.openxmlformats.org/officeDocument/2006/relationships/hyperlink" Id="rId235"/>
    <Relationship TargetMode="External" Target="https://m.edsoo.ru/f2a28a7e" Type="http://schemas.openxmlformats.org/officeDocument/2006/relationships/hyperlink" Id="rId236"/>
    <Relationship TargetMode="External" Target="https://m.edsoo.ru/f2a28c22" Type="http://schemas.openxmlformats.org/officeDocument/2006/relationships/hyperlink" Id="rId237"/>
    <Relationship TargetMode="External" Target="https://m.edsoo.ru/f2a28c22" Type="http://schemas.openxmlformats.org/officeDocument/2006/relationships/hyperlink" Id="rId238"/>
    <Relationship TargetMode="External" Target="https://m.edsoo.ru/f2a28c22" Type="http://schemas.openxmlformats.org/officeDocument/2006/relationships/hyperlink" Id="rId239"/>
    <Relationship TargetMode="External" Target="https://m.edsoo.ru/f2a28c22" Type="http://schemas.openxmlformats.org/officeDocument/2006/relationships/hyperlink" Id="rId240"/>
    <Relationship TargetMode="External" Target="https://m.edsoo.ru/f2a28c22" Type="http://schemas.openxmlformats.org/officeDocument/2006/relationships/hyperlink" Id="rId241"/>
    <Relationship TargetMode="External" Target="https://m.edsoo.ru/f2a28c22" Type="http://schemas.openxmlformats.org/officeDocument/2006/relationships/hyperlink" Id="rId242"/>
    <Relationship TargetMode="External" Target="https://m.edsoo.ru/f2a28c22" Type="http://schemas.openxmlformats.org/officeDocument/2006/relationships/hyperlink" Id="rId243"/>
    <Relationship TargetMode="External" Target="https://m.edsoo.ru/f2a28c22" Type="http://schemas.openxmlformats.org/officeDocument/2006/relationships/hyperlink" Id="rId244"/>
    <Relationship TargetMode="External" Target="https://m.edsoo.ru/f2a2509a" Type="http://schemas.openxmlformats.org/officeDocument/2006/relationships/hyperlink" Id="rId245"/>
    <Relationship TargetMode="External" Target="https://m.edsoo.ru/f2a252ca" Type="http://schemas.openxmlformats.org/officeDocument/2006/relationships/hyperlink" Id="rId246"/>
    <Relationship TargetMode="External" Target="https://m.edsoo.ru/f2a2598c" Type="http://schemas.openxmlformats.org/officeDocument/2006/relationships/hyperlink" Id="rId247"/>
    <Relationship TargetMode="External" Target="https://m.edsoo.ru/f2a29bea" Type="http://schemas.openxmlformats.org/officeDocument/2006/relationships/hyperlink" Id="rId248"/>
    <Relationship TargetMode="External" Target="https://m.edsoo.ru/f2a29bea" Type="http://schemas.openxmlformats.org/officeDocument/2006/relationships/hyperlink" Id="rId249"/>
    <Relationship TargetMode="External" Target="https://m.edsoo.ru/f2a2ae8c" Type="http://schemas.openxmlformats.org/officeDocument/2006/relationships/hyperlink" Id="rId250"/>
    <Relationship TargetMode="External" Target="https://m.edsoo.ru/f2a2ae8c" Type="http://schemas.openxmlformats.org/officeDocument/2006/relationships/hyperlink" Id="rId251"/>
    <Relationship TargetMode="External" Target="https://m.edsoo.ru/f2a2bf6c" Type="http://schemas.openxmlformats.org/officeDocument/2006/relationships/hyperlink" Id="rId252"/>
    <Relationship TargetMode="External" Target="https://m.edsoo.ru/f2a2c07a" Type="http://schemas.openxmlformats.org/officeDocument/2006/relationships/hyperlink" Id="rId253"/>
    <Relationship TargetMode="External" Target="https://m.edsoo.ru/f2a2c886" Type="http://schemas.openxmlformats.org/officeDocument/2006/relationships/hyperlink" Id="rId254"/>
    <Relationship TargetMode="External" Target="https://m.edsoo.ru/f2a2ca3e" Type="http://schemas.openxmlformats.org/officeDocument/2006/relationships/hyperlink" Id="rId255"/>
    <Relationship TargetMode="External" Target="https://m.edsoo.ru/f2a2ce30" Type="http://schemas.openxmlformats.org/officeDocument/2006/relationships/hyperlink" Id="rId256"/>
    <Relationship TargetMode="External" Target="https://m.edsoo.ru/f2a2cf48" Type="http://schemas.openxmlformats.org/officeDocument/2006/relationships/hyperlink" Id="rId257"/>
    <Relationship TargetMode="External" Target="https://m.edsoo.ru/f2a2d830" Type="http://schemas.openxmlformats.org/officeDocument/2006/relationships/hyperlink" Id="rId258"/>
    <Relationship TargetMode="External" Target="https://m.edsoo.ru/f2a2d984" Type="http://schemas.openxmlformats.org/officeDocument/2006/relationships/hyperlink" Id="rId259"/>
    <Relationship TargetMode="External" Target="https://m.edsoo.ru/f2a2dab0" Type="http://schemas.openxmlformats.org/officeDocument/2006/relationships/hyperlink" Id="rId260"/>
    <Relationship TargetMode="External" Target="https://m.edsoo.ru/f2a2ddee" Type="http://schemas.openxmlformats.org/officeDocument/2006/relationships/hyperlink" Id="rId261"/>
    <Relationship TargetMode="External" Target="https://m.edsoo.ru/f2a2defc" Type="http://schemas.openxmlformats.org/officeDocument/2006/relationships/hyperlink" Id="rId262"/>
    <Relationship TargetMode="External" Target="https://m.edsoo.ru/f2a2e384" Type="http://schemas.openxmlformats.org/officeDocument/2006/relationships/hyperlink" Id="rId263"/>
    <Relationship TargetMode="External" Target="https://m.edsoo.ru/f2a2e5f0" Type="http://schemas.openxmlformats.org/officeDocument/2006/relationships/hyperlink" Id="rId264"/>
    <Relationship TargetMode="External" Target="https://m.edsoo.ru/f2a2e762" Type="http://schemas.openxmlformats.org/officeDocument/2006/relationships/hyperlink" Id="rId265"/>
    <Relationship TargetMode="External" Target="https://m.edsoo.ru/f2a2eb90" Type="http://schemas.openxmlformats.org/officeDocument/2006/relationships/hyperlink" Id="rId266"/>
    <Relationship TargetMode="External" Target="https://m.edsoo.ru/f2a2ecf8" Type="http://schemas.openxmlformats.org/officeDocument/2006/relationships/hyperlink" Id="rId267"/>
    <Relationship TargetMode="External" Target="https://m.edsoo.ru/f2a2ee10" Type="http://schemas.openxmlformats.org/officeDocument/2006/relationships/hyperlink" Id="rId268"/>
    <Relationship TargetMode="External" Target="https://m.edsoo.ru/f2a2f248" Type="http://schemas.openxmlformats.org/officeDocument/2006/relationships/hyperlink" Id="rId269"/>
    <Relationship TargetMode="External" Target="https://m.edsoo.ru/f2a3035a" Type="http://schemas.openxmlformats.org/officeDocument/2006/relationships/hyperlink" Id="rId270"/>
    <Relationship TargetMode="External" Target="https://m.edsoo.ru/f2a304c2" Type="http://schemas.openxmlformats.org/officeDocument/2006/relationships/hyperlink" Id="rId271"/>
    <Relationship TargetMode="External" Target="https://m.edsoo.ru/f2a304c2" Type="http://schemas.openxmlformats.org/officeDocument/2006/relationships/hyperlink" Id="rId272"/>
    <Relationship TargetMode="External" Target="https://m.edsoo.ru/f2a304c2" Type="http://schemas.openxmlformats.org/officeDocument/2006/relationships/hyperlink" Id="rId273"/>
    <Relationship TargetMode="External" Target="https://m.edsoo.ru/f2a304c2" Type="http://schemas.openxmlformats.org/officeDocument/2006/relationships/hyperlink" Id="rId274"/>
    <Relationship TargetMode="External" Target="https://m.edsoo.ru/f2a304c2" Type="http://schemas.openxmlformats.org/officeDocument/2006/relationships/hyperlink" Id="rId275"/>
    <Relationship TargetMode="External" Target="https://m.edsoo.ru/f2a304c2" Type="http://schemas.openxmlformats.org/officeDocument/2006/relationships/hyperlink" Id="rId276"/>
    <Relationship TargetMode="External" Target="https://m.edsoo.ru/f2a304c2" Type="http://schemas.openxmlformats.org/officeDocument/2006/relationships/hyperlink" Id="rId277"/>
    <Relationship TargetMode="External" Target="https://m.edsoo.ru/f2a304c2" Type="http://schemas.openxmlformats.org/officeDocument/2006/relationships/hyperlink" Id="rId278"/>
    <Relationship TargetMode="External" Target="https://m.edsoo.ru/f2a304c2" Type="http://schemas.openxmlformats.org/officeDocument/2006/relationships/hyperlink" Id="rId279"/>
    <Relationship TargetMode="External" Target="https://m.edsoo.ru/f2a304c2" Type="http://schemas.openxmlformats.org/officeDocument/2006/relationships/hyperlink" Id="rId280"/>
    <Relationship TargetMode="External" Target="https://m.edsoo.ru/f2a304c2" Type="http://schemas.openxmlformats.org/officeDocument/2006/relationships/hyperlink" Id="rId281"/>
    <Relationship TargetMode="External" Target="https://m.edsoo.ru/f2a304c2" Type="http://schemas.openxmlformats.org/officeDocument/2006/relationships/hyperlink" Id="rId282"/>
    <Relationship TargetMode="External" Target="https://m.edsoo.ru/f2a304c2" Type="http://schemas.openxmlformats.org/officeDocument/2006/relationships/hyperlink" Id="rId283"/>
    <Relationship TargetMode="External" Target="https://m.edsoo.ru/f2a304c2" Type="http://schemas.openxmlformats.org/officeDocument/2006/relationships/hyperlink" Id="rId284"/>
    <Relationship TargetMode="External" Target="https://m.edsoo.ru/f2a304c2" Type="http://schemas.openxmlformats.org/officeDocument/2006/relationships/hyperlink" Id="rId285"/>
    <Relationship TargetMode="External" Target="https://m.edsoo.ru/f2a24596" Type="http://schemas.openxmlformats.org/officeDocument/2006/relationships/hyperlink" Id="rId286"/>
    <Relationship TargetMode="External" Target="https://m.edsoo.ru/f2a24442" Type="http://schemas.openxmlformats.org/officeDocument/2006/relationships/hyperlink" Id="rId287"/>
    <Relationship TargetMode="External" Target="https://m.edsoo.ru/f2a248d4" Type="http://schemas.openxmlformats.org/officeDocument/2006/relationships/hyperlink" Id="rId288"/>
    <Relationship TargetMode="External" Target="https://m.edsoo.ru/f2a24a32" Type="http://schemas.openxmlformats.org/officeDocument/2006/relationships/hyperlink" Id="rId289"/>
    <Relationship TargetMode="External" Target="https://m.edsoo.ru/f2a30ca6" Type="http://schemas.openxmlformats.org/officeDocument/2006/relationships/hyperlink" Id="rId290"/>
    <Relationship TargetMode="External" Target="https://m.edsoo.ru/f2a30ca6" Type="http://schemas.openxmlformats.org/officeDocument/2006/relationships/hyperlink" Id="rId291"/>
    <Relationship TargetMode="External" Target="https://m.edsoo.ru/f2a311d8" Type="http://schemas.openxmlformats.org/officeDocument/2006/relationships/hyperlink" Id="rId292"/>
    <Relationship TargetMode="External" Target="https://m.edsoo.ru/f2a318ae" Type="http://schemas.openxmlformats.org/officeDocument/2006/relationships/hyperlink" Id="rId293"/>
    <Relationship TargetMode="External" Target="https://m.edsoo.ru/f2a318ae" Type="http://schemas.openxmlformats.org/officeDocument/2006/relationships/hyperlink" Id="rId294"/>
    <Relationship TargetMode="External" Target="https://m.edsoo.ru/f2a328f8" Type="http://schemas.openxmlformats.org/officeDocument/2006/relationships/hyperlink" Id="rId295"/>
    <Relationship TargetMode="External" Target="https://m.edsoo.ru/f2a32a9c" Type="http://schemas.openxmlformats.org/officeDocument/2006/relationships/hyperlink" Id="rId296"/>
    <Relationship TargetMode="External" Target="https://m.edsoo.ru/f2a32bd2" Type="http://schemas.openxmlformats.org/officeDocument/2006/relationships/hyperlink" Id="rId297"/>
    <Relationship TargetMode="External" Target="https://m.edsoo.ru/f2a3312c" Type="http://schemas.openxmlformats.org/officeDocument/2006/relationships/hyperlink" Id="rId298"/>
    <Relationship TargetMode="External" Target="https://m.edsoo.ru/f2a33352" Type="http://schemas.openxmlformats.org/officeDocument/2006/relationships/hyperlink" Id="rId299"/>
    <Relationship TargetMode="External" Target="https://m.edsoo.ru/f2a33596" Type="http://schemas.openxmlformats.org/officeDocument/2006/relationships/hyperlink" Id="rId300"/>
    <Relationship TargetMode="External" Target="https://m.edsoo.ru/f2a33780" Type="http://schemas.openxmlformats.org/officeDocument/2006/relationships/hyperlink" Id="rId30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