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797944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Тульской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Комитет по социальным вопросам АМО Веневский район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"Веневский ЦО № 2"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заседанием педагогического совета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Юркевич Л Н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306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заседанием ШМО учителей технологии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Толстовой ГВ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Петрушин С Ю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сентября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2411703)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5-7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г.Венев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7979445" w:id="5"/>
    <w:p>
      <w:pPr>
        <w:sectPr>
          <w:pgSz w:w="11906" w:h="16383" w:orient="portrait"/>
        </w:sectPr>
      </w:pPr>
    </w:p>
    <w:bookmarkEnd w:id="5"/>
    <w:bookmarkEnd w:id="0"/>
    <w:bookmarkStart w:name="block-17979446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Целью изучения изобразительного искусства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Задачами изобразительного искусства являются: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37c86a0-0100-46f4-8a06-fc1394a836a9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№1 «Декоративно-прикладное и народное искусство» (5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№2 «Живопись, графика, скульптура» (6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№3 «Архитектура и дизайн» (7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7979446" w:id="8"/>
    <w:p>
      <w:pPr>
        <w:sectPr>
          <w:pgSz w:w="11906" w:h="16383" w:orient="portrait"/>
        </w:sectPr>
      </w:pPr>
    </w:p>
    <w:bookmarkEnd w:id="8"/>
    <w:bookmarkEnd w:id="6"/>
    <w:bookmarkStart w:name="block-17979448" w:id="9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Calibri" w:hAnsi="Calibri"/>
          <w:b/>
          <w:i w:val="false"/>
          <w:color w:val="000000"/>
          <w:sz w:val="28"/>
        </w:rPr>
        <w:t>Модуль № 1 «Декоративно-прикладное и народное искусство».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декоративно-прикладном искусстве.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корни народного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Связь народного искусства с природой, бытом, трудом, верованиями и эпосом.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Образно-символический язык народного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Знаки-символы традиционного крестьянского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Убранство русской избы.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избы, единство красоты и пользы – функционального и символического – в её постройке и украшении.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– эскизов орнаментального декора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внутреннего пространства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Декоративные элементы жилой среды.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праздничный костюм.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Образный строй народного праздничного костюма – женского и мужского.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промыслы.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эскиза игрушки по мотивам избранного промысла.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культуре разных эпох и народов.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декоративно-прикладного искусства в культуре древних цивилизаций.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жизни современного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и временные виды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– основа изобразительного искусства и мастерства художника.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рисунка: зарисовка, набросок, учебный рисунок и творческий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Навыки размещения рисунка в листе, выбор формата.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Начальные умения рисунка с натуры. Зарисовки простых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и ритмическая организация плоскости листа.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окружности в перспективе.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геометрических тел на основе правил линейной перспективы.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Сложная пространственная форма и выявление её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Линейный рисунок конструкции из нескольких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натюрморта графическими материалами с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портретисты в европейском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Парадный и камерный портрет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жанра портрета в искусстве ХХ в. – отечественном и европейском.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головы при создании портретного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Свет и тень в изображении головы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скульптуре.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работы над созданием живописного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линейной перспективы в изображении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и графическая композиция на темы окружающей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картина в русском искусстве XIX в. и её особое место в развитии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XIX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эскизом сюжетной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>
      <w:pPr>
        <w:spacing w:before="0" w:after="0"/>
        <w:ind w:left="120"/>
        <w:jc w:val="left"/>
      </w:pPr>
      <w:bookmarkStart w:name="_Toc137210403" w:id="10"/>
      <w:bookmarkEnd w:id="10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свойства композиции: целостность и соподчинённость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и законы колористики. Применение локального цвета. Цветовой акцент, ритм цветовых форм,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 и содержание текста. Стилизация шрифта.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Типографика. Понимание типографской строки как элемента плоскостной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объёмно-пространственных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зарисовок форм бытовых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Социальное значение дизайна и архитектуры как среды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Пути развития современной архитектуры и дизайна: город сегодня и завтра.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формировании пространства. Схема-планировка и реальность.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Интерьеры общественных зданий (театр, кафе, вокзал, офис, школа).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человека и индивидуальное проектирование.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Образно-личностное проектирование в дизайне и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>
      <w:pPr>
        <w:spacing w:before="0" w:after="0"/>
        <w:ind w:left="120"/>
        <w:jc w:val="left"/>
      </w:pPr>
      <w:bookmarkStart w:name="_Toc139632456" w:id="11"/>
      <w:bookmarkEnd w:id="11"/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Вариативный модуль. Модуль № 4 «Изображение в синтетических, экранных видах искусства и художественная фотография»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развития технологий в становлении новых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театра в древнейших обрядах. История развития искусства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возможности художественной обработки цифровой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кадра, ракурс, плановость, графический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Фотопейзаж в творчестве профессиональных фотографов.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Образные возможности чёрно-белой и цветной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 как авторское видение мира, как образ времени и влияние фотообраза на жизнь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Ожившее изображение. История кино и его эволюция как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Монтаж композиционно построенных кадров – основа языка киноискусства.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Художнические роли каждого человека в реальной бытийной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искусства в жизни общества и его влияние на жизнь каждого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7979448" w:id="12"/>
    <w:p>
      <w:pPr>
        <w:sectPr>
          <w:pgSz w:w="11906" w:h="16383" w:orient="portrait"/>
        </w:sectPr>
      </w:pPr>
    </w:p>
    <w:bookmarkEnd w:id="12"/>
    <w:bookmarkEnd w:id="9"/>
    <w:bookmarkStart w:name="block-17979449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bookmarkStart w:name="_Toc124264881" w:id="14"/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1)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(от греч. aisthetikos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Воспитывающая предметно-эстетическая среда.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предметные и пространственные объекты по заданным основаниям;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положение предметной формы в пространстве;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предметно-пространственные явления;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учебными пособиями и учебниками;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spacing w:before="0" w:after="0"/>
        <w:ind w:left="120"/>
        <w:jc w:val="left"/>
      </w:pP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>
      <w:pPr>
        <w:spacing w:before="0" w:after="0"/>
        <w:ind w:left="120"/>
        <w:jc w:val="left"/>
      </w:pPr>
      <w:bookmarkStart w:name="_Toc124264882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«Декоративно-прикладное и народное искусство»: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деления пространственных искусств на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роль рисунка как основы изобразительной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учебного рисунка – светотеневого изображения объёмных форм;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линейного рисунка, понимать выразительные возможности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«жанры в изобразительном искусстве», перечислять жанры;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графического натюрморта;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натюрморта средствами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начальный опыт лепки головы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жанре портрета в искусстве ХХ в. – западном и отечественном.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построения линейной перспективы и уметь применять их в рисунке;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воздушной перспективы и уметь их применять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морских пейзажах И. Айвазовского;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городского пейзажа – по памяти или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развитии исторического жанра в творчестве отечественных художников ХХ в.;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картинах на библейские темы в истории русского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о русской иконописи, о великих русских иконописцах: Андрее Рублёве, Феофане Греке, Дионисии;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формальной композиции и её значение как основы языка конструктивных искусств;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основные средства – требования к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и объяснять основные типы формальной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формальные композиции на выражение в них движения и статики;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вариативности в ритмической организации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цвета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выражение «цветовой образ»;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цвет в графических композициях как акцент или доминанту, объединённые одним стилем;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Социальное значение дизайна и архитектуры как среды жизни человека: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 результатам реализации </w:t>
      </w:r>
      <w:r>
        <w:rPr>
          <w:rFonts w:ascii="Times New Roman" w:hAnsi="Times New Roman"/>
          <w:b/>
          <w:i w:val="false"/>
          <w:color w:val="000000"/>
          <w:sz w:val="28"/>
        </w:rPr>
        <w:t>вариативного модуля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«длительность экспозиции», «выдержка», «диафрагма»;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различные жанры художественной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света как художественного средства в искусстве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компьютерной обработки и преобразования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этапах в истории кино и его эволюции как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видео в современной бытовой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 критического осмысления качества снятых роликов;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создателе телевидения – русском инженере Владимире Зворыкине;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bookmarkStart w:name="block-17979449" w:id="16"/>
    <w:p>
      <w:pPr>
        <w:sectPr>
          <w:pgSz w:w="11906" w:h="16383" w:orient="portrait"/>
        </w:sectPr>
      </w:pPr>
    </w:p>
    <w:bookmarkEnd w:id="16"/>
    <w:bookmarkEnd w:id="13"/>
    <w:bookmarkStart w:name="block-17979443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7979443" w:id="18"/>
    <w:p>
      <w:pPr>
        <w:sectPr>
          <w:pgSz w:w="16383" w:h="11906" w:orient="landscape"/>
        </w:sectPr>
      </w:pPr>
    </w:p>
    <w:bookmarkEnd w:id="18"/>
    <w:bookmarkEnd w:id="17"/>
    <w:bookmarkStart w:name="block-17979444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6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3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32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69"/>
        <w:gridCol w:w="2587"/>
        <w:gridCol w:w="1237"/>
        <w:gridCol w:w="2243"/>
        <w:gridCol w:w="2380"/>
        <w:gridCol w:w="1695"/>
        <w:gridCol w:w="2883"/>
      </w:tblGrid>
      <w:tr>
        <w:trPr>
          <w:trHeight w:val="300" w:hRule="atLeast"/>
          <w:trHeight w:val="144" w:hRule="atLeast"/>
        </w:trPr>
        <w:tc>
          <w:tcPr>
            <w:tcW w:w="39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7979444" w:id="20"/>
    <w:p>
      <w:pPr>
        <w:sectPr>
          <w:pgSz w:w="16383" w:h="11906" w:orient="landscape"/>
        </w:sectPr>
      </w:pPr>
    </w:p>
    <w:bookmarkEnd w:id="20"/>
    <w:bookmarkEnd w:id="19"/>
    <w:bookmarkStart w:name="block-17979447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7979447" w:id="22"/>
    <w:p>
      <w:pPr>
        <w:sectPr>
          <w:pgSz w:w="11906" w:h="16383" w:orient="portrait"/>
        </w:sectPr>
      </w:pPr>
    </w:p>
    <w:bookmarkEnd w:id="22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