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8460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9e261362-ffd0-48e2-97ec-67d0cfd64d9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Тульской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fa857474-d364-4484-b584-baf24ad6f13e" w:id="2"/>
      <w:r>
        <w:rPr>
          <w:rFonts w:ascii="Times New Roman" w:hAnsi="Times New Roman"/>
          <w:b/>
          <w:i w:val="false"/>
          <w:color w:val="000000"/>
          <w:sz w:val="28"/>
        </w:rPr>
        <w:t>Комитет по социальным вопросам администрации МО Веневский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"Веневский ЦО № 2"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председатель ШМО учителей математики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Никитина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МОУ ВЦО №2 им.маршала В.И.Чуйкова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Петрушин С.Ю.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____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383017)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обучающихся 7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–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e4c76de-41ab-46d4-9fe8-5c6b8c856b06" w:id="3"/>
      <w:r>
        <w:rPr>
          <w:rFonts w:ascii="Times New Roman" w:hAnsi="Times New Roman"/>
          <w:b/>
          <w:i w:val="false"/>
          <w:color w:val="000000"/>
          <w:sz w:val="28"/>
        </w:rPr>
        <w:t>Венев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2e736e0-d89d-49da-83ee-47ec29d4603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684608" w:id="5"/>
    <w:p>
      <w:pPr>
        <w:sectPr>
          <w:pgSz w:w="11906" w:h="16383" w:orient="portrait"/>
        </w:sectPr>
      </w:pPr>
    </w:p>
    <w:bookmarkEnd w:id="5"/>
    <w:bookmarkEnd w:id="0"/>
    <w:bookmarkStart w:name="block-268460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в основном общем образовании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грамотность;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теоретические основы информатики;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алгоритмы и программирование;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c77c369-253a-42d0-9f35-54c4c9eeb23c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84609" w:id="8"/>
    <w:p>
      <w:pPr>
        <w:sectPr>
          <w:pgSz w:w="11906" w:h="16383" w:orient="portrait"/>
        </w:sectPr>
      </w:pPr>
    </w:p>
    <w:bookmarkEnd w:id="8"/>
    <w:bookmarkEnd w:id="6"/>
    <w:bookmarkStart w:name="block-268461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 – универсальное устройство обработки данных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Параллельные вычисления.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безопасности и правила работы на компьютере.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Программы и данные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Компьютерные сети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сервисы интернет-коммуникаций.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Информация и информационные процессы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– одно из основных понятий современной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Представление информации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Скорость передачи данных. Единицы скорости передачи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Искажение информации при передаче.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цвета. Цветовые модели. Модель RGB. Глубина кодирования. Палитра.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Разрядность и частота записи. Количество каналов записи.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Текстовые документы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Компьютерная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Мультимедийные презентации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Добавление на слайд аудиовизуальных данных. Анимация. Гиперссылки.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Системы счисления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Римская система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Арифметические операции в двоичной системе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Элементы математической логики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Логические элементы. Знакомство с логическими основами компьютера.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и алгоритмы. Алгоритмические конструкции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 программирования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программирования (Python, C++, Паскаль, Java, C#, Школьный Алгоритмический Язык).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программирования: редактор текста программ, транслятор, отладчик.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Переменная: тип, имя, значение. Целые, вещественные и символьные переменные.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Анализ алгоритмов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Глобальная сеть Интернет и стратегии безопасного поведения в ней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в информационном пространстве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Моделирование как метод познания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модели. Таблица как представление 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Базы данных. Отбор в таблице строк,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Разработка алгоритмов и программ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Управление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таблицы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 в современном обществе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bookmarkStart w:name="block-2684610" w:id="10"/>
    <w:p>
      <w:pPr>
        <w:sectPr>
          <w:pgSz w:w="11906" w:h="16383" w:orient="portrait"/>
        </w:sectPr>
      </w:pPr>
    </w:p>
    <w:bookmarkEnd w:id="10"/>
    <w:bookmarkEnd w:id="9"/>
    <w:bookmarkStart w:name="block-268461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ценностей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 запоминать и систематизировать информацию.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жизненных и учебных ситуациях проблемы, требующие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самоконтроля, самомотивации и рефлексии;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Эмоциональный интеллект: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себя на место другого человека, понимать мотивы и намерения другого.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Принятие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характеристики компьютера с задачами, решаемыми с его помощью;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структуру адресов веб-ресурсов;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сервисы интернет-коммуникаций;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у обучающегося будут сформированы следующие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bookmarkStart w:name="block-2684611" w:id="12"/>
    <w:p>
      <w:pPr>
        <w:sectPr>
          <w:pgSz w:w="11906" w:h="16383" w:orient="portrait"/>
        </w:sectPr>
      </w:pPr>
    </w:p>
    <w:bookmarkEnd w:id="12"/>
    <w:bookmarkEnd w:id="11"/>
    <w:bookmarkStart w:name="block-2684613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780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https://m.edsoo.ru/7f41646e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https://m.edsoo.ru/7f418516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https://m.edsoo.ru/7f41a7d0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4613" w:id="14"/>
    <w:p>
      <w:pPr>
        <w:sectPr>
          <w:pgSz w:w="16383" w:h="11906" w:orient="landscape"/>
        </w:sectPr>
      </w:pPr>
    </w:p>
    <w:bookmarkEnd w:id="14"/>
    <w:bookmarkEnd w:id="13"/>
    <w:bookmarkStart w:name="block-2684614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4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https://m.edsoo.ru/8a1523ee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https://m.edsoo.ru/8a152826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https://m.edsoo.ru/8a152a74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https://m.edsoo.ru/8a152cfe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https://m.edsoo.ru/8a152f74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https://m.edsoo.ru/8a153244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https://m.edsoo.ru/8a153460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данные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https://m.edsoo.ru/8a161966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https://m.edsoo.ru/8a161e2a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https://m.edsoo.ru/8a161fec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https://m.edsoo.ru/8a162186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https://m.edsoo.ru/8a162316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https://m.edsoo.ru/8a16249c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https://m.edsoo.ru/8a1625f0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https://m.edsoo.ru/8a162848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https://m.edsoo.ru/8a1629ec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https://m.edsoo.ru/8a162d02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https://m.edsoo.ru/8a162e7e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https://m.edsoo.ru/8a162fe6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https://m.edsoo.ru/8a1632d4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https://m.edsoo.ru/8a1635c2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https://m.edsoo.ru/8a163874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https://m.edsoo.ru/8a1639d2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https://m.edsoo.ru/8a163b30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https://m.edsoo.ru/8a16404e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https://m.edsoo.ru/8a1642c4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https://m.edsoo.ru/8a164472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https://m.edsoo.ru/8a164828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6"/>
        <w:gridCol w:w="2880"/>
        <w:gridCol w:w="1163"/>
        <w:gridCol w:w="2157"/>
        <w:gridCol w:w="2300"/>
        <w:gridCol w:w="1771"/>
        <w:gridCol w:w="2797"/>
      </w:tblGrid>
      <w:tr>
        <w:trPr>
          <w:trHeight w:val="300" w:hRule="atLeast"/>
          <w:trHeight w:val="144" w:hRule="atLeast"/>
        </w:trPr>
        <w:tc>
          <w:tcPr>
            <w:tcW w:w="3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https://m.edsoo.ru/8a1649e0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https://m.edsoo.ru/8a164ba2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https://m.edsoo.ru/8a164d96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https://m.edsoo.ru/8a165296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https://m.edsoo.ru/8a16549e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https://m.edsoo.ru/8a16564c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https://m.edsoo.ru/8a1657fa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https://m.edsoo.ru/8a165b56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https://m.edsoo.ru/8a165cf0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Таблицы истинности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https://m.edsoo.ru/8a165e94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https://m.edsoo.ru/8a178c38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https://m.edsoo.ru/8a17949e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https://m.edsoo.ru/8a179606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https://m.edsoo.ru/8a17998a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https://m.edsoo.ru/8a179aac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https://m.edsoo.ru/8a179e1c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https://m.edsoo.ru/8a17a06a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https://m.edsoo.ru/8a17a18c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условием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 с переменной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https://m.edsoo.ru/8a17ac4a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https://m.edsoo.ru/8a17ad6c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https://m.edsoo.ru/8a17ae8e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https://m.edsoo.ru/8a17afa6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1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28.05.2024 </w:t>
            </w:r>
          </w:p>
        </w:tc>
        <w:tc>
          <w:tcPr>
            <w:tcW w:w="1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https://m.edsoo.ru/8a17b456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2"/>
        <w:gridCol w:w="2720"/>
        <w:gridCol w:w="1190"/>
        <w:gridCol w:w="2189"/>
        <w:gridCol w:w="2330"/>
        <w:gridCol w:w="1794"/>
        <w:gridCol w:w="2829"/>
      </w:tblGrid>
      <w:tr>
        <w:trPr>
          <w:trHeight w:val="300" w:hRule="atLeast"/>
          <w:trHeight w:val="144" w:hRule="atLeast"/>
        </w:trPr>
        <w:tc>
          <w:tcPr>
            <w:tcW w:w="37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https://m.edsoo.ru/8a17b578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https://m.edsoo.ru/8a17b690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https://m.edsoo.ru/8a17b7bc</w:t>
              </w:r>
            </w:hyperlink>
          </w:p>
        </w:tc>
      </w:tr>
      <w:tr>
        <w:trPr>
          <w:trHeight w:val="126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https://m.edsoo.ru/8a17b8e8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https://m.edsoo.ru/8a17ba1e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https://m.edsoo.ru/8a17bb36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https://m.edsoo.ru/8a17be06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модели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https://m.edsoo.ru/8a17c04a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https://m.edsoo.ru/8a17c392</w:t>
              </w:r>
            </w:hyperlink>
          </w:p>
        </w:tc>
      </w:tr>
      <w:tr>
        <w:trPr>
          <w:trHeight w:val="280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https://m.edsoo.ru/8a17c9c8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https://m.edsoo.ru/8a17cb12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Одномерные массивы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https://m.edsoo.ru/8a17c4aa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29.12.2023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https://m.edsoo.ru/8a17cd60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массива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https://m.edsoo.ru/8a17d01c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26.01.2024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https://m.edsoo.ru/8a17d1ca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https://m.edsoo.ru/8a17d602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https://m.edsoo.ru/8a17d832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https://m.edsoo.ru/8a17db70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https://m.edsoo.ru/8a17e08e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https://m.edsoo.ru/8a17e2b4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https://m.edsoo.ru/8a17e6ba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https://m.edsoo.ru/8a17e87c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01.03.2024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https://m.edsoo.ru/8a17d990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26.04.2024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https://m.edsoo.ru/8a17eaca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https://m.edsoo.ru/8a17ec3c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https://m.edsoo.ru/8a17ed54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17.05.2024 </w:t>
            </w:r>
          </w:p>
        </w:tc>
        <w:tc>
          <w:tcPr>
            <w:tcW w:w="19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https://m.edsoo.ru/8a17ee6c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84614" w:id="16"/>
    <w:p>
      <w:pPr>
        <w:sectPr>
          <w:pgSz w:w="16383" w:h="11906" w:orient="landscape"/>
        </w:sectPr>
      </w:pPr>
    </w:p>
    <w:bookmarkEnd w:id="16"/>
    <w:bookmarkEnd w:id="15"/>
    <w:bookmarkStart w:name="block-2684612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fdd9878-aabe-49b3-a26b-db65386f5009" w:id="18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7 класс/ Босова Л.Л., Босова А.Ю., Акционерное общество «Издательство «Просвещение»</w:t>
      </w:r>
      <w:bookmarkEnd w:id="18"/>
      <w:r>
        <w:rPr>
          <w:sz w:val="28"/>
        </w:rPr>
        <w:br/>
      </w:r>
      <w:bookmarkStart w:name="1fdd9878-aabe-49b3-a26b-db65386f5009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fdd9878-aabe-49b3-a26b-db65386f5009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a8af3fe-6634-4595-ad67-2c1d899ea773" w:id="21"/>
      <w:r>
        <w:rPr>
          <w:rFonts w:ascii="Times New Roman" w:hAnsi="Times New Roman"/>
          <w:b w:val="false"/>
          <w:i w:val="false"/>
          <w:color w:val="000000"/>
          <w:sz w:val="28"/>
        </w:rPr>
        <w:t>Босова, Л.Л. Методическое пособие [Текст]: Информатика и ИКТ. 8-11 класс. / Л.Л.Босова, А.Ю.Босова. – М.: Бином. Лаборатория знаний, 2023. – 149с.</w:t>
      </w:r>
      <w:bookmarkEnd w:id="2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bd0f172-0fc7-47ad-bd72-029d95fdc8ad" w:id="22"/>
      <w:r>
        <w:rPr>
          <w:rFonts w:ascii="Times New Roman" w:hAnsi="Times New Roman"/>
          <w:b w:val="false"/>
          <w:i w:val="false"/>
          <w:color w:val="000000"/>
          <w:sz w:val="28"/>
        </w:rPr>
        <w:t>1. http://www.metodist.ru Лаборатория информатики МИОО</w:t>
      </w:r>
      <w:bookmarkEnd w:id="22"/>
      <w:r>
        <w:rPr>
          <w:sz w:val="28"/>
        </w:rPr>
        <w:br/>
      </w:r>
      <w:bookmarkStart w:name="bbd0f172-0fc7-47ad-bd72-029d95fdc8ad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http://www.it-n.ru Сеть творческих учителей информатики</w:t>
      </w:r>
      <w:bookmarkEnd w:id="23"/>
      <w:r>
        <w:rPr>
          <w:sz w:val="28"/>
        </w:rPr>
        <w:br/>
      </w:r>
      <w:bookmarkStart w:name="bbd0f172-0fc7-47ad-bd72-029d95fdc8ad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http://www.metod-kopilka.ru Методическая копилка учителя информатики</w:t>
      </w:r>
      <w:bookmarkEnd w:id="24"/>
      <w:r>
        <w:rPr>
          <w:sz w:val="28"/>
        </w:rPr>
        <w:br/>
      </w:r>
      <w:bookmarkStart w:name="bbd0f172-0fc7-47ad-bd72-029d95fdc8ad" w:id="2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http://fcior.edu.ru http://eor.edu.ru Федеральный центр информационных образовательных ресурсов (ОМC)</w:t>
      </w:r>
      <w:bookmarkEnd w:id="25"/>
      <w:r>
        <w:rPr>
          <w:sz w:val="28"/>
        </w:rPr>
        <w:br/>
      </w:r>
      <w:bookmarkStart w:name="bbd0f172-0fc7-47ad-bd72-029d95fdc8ad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http://pedsovet.su Педагогическое сообщество</w:t>
      </w:r>
      <w:bookmarkEnd w:id="26"/>
      <w:r>
        <w:rPr>
          <w:sz w:val="28"/>
        </w:rPr>
        <w:br/>
      </w:r>
      <w:bookmarkStart w:name="bbd0f172-0fc7-47ad-bd72-029d95fdc8ad" w:id="2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6. http://school-collection.edu.ru Единая коллекция цифровых образовательных ресурсов</w:t>
      </w:r>
      <w:bookmarkEnd w:id="27"/>
      <w:r>
        <w:rPr>
          <w:sz w:val="28"/>
        </w:rPr>
        <w:br/>
      </w:r>
      <w:r>
        <w:rPr>
          <w:sz w:val="28"/>
        </w:rPr>
        <w:br/>
      </w:r>
      <w:bookmarkStart w:name="bbd0f172-0fc7-47ad-bd72-029d95fdc8ad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Перечень средств ИКТ, необходимых для реализации программы</w:t>
      </w:r>
      <w:bookmarkEnd w:id="28"/>
      <w:r>
        <w:rPr>
          <w:sz w:val="28"/>
        </w:rPr>
        <w:br/>
      </w:r>
      <w:bookmarkStart w:name="bbd0f172-0fc7-47ad-bd72-029d95fdc8ad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Аппаратные средства:</w:t>
      </w:r>
      <w:bookmarkEnd w:id="29"/>
      <w:r>
        <w:rPr>
          <w:sz w:val="28"/>
        </w:rPr>
        <w:br/>
      </w:r>
      <w:bookmarkStart w:name="bbd0f172-0fc7-47ad-bd72-029d95fdc8ad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Компьютер </w:t>
      </w:r>
      <w:bookmarkEnd w:id="30"/>
      <w:r>
        <w:rPr>
          <w:sz w:val="28"/>
        </w:rPr>
        <w:br/>
      </w:r>
      <w:bookmarkStart w:name="bbd0f172-0fc7-47ad-bd72-029d95fdc8ad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Проектор</w:t>
      </w:r>
      <w:bookmarkEnd w:id="31"/>
      <w:r>
        <w:rPr>
          <w:sz w:val="28"/>
        </w:rPr>
        <w:br/>
      </w:r>
      <w:bookmarkStart w:name="bbd0f172-0fc7-47ad-bd72-029d95fdc8ad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Принтер</w:t>
      </w:r>
      <w:bookmarkEnd w:id="32"/>
      <w:r>
        <w:rPr>
          <w:sz w:val="28"/>
        </w:rPr>
        <w:br/>
      </w:r>
      <w:bookmarkStart w:name="bbd0f172-0fc7-47ad-bd72-029d95fdc8ad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Модем</w:t>
      </w:r>
      <w:bookmarkEnd w:id="33"/>
      <w:r>
        <w:rPr>
          <w:sz w:val="28"/>
        </w:rPr>
        <w:br/>
      </w:r>
      <w:bookmarkStart w:name="bbd0f172-0fc7-47ad-bd72-029d95fdc8ad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Устройства вывода звуковой информации — наушники для индивидуальной работы со звуковой информацией</w:t>
      </w:r>
      <w:bookmarkEnd w:id="34"/>
      <w:r>
        <w:rPr>
          <w:sz w:val="28"/>
        </w:rPr>
        <w:br/>
      </w:r>
      <w:bookmarkStart w:name="bbd0f172-0fc7-47ad-bd72-029d95fdc8ad" w:id="3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Устройства для ручного ввода текстовой информации и манипулирования экранными объектами — клавиатура и мышь.</w:t>
      </w:r>
      <w:bookmarkEnd w:id="35"/>
      <w:r>
        <w:rPr>
          <w:sz w:val="28"/>
        </w:rPr>
        <w:br/>
      </w:r>
      <w:bookmarkStart w:name="bbd0f172-0fc7-47ad-bd72-029d95fdc8ad" w:id="3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Устройства для записи (ввода) визуальной и звуковой информации: сканер; фотоаппарат; видеокамера; диктофон, микрофон.</w:t>
      </w:r>
      <w:bookmarkEnd w:id="36"/>
      <w:r>
        <w:rPr>
          <w:sz w:val="28"/>
        </w:rPr>
        <w:br/>
      </w:r>
      <w:bookmarkStart w:name="bbd0f172-0fc7-47ad-bd72-029d95fdc8ad" w:id="37"/>
      <w:bookmarkEnd w:id="37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684612" w:id="38"/>
    <w:p>
      <w:pPr>
        <w:sectPr>
          <w:pgSz w:w="11906" w:h="16383" w:orient="portrait"/>
        </w:sectPr>
      </w:pPr>
    </w:p>
    <w:bookmarkEnd w:id="38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646e" Type="http://schemas.openxmlformats.org/officeDocument/2006/relationships/hyperlink" Id="rId4"/>
    <Relationship TargetMode="External" Target="https://m.edsoo.ru/7f41646e" Type="http://schemas.openxmlformats.org/officeDocument/2006/relationships/hyperlink" Id="rId5"/>
    <Relationship TargetMode="External" Target="https://m.edsoo.ru/7f41646e" Type="http://schemas.openxmlformats.org/officeDocument/2006/relationships/hyperlink" Id="rId6"/>
    <Relationship TargetMode="External" Target="https://m.edsoo.ru/7f41646e" Type="http://schemas.openxmlformats.org/officeDocument/2006/relationships/hyperlink" Id="rId7"/>
    <Relationship TargetMode="External" Target="https://m.edsoo.ru/7f41646e" Type="http://schemas.openxmlformats.org/officeDocument/2006/relationships/hyperlink" Id="rId8"/>
    <Relationship TargetMode="External" Target="https://m.edsoo.ru/7f41646e" Type="http://schemas.openxmlformats.org/officeDocument/2006/relationships/hyperlink" Id="rId9"/>
    <Relationship TargetMode="External" Target="https://m.edsoo.ru/7f41646e" Type="http://schemas.openxmlformats.org/officeDocument/2006/relationships/hyperlink" Id="rId10"/>
    <Relationship TargetMode="External" Target="https://m.edsoo.ru/7f41646e" Type="http://schemas.openxmlformats.org/officeDocument/2006/relationships/hyperlink" Id="rId11"/>
    <Relationship TargetMode="External" Target="https://m.edsoo.ru/7f418516" Type="http://schemas.openxmlformats.org/officeDocument/2006/relationships/hyperlink" Id="rId12"/>
    <Relationship TargetMode="External" Target="https://m.edsoo.ru/7f418516" Type="http://schemas.openxmlformats.org/officeDocument/2006/relationships/hyperlink" Id="rId13"/>
    <Relationship TargetMode="External" Target="https://m.edsoo.ru/7f418516" Type="http://schemas.openxmlformats.org/officeDocument/2006/relationships/hyperlink" Id="rId14"/>
    <Relationship TargetMode="External" Target="https://m.edsoo.ru/7f418516" Type="http://schemas.openxmlformats.org/officeDocument/2006/relationships/hyperlink" Id="rId15"/>
    <Relationship TargetMode="External" Target="https://m.edsoo.ru/7f418516" Type="http://schemas.openxmlformats.org/officeDocument/2006/relationships/hyperlink" Id="rId16"/>
    <Relationship TargetMode="External" Target="https://m.edsoo.ru/7f41a7d0" Type="http://schemas.openxmlformats.org/officeDocument/2006/relationships/hyperlink" Id="rId17"/>
    <Relationship TargetMode="External" Target="https://m.edsoo.ru/7f41a7d0" Type="http://schemas.openxmlformats.org/officeDocument/2006/relationships/hyperlink" Id="rId18"/>
    <Relationship TargetMode="External" Target="https://m.edsoo.ru/7f41a7d0" Type="http://schemas.openxmlformats.org/officeDocument/2006/relationships/hyperlink" Id="rId19"/>
    <Relationship TargetMode="External" Target="https://m.edsoo.ru/7f41a7d0" Type="http://schemas.openxmlformats.org/officeDocument/2006/relationships/hyperlink" Id="rId20"/>
    <Relationship TargetMode="External" Target="https://m.edsoo.ru/7f41a7d0" Type="http://schemas.openxmlformats.org/officeDocument/2006/relationships/hyperlink" Id="rId21"/>
    <Relationship TargetMode="External" Target="https://m.edsoo.ru/7f41a7d0" Type="http://schemas.openxmlformats.org/officeDocument/2006/relationships/hyperlink" Id="rId22"/>
    <Relationship TargetMode="External" Target="https://m.edsoo.ru/7f41a7d0" Type="http://schemas.openxmlformats.org/officeDocument/2006/relationships/hyperlink" Id="rId23"/>
    <Relationship TargetMode="External" Target="https://m.edsoo.ru/8a1521d2" Type="http://schemas.openxmlformats.org/officeDocument/2006/relationships/hyperlink" Id="rId24"/>
    <Relationship TargetMode="External" Target="https://m.edsoo.ru/8a1523ee" Type="http://schemas.openxmlformats.org/officeDocument/2006/relationships/hyperlink" Id="rId25"/>
    <Relationship TargetMode="External" Target="https://m.edsoo.ru/8a152826" Type="http://schemas.openxmlformats.org/officeDocument/2006/relationships/hyperlink" Id="rId26"/>
    <Relationship TargetMode="External" Target="https://m.edsoo.ru/8a152a74" Type="http://schemas.openxmlformats.org/officeDocument/2006/relationships/hyperlink" Id="rId27"/>
    <Relationship TargetMode="External" Target="https://m.edsoo.ru/8a152cfe" Type="http://schemas.openxmlformats.org/officeDocument/2006/relationships/hyperlink" Id="rId28"/>
    <Relationship TargetMode="External" Target="https://m.edsoo.ru/8a152f74" Type="http://schemas.openxmlformats.org/officeDocument/2006/relationships/hyperlink" Id="rId29"/>
    <Relationship TargetMode="External" Target="https://m.edsoo.ru/8a153244" Type="http://schemas.openxmlformats.org/officeDocument/2006/relationships/hyperlink" Id="rId30"/>
    <Relationship TargetMode="External" Target="https://m.edsoo.ru/8a153460" Type="http://schemas.openxmlformats.org/officeDocument/2006/relationships/hyperlink" Id="rId31"/>
    <Relationship TargetMode="External" Target="https://m.edsoo.ru/8a161966" Type="http://schemas.openxmlformats.org/officeDocument/2006/relationships/hyperlink" Id="rId32"/>
    <Relationship TargetMode="External" Target="https://m.edsoo.ru/8a161e2a" Type="http://schemas.openxmlformats.org/officeDocument/2006/relationships/hyperlink" Id="rId33"/>
    <Relationship TargetMode="External" Target="https://m.edsoo.ru/8a161fec" Type="http://schemas.openxmlformats.org/officeDocument/2006/relationships/hyperlink" Id="rId34"/>
    <Relationship TargetMode="External" Target="https://m.edsoo.ru/8a162186" Type="http://schemas.openxmlformats.org/officeDocument/2006/relationships/hyperlink" Id="rId35"/>
    <Relationship TargetMode="External" Target="https://m.edsoo.ru/8a162316" Type="http://schemas.openxmlformats.org/officeDocument/2006/relationships/hyperlink" Id="rId36"/>
    <Relationship TargetMode="External" Target="https://m.edsoo.ru/8a16249c" Type="http://schemas.openxmlformats.org/officeDocument/2006/relationships/hyperlink" Id="rId37"/>
    <Relationship TargetMode="External" Target="https://m.edsoo.ru/8a1625f0" Type="http://schemas.openxmlformats.org/officeDocument/2006/relationships/hyperlink" Id="rId38"/>
    <Relationship TargetMode="External" Target="https://m.edsoo.ru/8a162848" Type="http://schemas.openxmlformats.org/officeDocument/2006/relationships/hyperlink" Id="rId39"/>
    <Relationship TargetMode="External" Target="https://m.edsoo.ru/8a1629ec" Type="http://schemas.openxmlformats.org/officeDocument/2006/relationships/hyperlink" Id="rId40"/>
    <Relationship TargetMode="External" Target="https://m.edsoo.ru/8a162b72" Type="http://schemas.openxmlformats.org/officeDocument/2006/relationships/hyperlink" Id="rId41"/>
    <Relationship TargetMode="External" Target="https://m.edsoo.ru/8a162d02" Type="http://schemas.openxmlformats.org/officeDocument/2006/relationships/hyperlink" Id="rId42"/>
    <Relationship TargetMode="External" Target="https://m.edsoo.ru/8a162e7e" Type="http://schemas.openxmlformats.org/officeDocument/2006/relationships/hyperlink" Id="rId43"/>
    <Relationship TargetMode="External" Target="https://m.edsoo.ru/8a162fe6" Type="http://schemas.openxmlformats.org/officeDocument/2006/relationships/hyperlink" Id="rId44"/>
    <Relationship TargetMode="External" Target="https://m.edsoo.ru/8a1632d4" Type="http://schemas.openxmlformats.org/officeDocument/2006/relationships/hyperlink" Id="rId45"/>
    <Relationship TargetMode="External" Target="https://m.edsoo.ru/8a1632d4" Type="http://schemas.openxmlformats.org/officeDocument/2006/relationships/hyperlink" Id="rId46"/>
    <Relationship TargetMode="External" Target="https://m.edsoo.ru/8a1635c2" Type="http://schemas.openxmlformats.org/officeDocument/2006/relationships/hyperlink" Id="rId47"/>
    <Relationship TargetMode="External" Target="https://m.edsoo.ru/8a163874" Type="http://schemas.openxmlformats.org/officeDocument/2006/relationships/hyperlink" Id="rId48"/>
    <Relationship TargetMode="External" Target="https://m.edsoo.ru/8a1639d2" Type="http://schemas.openxmlformats.org/officeDocument/2006/relationships/hyperlink" Id="rId49"/>
    <Relationship TargetMode="External" Target="https://m.edsoo.ru/8a163b30" Type="http://schemas.openxmlformats.org/officeDocument/2006/relationships/hyperlink" Id="rId50"/>
    <Relationship TargetMode="External" Target="https://m.edsoo.ru/8a16404e" Type="http://schemas.openxmlformats.org/officeDocument/2006/relationships/hyperlink" Id="rId51"/>
    <Relationship TargetMode="External" Target="https://m.edsoo.ru/8a1642c4" Type="http://schemas.openxmlformats.org/officeDocument/2006/relationships/hyperlink" Id="rId52"/>
    <Relationship TargetMode="External" Target="https://m.edsoo.ru/8a164472" Type="http://schemas.openxmlformats.org/officeDocument/2006/relationships/hyperlink" Id="rId53"/>
    <Relationship TargetMode="External" Target="https://m.edsoo.ru/8a164652" Type="http://schemas.openxmlformats.org/officeDocument/2006/relationships/hyperlink" Id="rId54"/>
    <Relationship TargetMode="External" Target="https://m.edsoo.ru/8a164828" Type="http://schemas.openxmlformats.org/officeDocument/2006/relationships/hyperlink" Id="rId55"/>
    <Relationship TargetMode="External" Target="https://m.edsoo.ru/8a1649e0" Type="http://schemas.openxmlformats.org/officeDocument/2006/relationships/hyperlink" Id="rId56"/>
    <Relationship TargetMode="External" Target="https://m.edsoo.ru/8a164ba2" Type="http://schemas.openxmlformats.org/officeDocument/2006/relationships/hyperlink" Id="rId57"/>
    <Relationship TargetMode="External" Target="https://m.edsoo.ru/8a164d96" Type="http://schemas.openxmlformats.org/officeDocument/2006/relationships/hyperlink" Id="rId58"/>
    <Relationship TargetMode="External" Target="https://m.edsoo.ru/8a165296" Type="http://schemas.openxmlformats.org/officeDocument/2006/relationships/hyperlink" Id="rId59"/>
    <Relationship TargetMode="External" Target="https://m.edsoo.ru/8a16549e" Type="http://schemas.openxmlformats.org/officeDocument/2006/relationships/hyperlink" Id="rId60"/>
    <Relationship TargetMode="External" Target="https://m.edsoo.ru/8a16564c" Type="http://schemas.openxmlformats.org/officeDocument/2006/relationships/hyperlink" Id="rId61"/>
    <Relationship TargetMode="External" Target="https://m.edsoo.ru/8a1657fa" Type="http://schemas.openxmlformats.org/officeDocument/2006/relationships/hyperlink" Id="rId62"/>
    <Relationship TargetMode="External" Target="https://m.edsoo.ru/8a165b56" Type="http://schemas.openxmlformats.org/officeDocument/2006/relationships/hyperlink" Id="rId63"/>
    <Relationship TargetMode="External" Target="https://m.edsoo.ru/8a165cf0" Type="http://schemas.openxmlformats.org/officeDocument/2006/relationships/hyperlink" Id="rId64"/>
    <Relationship TargetMode="External" Target="https://m.edsoo.ru/8a165e94" Type="http://schemas.openxmlformats.org/officeDocument/2006/relationships/hyperlink" Id="rId65"/>
    <Relationship TargetMode="External" Target="https://m.edsoo.ru/8a178c38" Type="http://schemas.openxmlformats.org/officeDocument/2006/relationships/hyperlink" Id="rId66"/>
    <Relationship TargetMode="External" Target="https://m.edsoo.ru/8a17949e" Type="http://schemas.openxmlformats.org/officeDocument/2006/relationships/hyperlink" Id="rId67"/>
    <Relationship TargetMode="External" Target="https://m.edsoo.ru/8a179606" Type="http://schemas.openxmlformats.org/officeDocument/2006/relationships/hyperlink" Id="rId68"/>
    <Relationship TargetMode="External" Target="https://m.edsoo.ru/8a17998a" Type="http://schemas.openxmlformats.org/officeDocument/2006/relationships/hyperlink" Id="rId69"/>
    <Relationship TargetMode="External" Target="https://m.edsoo.ru/8a179aac" Type="http://schemas.openxmlformats.org/officeDocument/2006/relationships/hyperlink" Id="rId70"/>
    <Relationship TargetMode="External" Target="https://m.edsoo.ru/8a179e1c" Type="http://schemas.openxmlformats.org/officeDocument/2006/relationships/hyperlink" Id="rId71"/>
    <Relationship TargetMode="External" Target="https://m.edsoo.ru/8a179e1c" Type="http://schemas.openxmlformats.org/officeDocument/2006/relationships/hyperlink" Id="rId72"/>
    <Relationship TargetMode="External" Target="https://m.edsoo.ru/8a17a06a" Type="http://schemas.openxmlformats.org/officeDocument/2006/relationships/hyperlink" Id="rId73"/>
    <Relationship TargetMode="External" Target="https://m.edsoo.ru/8a17a18c" Type="http://schemas.openxmlformats.org/officeDocument/2006/relationships/hyperlink" Id="rId74"/>
    <Relationship TargetMode="External" Target="https://m.edsoo.ru/8a17ac4a" Type="http://schemas.openxmlformats.org/officeDocument/2006/relationships/hyperlink" Id="rId75"/>
    <Relationship TargetMode="External" Target="https://m.edsoo.ru/8a17ad6c" Type="http://schemas.openxmlformats.org/officeDocument/2006/relationships/hyperlink" Id="rId76"/>
    <Relationship TargetMode="External" Target="https://m.edsoo.ru/8a17ae8e" Type="http://schemas.openxmlformats.org/officeDocument/2006/relationships/hyperlink" Id="rId77"/>
    <Relationship TargetMode="External" Target="https://m.edsoo.ru/8a17afa6" Type="http://schemas.openxmlformats.org/officeDocument/2006/relationships/hyperlink" Id="rId78"/>
    <Relationship TargetMode="External" Target="https://m.edsoo.ru/8a17b456" Type="http://schemas.openxmlformats.org/officeDocument/2006/relationships/hyperlink" Id="rId79"/>
    <Relationship TargetMode="External" Target="https://m.edsoo.ru/8a17b578" Type="http://schemas.openxmlformats.org/officeDocument/2006/relationships/hyperlink" Id="rId80"/>
    <Relationship TargetMode="External" Target="https://m.edsoo.ru/8a17b690" Type="http://schemas.openxmlformats.org/officeDocument/2006/relationships/hyperlink" Id="rId81"/>
    <Relationship TargetMode="External" Target="https://m.edsoo.ru/8a17b7bc" Type="http://schemas.openxmlformats.org/officeDocument/2006/relationships/hyperlink" Id="rId82"/>
    <Relationship TargetMode="External" Target="https://m.edsoo.ru/8a17b8e8" Type="http://schemas.openxmlformats.org/officeDocument/2006/relationships/hyperlink" Id="rId83"/>
    <Relationship TargetMode="External" Target="https://m.edsoo.ru/8a17ba1e" Type="http://schemas.openxmlformats.org/officeDocument/2006/relationships/hyperlink" Id="rId84"/>
    <Relationship TargetMode="External" Target="https://m.edsoo.ru/8a17bb36" Type="http://schemas.openxmlformats.org/officeDocument/2006/relationships/hyperlink" Id="rId85"/>
    <Relationship TargetMode="External" Target="https://m.edsoo.ru/8a17be06" Type="http://schemas.openxmlformats.org/officeDocument/2006/relationships/hyperlink" Id="rId86"/>
    <Relationship TargetMode="External" Target="https://m.edsoo.ru/8a17c04a" Type="http://schemas.openxmlformats.org/officeDocument/2006/relationships/hyperlink" Id="rId87"/>
    <Relationship TargetMode="External" Target="https://m.edsoo.ru/8a17c392" Type="http://schemas.openxmlformats.org/officeDocument/2006/relationships/hyperlink" Id="rId88"/>
    <Relationship TargetMode="External" Target="https://m.edsoo.ru/8a17c9c8" Type="http://schemas.openxmlformats.org/officeDocument/2006/relationships/hyperlink" Id="rId89"/>
    <Relationship TargetMode="External" Target="https://m.edsoo.ru/8a17cb12" Type="http://schemas.openxmlformats.org/officeDocument/2006/relationships/hyperlink" Id="rId90"/>
    <Relationship TargetMode="External" Target="https://m.edsoo.ru/8a17cc3e" Type="http://schemas.openxmlformats.org/officeDocument/2006/relationships/hyperlink" Id="rId91"/>
    <Relationship TargetMode="External" Target="https://m.edsoo.ru/8a17c4aa" Type="http://schemas.openxmlformats.org/officeDocument/2006/relationships/hyperlink" Id="rId92"/>
    <Relationship TargetMode="External" Target="https://m.edsoo.ru/8a17cd60" Type="http://schemas.openxmlformats.org/officeDocument/2006/relationships/hyperlink" Id="rId93"/>
    <Relationship TargetMode="External" Target="https://m.edsoo.ru/8a17d01c" Type="http://schemas.openxmlformats.org/officeDocument/2006/relationships/hyperlink" Id="rId94"/>
    <Relationship TargetMode="External" Target="https://m.edsoo.ru/8a17d1ca" Type="http://schemas.openxmlformats.org/officeDocument/2006/relationships/hyperlink" Id="rId95"/>
    <Relationship TargetMode="External" Target="https://m.edsoo.ru/8a17d4d6" Type="http://schemas.openxmlformats.org/officeDocument/2006/relationships/hyperlink" Id="rId96"/>
    <Relationship TargetMode="External" Target="https://m.edsoo.ru/8a17d602" Type="http://schemas.openxmlformats.org/officeDocument/2006/relationships/hyperlink" Id="rId97"/>
    <Relationship TargetMode="External" Target="https://m.edsoo.ru/8a17d710" Type="http://schemas.openxmlformats.org/officeDocument/2006/relationships/hyperlink" Id="rId98"/>
    <Relationship TargetMode="External" Target="https://m.edsoo.ru/8a17d832" Type="http://schemas.openxmlformats.org/officeDocument/2006/relationships/hyperlink" Id="rId99"/>
    <Relationship TargetMode="External" Target="https://m.edsoo.ru/8a17db70" Type="http://schemas.openxmlformats.org/officeDocument/2006/relationships/hyperlink" Id="rId100"/>
    <Relationship TargetMode="External" Target="https://m.edsoo.ru/8a17e08e" Type="http://schemas.openxmlformats.org/officeDocument/2006/relationships/hyperlink" Id="rId101"/>
    <Relationship TargetMode="External" Target="https://m.edsoo.ru/8a17e2b4" Type="http://schemas.openxmlformats.org/officeDocument/2006/relationships/hyperlink" Id="rId102"/>
    <Relationship TargetMode="External" Target="https://m.edsoo.ru/8a17e6ba" Type="http://schemas.openxmlformats.org/officeDocument/2006/relationships/hyperlink" Id="rId103"/>
    <Relationship TargetMode="External" Target="https://m.edsoo.ru/8a17e87c" Type="http://schemas.openxmlformats.org/officeDocument/2006/relationships/hyperlink" Id="rId104"/>
    <Relationship TargetMode="External" Target="https://m.edsoo.ru/8a17d990" Type="http://schemas.openxmlformats.org/officeDocument/2006/relationships/hyperlink" Id="rId105"/>
    <Relationship TargetMode="External" Target="https://m.edsoo.ru/8a17eaca" Type="http://schemas.openxmlformats.org/officeDocument/2006/relationships/hyperlink" Id="rId106"/>
    <Relationship TargetMode="External" Target="https://m.edsoo.ru/8a17ec3c" Type="http://schemas.openxmlformats.org/officeDocument/2006/relationships/hyperlink" Id="rId107"/>
    <Relationship TargetMode="External" Target="https://m.edsoo.ru/8a17ed54" Type="http://schemas.openxmlformats.org/officeDocument/2006/relationships/hyperlink" Id="rId108"/>
    <Relationship TargetMode="External" Target="https://m.edsoo.ru/8a17ee6c" Type="http://schemas.openxmlformats.org/officeDocument/2006/relationships/hyperlink" Id="rId10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