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875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Комитет по социальным вопросам администрации МО Веневский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"Веневский ЦО № 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ШМО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Никитина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383443)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Венев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87595" w:id="5"/>
    <w:p>
      <w:pPr>
        <w:sectPr>
          <w:pgSz w:w="11906" w:h="16383" w:orient="portrait"/>
        </w:sectPr>
      </w:pPr>
    </w:p>
    <w:bookmarkEnd w:id="5"/>
    <w:bookmarkEnd w:id="0"/>
    <w:bookmarkStart w:name="block-268759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687596" w:id="8"/>
    <w:p>
      <w:pPr>
        <w:sectPr>
          <w:pgSz w:w="11906" w:h="16383" w:orient="portrait"/>
        </w:sectPr>
      </w:pPr>
    </w:p>
    <w:bookmarkEnd w:id="8"/>
    <w:bookmarkEnd w:id="6"/>
    <w:bookmarkStart w:name="block-268759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/>
          <w:color w:val="000000"/>
          <w:sz w:val="28"/>
        </w:rPr>
        <w:t>y = kx, y = kx + b, y = k/x,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 = |x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687594" w:id="18"/>
    <w:p>
      <w:pPr>
        <w:sectPr>
          <w:pgSz w:w="11906" w:h="16383" w:orient="portrait"/>
        </w:sectPr>
      </w:pPr>
    </w:p>
    <w:bookmarkEnd w:id="18"/>
    <w:bookmarkEnd w:id="9"/>
    <w:bookmarkStart w:name="block-2687590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687590" w:id="33"/>
    <w:p>
      <w:pPr>
        <w:sectPr>
          <w:pgSz w:w="11906" w:h="16383" w:orient="portrait"/>
        </w:sectPr>
      </w:pPr>
    </w:p>
    <w:bookmarkEnd w:id="33"/>
    <w:bookmarkEnd w:id="19"/>
    <w:bookmarkStart w:name="block-2687591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7591" w:id="35"/>
    <w:p>
      <w:pPr>
        <w:sectPr>
          <w:pgSz w:w="16383" w:h="11906" w:orient="landscape"/>
        </w:sectPr>
      </w:pPr>
    </w:p>
    <w:bookmarkEnd w:id="35"/>
    <w:bookmarkEnd w:id="34"/>
    <w:bookmarkStart w:name="block-2687592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Обыкновенные дроби и действия над ними.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Отношения и пропорции.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Рациональные числа и действия над ними.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Решение уравнений и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переменными.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значений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значений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действий над числами.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действий над числами.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Тождества. Тождественные преобразования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Тождества. Тождественные преобразования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 по теме: "Выражения.Тождества".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и его корни.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Обобщающий урок по теме. Подготовка к контрольной работе.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 по теме «Уравнения».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функция?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значений функции по формуле.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значений функции по формуле.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пропорциональность и ее график. Взаимное расположение графиков функций.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пропорциональность и ее график. Взаимное расположение графиков функций.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 и ее график.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 и ее график.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 и ее график.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№3 по теме: "Функции и их графики".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степени с натуральным показателем.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степени с натуральным показателем.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степеней.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степеней.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Возведение в степень произведения и степени.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Возведение в степень произведения и степени.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Одночлен и его стандартный вид.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Одночлен и его стандартный вид.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у=х2 и у=х3 и их графики.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у=х2 и у=х3 и их графики.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у=х2 и у=х3 и их графики.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№4 по теме: "Степень с натуральным показателем".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 и его стандартный вид.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многочленов.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многочленов.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многочленов.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одночлена на многочлен.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одночлена на многочлен.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Вынесение общего множителя за скобки.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Вынесение общего множителя за скобки.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Вынесение общего множителя за скобки.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№5 по теме: "Сумма и разность многочленов. Многочлены и одночлены".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многочлена на многочлен.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многочлена на многочлен.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многочлена на многочлен.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№6 по теме: "Произведение многочленов".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Возведение в квадрат суммы и разности двух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Возведение в квадрат суммы и разности двух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Возведение в куб суммы и разности двух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Возведение в куб суммы и разности двух выражений.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на множители с помощью формулы квадрата суммы и квадрата разности.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на множители с помощью формулы квадрата суммы и квадрата разности.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на множители с помощью формулы квадрата суммы и квадрата разности.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разности двух выражений на их сумму.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разности двух выражений на их сумму.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разности квадратов на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разности квадратов на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разности квадратов на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на множители суммы и разности кубов.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на множители суммы и разности кубов.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№7 по теме: "Формулы сокращенного умножения".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целого выражения в многочлен.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целого выражения в многочлен.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№8 по теме: "Преобразование целых выражений".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линейного уравнения с двумя переменными.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линейного уравнения с двумя переменными.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 с двумя переменными.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 с двумя переменными.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подстановки.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подстановки.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сложения.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сложения.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систем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систем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систем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№9 по теме: "Системы линейных уравнений и их решения".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41"/>
        <w:gridCol w:w="2720"/>
        <w:gridCol w:w="1520"/>
        <w:gridCol w:w="2572"/>
        <w:gridCol w:w="2687"/>
        <w:gridCol w:w="3213"/>
        <w:gridCol w:w="41"/>
      </w:tblGrid>
      <w:tr>
        <w:trPr>
          <w:trHeight w:val="300" w:hRule="atLeast"/>
          <w:trHeight w:val="144" w:hRule="atLeast"/>
        </w:trPr>
        <w:tc>
          <w:tcPr>
            <w:tcW w:w="5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Линейное уравнение с одной переменной.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Линейная функция и ее график.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Многочлены.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Формулы сокращенного умножения.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выражения.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выражения.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примеров на сложение и вычитание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примеров на сложение и вычитание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 по теме: "Рациональные дроби и их свойства".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Возведение дроби в степень.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описывающие обратную пропорциональную зависимость, ее свойства и график.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 по теме: "Операции с дробями. Дробно-рациональная функция".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квадратного корня y = ٧x и ее график.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квадратного корня y = ٧x и ее график.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произведения и дроби.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произведения и дроби.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степени.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степени.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№3 по теме: "Понятие арифметического квадратного корня и его свойства".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Вынесение множителя за знак корня.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Вынесение множителя за знак корня.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Внесение множителя под знак корня.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Внесение множителя под знак корня.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работе, решение задач.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№4 по теме «Свойства квадратных корней».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Квадратное уравнение. Неполное квадратное уравнение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работе. Решение задач.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№5 по теме "Квадратные уравнения".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Простейшие дробно-рациональные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пройденного материала. Подготовка к контрольной работе.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№6 по теме: "Дробно-рациональные уравнения".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умножение числовых неравенств.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Пересечение и объединение множеств.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№7 по темам "Неравенства. Системы уравнений"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8 по теме: «Степень с целым показателем и ее свойства".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2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8"/>
        <w:gridCol w:w="3040"/>
        <w:gridCol w:w="1455"/>
        <w:gridCol w:w="2497"/>
        <w:gridCol w:w="2616"/>
        <w:gridCol w:w="3137"/>
        <w:gridCol w:w="41"/>
      </w:tblGrid>
      <w:tr>
        <w:trPr>
          <w:trHeight w:val="300" w:hRule="atLeast"/>
          <w:trHeight w:val="144" w:hRule="atLeast"/>
        </w:trPr>
        <w:tc>
          <w:tcPr>
            <w:tcW w:w="5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систематизация учебного материала курса математики 8 класса.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систематизация учебного материала курса математики 8 класса.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систематизация учебного материала курса математики 8 класса.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Функция. Область определения и область значений функции.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Функция. Область определения и область значений функции.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трехчлен и его корни.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трехчлена на множители.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трехчлена на множители.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материала, подготовка к контрольной работе.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 «Свойства функции. Квадратный трехчлен».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 у=ах2+n и у=а(х-m)2 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 у=ах2+n и у=а(х-m)2 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параболы. Построение графика квадратичной функции.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параболы. Построение графика квадратичной функции.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параболы. Построение графика квадратичной функции.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функция, ее свойства и график.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функция, ее свойства и график.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функция, ее свойства и график.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п-ой степени.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п-ой степени.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п-ой степени.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Дробно-линейная функция и ее график.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Целое уравнение и его корни.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неравенств второй степени с одной переменной.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неравенств второй степени с одной переменной.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неравенств второй степени с одной переменной.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неравенств методом интервалов.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неравенств методом интервалов.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неравенств методом интервалов.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Уравнение с двумя переменными и его график.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способ решения систем уравнений.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способ решения систем уравнений.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способ решения систем уравнений.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систем уравнений второй степени.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систем уравнений второй степени.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систем уравнений второй степени.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систем уравнений второй степени.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Неравенства с двумя переменными.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неравенств с двумя переменными.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неравенств с двумя переменными.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Понятие числовой последовательности.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n-го члена арифметической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n-го члена арифметической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суммы п первых членов арифметической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суммы п первых членов арифметической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суммы п первых членов арифметической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материала, подготовка к контрольной работе.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№5 «Арифметическая прогрессия».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n-го члена геометрической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n-го члена геометрической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суммы п первых членов геометрической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суммы п первых членов геометрической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суммы п первых членов геометрической прогрессии.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материала, подготовка к контрольной работе.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6 «Геометрическая прогрессия».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7592" w:id="37"/>
    <w:p>
      <w:pPr>
        <w:sectPr>
          <w:pgSz w:w="16383" w:h="11906" w:orient="landscape"/>
        </w:sectPr>
      </w:pPr>
    </w:p>
    <w:bookmarkEnd w:id="37"/>
    <w:bookmarkEnd w:id="36"/>
    <w:bookmarkStart w:name="block-2687593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Алгебра. 7-9 класс. Методические рекомендации. Пособие для учителя Миндюк, Шлыкова</w:t>
      </w:r>
      <w:bookmarkEnd w:id="42"/>
      <w:r>
        <w:rPr>
          <w:sz w:val="28"/>
        </w:rPr>
        <w:br/>
      </w:r>
      <w:bookmarkStart w:name="352b2430-0170-408d-9dba-fadb4a1f57ea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Просвещение: Математика (Макарычев Ю.Н.)</w:t>
      </w:r>
      <w:bookmarkEnd w:id="43"/>
      <w:r>
        <w:rPr>
          <w:sz w:val="28"/>
        </w:rPr>
        <w:br/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Алгебра. 7-9 класс. Готовимся к ОГЭ. Тематические тесты</w:t>
      </w:r>
      <w:bookmarkEnd w:id="44"/>
      <w:r>
        <w:rPr>
          <w:sz w:val="28"/>
        </w:rPr>
        <w:br/>
      </w:r>
      <w:bookmarkStart w:name="352b2430-0170-408d-9dba-fadb4a1f57ea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Дудницын, Кронгауз Просвещение: Математика (Макарычев Ю.Н.)</w:t>
      </w:r>
      <w:bookmarkEnd w:id="45"/>
      <w:r>
        <w:rPr>
          <w:sz w:val="28"/>
        </w:rPr>
        <w:br/>
      </w:r>
      <w:bookmarkStart w:name="352b2430-0170-408d-9dba-fadb4a1f57ea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Алгебра. 7-9 класс. Дидактический материал Звавич, Кузнецова, Суворова Просвещение: Математика (Макарычев Ю.Н.)</w:t>
      </w:r>
      <w:bookmarkEnd w:id="46"/>
      <w:r>
        <w:rPr>
          <w:sz w:val="28"/>
        </w:rPr>
        <w:br/>
      </w:r>
      <w:bookmarkStart w:name="352b2430-0170-408d-9dba-fadb4a1f57ea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Алгебра. 7,8, 9 класс. Рабочая тетрадь. В 2-х частях (комплект)</w:t>
      </w:r>
      <w:bookmarkEnd w:id="47"/>
      <w:r>
        <w:rPr>
          <w:sz w:val="28"/>
        </w:rPr>
        <w:br/>
      </w:r>
      <w:bookmarkStart w:name="352b2430-0170-408d-9dba-fadb4a1f57ea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Миндюк, Шлыкова Просвещение: Математика и информатика</w:t>
      </w:r>
      <w:bookmarkEnd w:id="48"/>
      <w:r>
        <w:rPr>
          <w:sz w:val="28"/>
        </w:rPr>
        <w:br/>
      </w:r>
      <w:bookmarkStart w:name="352b2430-0170-408d-9dba-fadb4a1f57ea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Алгебра. 7,8, 9 класс. Поурочные планы к учебнику Ю.Н. Макарычева и др. ФГОС Дюмина, Махонина Учитель: Для преподавателей/Средняя школа</w:t>
      </w:r>
      <w:bookmarkEnd w:id="4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Образовательный портал на базе интерактивной платформы для </w:t>
      </w:r>
      <w:bookmarkEnd w:id="50"/>
      <w:r>
        <w:rPr>
          <w:sz w:val="28"/>
        </w:rPr>
        <w:br/>
      </w:r>
      <w:bookmarkStart w:name="7d5051e0-bab5-428c-941a-1d062349d11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обучения детей https://uchi.ru/ </w:t>
      </w:r>
      <w:bookmarkEnd w:id="51"/>
      <w:r>
        <w:rPr>
          <w:sz w:val="28"/>
        </w:rPr>
        <w:br/>
      </w:r>
      <w:bookmarkStart w:name="7d5051e0-bab5-428c-941a-1d062349d11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Российская электронная школа - https://resh.edu.ru </w:t>
      </w:r>
      <w:bookmarkEnd w:id="52"/>
      <w:r>
        <w:rPr>
          <w:sz w:val="28"/>
        </w:rPr>
        <w:br/>
      </w:r>
      <w:bookmarkStart w:name="7d5051e0-bab5-428c-941a-1d062349d11d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Единая коллекция цифровых образовательных ресурсов http://school-collection.edu.ru/ Интерактивная платформа https://skysmart.ru/</w:t>
      </w:r>
      <w:bookmarkEnd w:id="53"/>
      <w:r>
        <w:rPr>
          <w:sz w:val="28"/>
        </w:rPr>
        <w:br/>
      </w:r>
      <w:bookmarkStart w:name="7d5051e0-bab5-428c-941a-1d062349d11d" w:id="54"/>
      <w:bookmarkEnd w:id="5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87593" w:id="55"/>
    <w:p>
      <w:pPr>
        <w:sectPr>
          <w:pgSz w:w="11906" w:h="16383" w:orient="portrait"/>
        </w:sectPr>
      </w:pPr>
    </w:p>
    <w:bookmarkEnd w:id="55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1feec" Type="http://schemas.openxmlformats.org/officeDocument/2006/relationships/hyperlink" Id="rId29"/>
    <Relationship TargetMode="External" Target="https://m.edsoo.ru/7f41fafa" Type="http://schemas.openxmlformats.org/officeDocument/2006/relationships/hyperlink" Id="rId30"/>
    <Relationship TargetMode="External" Target="https://m.edsoo.ru/7f41fd70" Type="http://schemas.openxmlformats.org/officeDocument/2006/relationships/hyperlink" Id="rId31"/>
    <Relationship TargetMode="External" Target="https://m.edsoo.ru/7f421382" Type="http://schemas.openxmlformats.org/officeDocument/2006/relationships/hyperlink" Id="rId32"/>
    <Relationship TargetMode="External" Target="https://m.edsoo.ru/7f42276e" Type="http://schemas.openxmlformats.org/officeDocument/2006/relationships/hyperlink" Id="rId33"/>
    <Relationship TargetMode="External" Target="https://m.edsoo.ru/7f422930" Type="http://schemas.openxmlformats.org/officeDocument/2006/relationships/hyperlink" Id="rId34"/>
    <Relationship TargetMode="External" Target="https://m.edsoo.ru/7f422af2" Type="http://schemas.openxmlformats.org/officeDocument/2006/relationships/hyperlink" Id="rId35"/>
    <Relationship TargetMode="External" Target="https://m.edsoo.ru/7f422cc8" Type="http://schemas.openxmlformats.org/officeDocument/2006/relationships/hyperlink" Id="rId36"/>
    <Relationship TargetMode="External" Target="https://m.edsoo.ru/7f422fca" Type="http://schemas.openxmlformats.org/officeDocument/2006/relationships/hyperlink" Id="rId37"/>
    <Relationship TargetMode="External" Target="https://m.edsoo.ru/7f423182" Type="http://schemas.openxmlformats.org/officeDocument/2006/relationships/hyperlink" Id="rId38"/>
    <Relationship TargetMode="External" Target="https://m.edsoo.ru/7f42464a" Type="http://schemas.openxmlformats.org/officeDocument/2006/relationships/hyperlink" Id="rId39"/>
    <Relationship TargetMode="External" Target="https://m.edsoo.ru/7f424c12" Type="http://schemas.openxmlformats.org/officeDocument/2006/relationships/hyperlink" Id="rId40"/>
    <Relationship TargetMode="External" Target="https://m.edsoo.ru/7f424fd2" Type="http://schemas.openxmlformats.org/officeDocument/2006/relationships/hyperlink" Id="rId41"/>
    <Relationship TargetMode="External" Target="https://m.edsoo.ru/7f4251d0" Type="http://schemas.openxmlformats.org/officeDocument/2006/relationships/hyperlink" Id="rId42"/>
    <Relationship TargetMode="External" Target="https://m.edsoo.ru/7f423312" Type="http://schemas.openxmlformats.org/officeDocument/2006/relationships/hyperlink" Id="rId43"/>
    <Relationship TargetMode="External" Target="https://m.edsoo.ru/7f4237fe" Type="http://schemas.openxmlformats.org/officeDocument/2006/relationships/hyperlink" Id="rId44"/>
    <Relationship TargetMode="External" Target="https://m.edsoo.ru/7f4239de" Type="http://schemas.openxmlformats.org/officeDocument/2006/relationships/hyperlink" Id="rId45"/>
    <Relationship TargetMode="External" Target="https://m.edsoo.ru/7f420482" Type="http://schemas.openxmlformats.org/officeDocument/2006/relationships/hyperlink" Id="rId46"/>
    <Relationship TargetMode="External" Target="https://m.edsoo.ru/7f42064e" Type="http://schemas.openxmlformats.org/officeDocument/2006/relationships/hyperlink" Id="rId47"/>
    <Relationship TargetMode="External" Target="https://m.edsoo.ru/7f420806" Type="http://schemas.openxmlformats.org/officeDocument/2006/relationships/hyperlink" Id="rId48"/>
    <Relationship TargetMode="External" Target="https://m.edsoo.ru/7f4209a0" Type="http://schemas.openxmlformats.org/officeDocument/2006/relationships/hyperlink" Id="rId49"/>
    <Relationship TargetMode="External" Target="https://m.edsoo.ru/7f420e6e" Type="http://schemas.openxmlformats.org/officeDocument/2006/relationships/hyperlink" Id="rId50"/>
    <Relationship TargetMode="External" Target="https://m.edsoo.ru/7f427c32" Type="http://schemas.openxmlformats.org/officeDocument/2006/relationships/hyperlink" Id="rId51"/>
    <Relationship TargetMode="External" Target="https://m.edsoo.ru/7f42836c" Type="http://schemas.openxmlformats.org/officeDocument/2006/relationships/hyperlink" Id="rId52"/>
    <Relationship TargetMode="External" Target="https://m.edsoo.ru/7f4284de" Type="http://schemas.openxmlformats.org/officeDocument/2006/relationships/hyperlink" Id="rId53"/>
    <Relationship TargetMode="External" Target="https://m.edsoo.ru/7f42865a" Type="http://schemas.openxmlformats.org/officeDocument/2006/relationships/hyperlink" Id="rId54"/>
    <Relationship TargetMode="External" Target="https://m.edsoo.ru/7f4287d6" Type="http://schemas.openxmlformats.org/officeDocument/2006/relationships/hyperlink" Id="rId55"/>
    <Relationship TargetMode="External" Target="https://m.edsoo.ru/7f421044" Type="http://schemas.openxmlformats.org/officeDocument/2006/relationships/hyperlink" Id="rId56"/>
    <Relationship TargetMode="External" Target="https://m.edsoo.ru/7f41de76" Type="http://schemas.openxmlformats.org/officeDocument/2006/relationships/hyperlink" Id="rId57"/>
    <Relationship TargetMode="External" Target="https://m.edsoo.ru/7f41dff2" Type="http://schemas.openxmlformats.org/officeDocument/2006/relationships/hyperlink" Id="rId58"/>
    <Relationship TargetMode="External" Target="https://m.edsoo.ru/7f41e16e" Type="http://schemas.openxmlformats.org/officeDocument/2006/relationships/hyperlink" Id="rId59"/>
    <Relationship TargetMode="External" Target="https://m.edsoo.ru/7f41e42a" Type="http://schemas.openxmlformats.org/officeDocument/2006/relationships/hyperlink" Id="rId60"/>
    <Relationship TargetMode="External" Target="https://m.edsoo.ru/7f41e8a8" Type="http://schemas.openxmlformats.org/officeDocument/2006/relationships/hyperlink" Id="rId61"/>
    <Relationship TargetMode="External" Target="https://m.edsoo.ru/7f41ed80" Type="http://schemas.openxmlformats.org/officeDocument/2006/relationships/hyperlink" Id="rId62"/>
    <Relationship TargetMode="External" Target="https://m.edsoo.ru/7f41ea24" Type="http://schemas.openxmlformats.org/officeDocument/2006/relationships/hyperlink" Id="rId63"/>
    <Relationship TargetMode="External" Target="https://m.edsoo.ru/7f41ef06" Type="http://schemas.openxmlformats.org/officeDocument/2006/relationships/hyperlink" Id="rId64"/>
    <Relationship TargetMode="External" Target="https://m.edsoo.ru/7f41f078" Type="http://schemas.openxmlformats.org/officeDocument/2006/relationships/hyperlink" Id="rId65"/>
    <Relationship TargetMode="External" Target="https://m.edsoo.ru/7f41f1fe" Type="http://schemas.openxmlformats.org/officeDocument/2006/relationships/hyperlink" Id="rId66"/>
    <Relationship TargetMode="External" Target="https://m.edsoo.ru/7f427282" Type="http://schemas.openxmlformats.org/officeDocument/2006/relationships/hyperlink" Id="rId67"/>
    <Relationship TargetMode="External" Target="https://m.edsoo.ru/7f427412" Type="http://schemas.openxmlformats.org/officeDocument/2006/relationships/hyperlink" Id="rId68"/>
    <Relationship TargetMode="External" Target="https://m.edsoo.ru/7f426d1e" Type="http://schemas.openxmlformats.org/officeDocument/2006/relationships/hyperlink" Id="rId69"/>
    <Relationship TargetMode="External" Target="https://m.edsoo.ru/7f41f50a" Type="http://schemas.openxmlformats.org/officeDocument/2006/relationships/hyperlink" Id="rId70"/>
    <Relationship TargetMode="External" Target="https://m.edsoo.ru/7f429f32" Type="http://schemas.openxmlformats.org/officeDocument/2006/relationships/hyperlink" Id="rId71"/>
    <Relationship TargetMode="External" Target="https://m.edsoo.ru/7f429c6c" Type="http://schemas.openxmlformats.org/officeDocument/2006/relationships/hyperlink" Id="rId72"/>
    <Relationship TargetMode="External" Target="https://m.edsoo.ru/7f42a0e0" Type="http://schemas.openxmlformats.org/officeDocument/2006/relationships/hyperlink" Id="rId73"/>
    <Relationship TargetMode="External" Target="https://m.edsoo.ru/7f42a27a" Type="http://schemas.openxmlformats.org/officeDocument/2006/relationships/hyperlink" Id="rId74"/>
    <Relationship TargetMode="External" Target="https://m.edsoo.ru/7f42a900" Type="http://schemas.openxmlformats.org/officeDocument/2006/relationships/hyperlink" Id="rId75"/>
    <Relationship TargetMode="External" Target="https://m.edsoo.ru/7f430382" Type="http://schemas.openxmlformats.org/officeDocument/2006/relationships/hyperlink" Id="rId76"/>
    <Relationship TargetMode="External" Target="https://m.edsoo.ru/7f4308e6" Type="http://schemas.openxmlformats.org/officeDocument/2006/relationships/hyperlink" Id="rId77"/>
    <Relationship TargetMode="External" Target="https://m.edsoo.ru/7f430a8a" Type="http://schemas.openxmlformats.org/officeDocument/2006/relationships/hyperlink" Id="rId78"/>
    <Relationship TargetMode="External" Target="https://m.edsoo.ru/7f430f44" Type="http://schemas.openxmlformats.org/officeDocument/2006/relationships/hyperlink" Id="rId79"/>
    <Relationship TargetMode="External" Target="https://m.edsoo.ru/7f43128c" Type="http://schemas.openxmlformats.org/officeDocument/2006/relationships/hyperlink" Id="rId80"/>
    <Relationship TargetMode="External" Target="https://m.edsoo.ru/7f4315c0" Type="http://schemas.openxmlformats.org/officeDocument/2006/relationships/hyperlink" Id="rId81"/>
    <Relationship TargetMode="External" Target="https://m.edsoo.ru/7f4315c0" Type="http://schemas.openxmlformats.org/officeDocument/2006/relationships/hyperlink" Id="rId82"/>
    <Relationship TargetMode="External" Target="https://m.edsoo.ru/7f4315c0" Type="http://schemas.openxmlformats.org/officeDocument/2006/relationships/hyperlink" Id="rId83"/>
    <Relationship TargetMode="External" Target="https://m.edsoo.ru/7f4318c2" Type="http://schemas.openxmlformats.org/officeDocument/2006/relationships/hyperlink" Id="rId84"/>
    <Relationship TargetMode="External" Target="https://m.edsoo.ru/7f4318c2" Type="http://schemas.openxmlformats.org/officeDocument/2006/relationships/hyperlink" Id="rId85"/>
    <Relationship TargetMode="External" Target="https://m.edsoo.ru/7f431a20" Type="http://schemas.openxmlformats.org/officeDocument/2006/relationships/hyperlink" Id="rId86"/>
    <Relationship TargetMode="External" Target="https://m.edsoo.ru/7f431a20" Type="http://schemas.openxmlformats.org/officeDocument/2006/relationships/hyperlink" Id="rId87"/>
    <Relationship TargetMode="External" Target="https://m.edsoo.ru/7f431a20" Type="http://schemas.openxmlformats.org/officeDocument/2006/relationships/hyperlink" Id="rId88"/>
    <Relationship TargetMode="External" Target="https://m.edsoo.ru/7f431a20" Type="http://schemas.openxmlformats.org/officeDocument/2006/relationships/hyperlink" Id="rId89"/>
    <Relationship TargetMode="External" Target="https://m.edsoo.ru/7f431a20" Type="http://schemas.openxmlformats.org/officeDocument/2006/relationships/hyperlink" Id="rId90"/>
    <Relationship TargetMode="External" Target="https://m.edsoo.ru/7f431a20" Type="http://schemas.openxmlformats.org/officeDocument/2006/relationships/hyperlink" Id="rId91"/>
    <Relationship TargetMode="External" Target="https://m.edsoo.ru/7f43259c" Type="http://schemas.openxmlformats.org/officeDocument/2006/relationships/hyperlink" Id="rId92"/>
    <Relationship TargetMode="External" Target="https://m.edsoo.ru/7f432736" Type="http://schemas.openxmlformats.org/officeDocument/2006/relationships/hyperlink" Id="rId93"/>
    <Relationship TargetMode="External" Target="https://m.edsoo.ru/7f432736" Type="http://schemas.openxmlformats.org/officeDocument/2006/relationships/hyperlink" Id="rId94"/>
    <Relationship TargetMode="External" Target="https://m.edsoo.ru/7f434bbc" Type="http://schemas.openxmlformats.org/officeDocument/2006/relationships/hyperlink" Id="rId95"/>
    <Relationship TargetMode="External" Target="https://m.edsoo.ru/7f431d36" Type="http://schemas.openxmlformats.org/officeDocument/2006/relationships/hyperlink" Id="rId96"/>
    <Relationship TargetMode="External" Target="https://m.edsoo.ru/7f42d452" Type="http://schemas.openxmlformats.org/officeDocument/2006/relationships/hyperlink" Id="rId97"/>
    <Relationship TargetMode="External" Target="https://m.edsoo.ru/7f42eaaa" Type="http://schemas.openxmlformats.org/officeDocument/2006/relationships/hyperlink" Id="rId98"/>
    <Relationship TargetMode="External" Target="https://m.edsoo.ru/7f42d452" Type="http://schemas.openxmlformats.org/officeDocument/2006/relationships/hyperlink" Id="rId99"/>
    <Relationship TargetMode="External" Target="https://m.edsoo.ru/7f434d38" Type="http://schemas.openxmlformats.org/officeDocument/2006/relationships/hyperlink" Id="rId100"/>
    <Relationship TargetMode="External" Target="https://m.edsoo.ru/7f434d38" Type="http://schemas.openxmlformats.org/officeDocument/2006/relationships/hyperlink" Id="rId101"/>
    <Relationship TargetMode="External" Target="https://m.edsoo.ru/7f42d862" Type="http://schemas.openxmlformats.org/officeDocument/2006/relationships/hyperlink" Id="rId102"/>
    <Relationship TargetMode="External" Target="https://m.edsoo.ru/7f42d862" Type="http://schemas.openxmlformats.org/officeDocument/2006/relationships/hyperlink" Id="rId103"/>
    <Relationship TargetMode="External" Target="https://m.edsoo.ru/7f42d862" Type="http://schemas.openxmlformats.org/officeDocument/2006/relationships/hyperlink" Id="rId104"/>
    <Relationship TargetMode="External" Target="https://m.edsoo.ru/7f42d862" Type="http://schemas.openxmlformats.org/officeDocument/2006/relationships/hyperlink" Id="rId105"/>
    <Relationship TargetMode="External" Target="https://m.edsoo.ru/7f42d862" Type="http://schemas.openxmlformats.org/officeDocument/2006/relationships/hyperlink" Id="rId106"/>
    <Relationship TargetMode="External" Target="https://m.edsoo.ru/7f42dd26" Type="http://schemas.openxmlformats.org/officeDocument/2006/relationships/hyperlink" Id="rId107"/>
    <Relationship TargetMode="External" Target="https://m.edsoo.ru/7f42ded4" Type="http://schemas.openxmlformats.org/officeDocument/2006/relationships/hyperlink" Id="rId108"/>
    <Relationship TargetMode="External" Target="https://m.edsoo.ru/7f42ded4" Type="http://schemas.openxmlformats.org/officeDocument/2006/relationships/hyperlink" Id="rId109"/>
    <Relationship TargetMode="External" Target="https://m.edsoo.ru/7f42e0be" Type="http://schemas.openxmlformats.org/officeDocument/2006/relationships/hyperlink" Id="rId110"/>
    <Relationship TargetMode="External" Target="https://m.edsoo.ru/7f42e0be" Type="http://schemas.openxmlformats.org/officeDocument/2006/relationships/hyperlink" Id="rId111"/>
    <Relationship TargetMode="External" Target="https://m.edsoo.ru/7f42e262" Type="http://schemas.openxmlformats.org/officeDocument/2006/relationships/hyperlink" Id="rId112"/>
    <Relationship TargetMode="External" Target="https://m.edsoo.ru/7f42e262" Type="http://schemas.openxmlformats.org/officeDocument/2006/relationships/hyperlink" Id="rId113"/>
    <Relationship TargetMode="External" Target="https://m.edsoo.ru/7f42e262" Type="http://schemas.openxmlformats.org/officeDocument/2006/relationships/hyperlink" Id="rId114"/>
    <Relationship TargetMode="External" Target="https://m.edsoo.ru/7f42e262" Type="http://schemas.openxmlformats.org/officeDocument/2006/relationships/hyperlink" Id="rId115"/>
    <Relationship TargetMode="External" Target="https://m.edsoo.ru/7f42e262" Type="http://schemas.openxmlformats.org/officeDocument/2006/relationships/hyperlink" Id="rId116"/>
    <Relationship TargetMode="External" Target="https://m.edsoo.ru/7f42ee1a" Type="http://schemas.openxmlformats.org/officeDocument/2006/relationships/hyperlink" Id="rId117"/>
    <Relationship TargetMode="External" Target="https://m.edsoo.ru/7f42ee1a" Type="http://schemas.openxmlformats.org/officeDocument/2006/relationships/hyperlink" Id="rId118"/>
    <Relationship TargetMode="External" Target="https://m.edsoo.ru/7f42f158" Type="http://schemas.openxmlformats.org/officeDocument/2006/relationships/hyperlink" Id="rId119"/>
    <Relationship TargetMode="External" Target="https://m.edsoo.ru/7f42f3f6" Type="http://schemas.openxmlformats.org/officeDocument/2006/relationships/hyperlink" Id="rId120"/>
    <Relationship TargetMode="External" Target="https://m.edsoo.ru/7f42f5a4" Type="http://schemas.openxmlformats.org/officeDocument/2006/relationships/hyperlink" Id="rId121"/>
    <Relationship TargetMode="External" Target="https://m.edsoo.ru/7f42f75c" Type="http://schemas.openxmlformats.org/officeDocument/2006/relationships/hyperlink" Id="rId122"/>
    <Relationship TargetMode="External" Target="https://m.edsoo.ru/7f42f75c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ef0" Type="http://schemas.openxmlformats.org/officeDocument/2006/relationships/hyperlink" Id="rId125"/>
    <Relationship TargetMode="External" Target="https://m.edsoo.ru/7f430076" Type="http://schemas.openxmlformats.org/officeDocument/2006/relationships/hyperlink" Id="rId126"/>
    <Relationship TargetMode="External" Target="https://m.edsoo.ru/7f430076" Type="http://schemas.openxmlformats.org/officeDocument/2006/relationships/hyperlink" Id="rId127"/>
    <Relationship TargetMode="External" Target="https://m.edsoo.ru/7f430076" Type="http://schemas.openxmlformats.org/officeDocument/2006/relationships/hyperlink" Id="rId128"/>
    <Relationship TargetMode="External" Target="https://m.edsoo.ru/7f43c542" Type="http://schemas.openxmlformats.org/officeDocument/2006/relationships/hyperlink" Id="rId129"/>
    <Relationship TargetMode="External" Target="https://m.edsoo.ru/7f4328c6" Type="http://schemas.openxmlformats.org/officeDocument/2006/relationships/hyperlink" Id="rId130"/>
    <Relationship TargetMode="External" Target="https://m.edsoo.ru/7f432b6e" Type="http://schemas.openxmlformats.org/officeDocument/2006/relationships/hyperlink" Id="rId131"/>
    <Relationship TargetMode="External" Target="https://m.edsoo.ru/7f432b6e" Type="http://schemas.openxmlformats.org/officeDocument/2006/relationships/hyperlink" Id="rId132"/>
    <Relationship TargetMode="External" Target="https://m.edsoo.ru/7f432b6e" Type="http://schemas.openxmlformats.org/officeDocument/2006/relationships/hyperlink" Id="rId133"/>
    <Relationship TargetMode="External" Target="https://m.edsoo.ru/7f432b6e" Type="http://schemas.openxmlformats.org/officeDocument/2006/relationships/hyperlink" Id="rId134"/>
    <Relationship TargetMode="External" Target="https://m.edsoo.ru/7f42f8f6" Type="http://schemas.openxmlformats.org/officeDocument/2006/relationships/hyperlink" Id="rId135"/>
    <Relationship TargetMode="External" Target="https://m.edsoo.ru/7f42f8f6" Type="http://schemas.openxmlformats.org/officeDocument/2006/relationships/hyperlink" Id="rId136"/>
    <Relationship TargetMode="External" Target="https://m.edsoo.ru/7f42f8f6" Type="http://schemas.openxmlformats.org/officeDocument/2006/relationships/hyperlink" Id="rId137"/>
    <Relationship TargetMode="External" Target="https://m.edsoo.ru/7f42f8f6" Type="http://schemas.openxmlformats.org/officeDocument/2006/relationships/hyperlink" Id="rId138"/>
    <Relationship TargetMode="External" Target="https://m.edsoo.ru/7f42f8f6" Type="http://schemas.openxmlformats.org/officeDocument/2006/relationships/hyperlink" Id="rId139"/>
    <Relationship TargetMode="External" Target="https://m.edsoo.ru/7f42f8f6" Type="http://schemas.openxmlformats.org/officeDocument/2006/relationships/hyperlink" Id="rId140"/>
    <Relationship TargetMode="External" Target="https://m.edsoo.ru/7f42f8f6" Type="http://schemas.openxmlformats.org/officeDocument/2006/relationships/hyperlink" Id="rId141"/>
    <Relationship TargetMode="External" Target="https://m.edsoo.ru/7f435648" Type="http://schemas.openxmlformats.org/officeDocument/2006/relationships/hyperlink" Id="rId142"/>
    <Relationship TargetMode="External" Target="https://m.edsoo.ru/7f42c692" Type="http://schemas.openxmlformats.org/officeDocument/2006/relationships/hyperlink" Id="rId143"/>
    <Relationship TargetMode="External" Target="https://m.edsoo.ru/7f42c840" Type="http://schemas.openxmlformats.org/officeDocument/2006/relationships/hyperlink" Id="rId144"/>
    <Relationship TargetMode="External" Target="https://m.edsoo.ru/7f42cb88" Type="http://schemas.openxmlformats.org/officeDocument/2006/relationships/hyperlink" Id="rId145"/>
    <Relationship TargetMode="External" Target="https://m.edsoo.ru/7f42cd2c" Type="http://schemas.openxmlformats.org/officeDocument/2006/relationships/hyperlink" Id="rId146"/>
    <Relationship TargetMode="External" Target="https://m.edsoo.ru/7f42c9e4" Type="http://schemas.openxmlformats.org/officeDocument/2006/relationships/hyperlink" Id="rId147"/>
    <Relationship TargetMode="External" Target="https://m.edsoo.ru/7f4354a4" Type="http://schemas.openxmlformats.org/officeDocument/2006/relationships/hyperlink" Id="rId148"/>
    <Relationship TargetMode="External" Target="https://m.edsoo.ru/7f435648" Type="http://schemas.openxmlformats.org/officeDocument/2006/relationships/hyperlink" Id="rId149"/>
    <Relationship TargetMode="External" Target="https://m.edsoo.ru/7f435648" Type="http://schemas.openxmlformats.org/officeDocument/2006/relationships/hyperlink" Id="rId150"/>
    <Relationship TargetMode="External" Target="https://m.edsoo.ru/7f435ed6" Type="http://schemas.openxmlformats.org/officeDocument/2006/relationships/hyperlink" Id="rId151"/>
    <Relationship TargetMode="External" Target="https://m.edsoo.ru/7f436098" Type="http://schemas.openxmlformats.org/officeDocument/2006/relationships/hyperlink" Id="rId152"/>
    <Relationship TargetMode="External" Target="https://m.edsoo.ru/7f436098" Type="http://schemas.openxmlformats.org/officeDocument/2006/relationships/hyperlink" Id="rId153"/>
    <Relationship TargetMode="External" Target="https://m.edsoo.ru/7f43599a" Type="http://schemas.openxmlformats.org/officeDocument/2006/relationships/hyperlink" Id="rId154"/>
    <Relationship TargetMode="External" Target="https://m.edsoo.ru/7f43736c" Type="http://schemas.openxmlformats.org/officeDocument/2006/relationships/hyperlink" Id="rId155"/>
    <Relationship TargetMode="External" Target="https://m.edsoo.ru/7f437858" Type="http://schemas.openxmlformats.org/officeDocument/2006/relationships/hyperlink" Id="rId156"/>
    <Relationship TargetMode="External" Target="https://m.edsoo.ru/7f4396c6" Type="http://schemas.openxmlformats.org/officeDocument/2006/relationships/hyperlink" Id="rId157"/>
    <Relationship TargetMode="External" Target="https://m.edsoo.ru/7f439eb4" Type="http://schemas.openxmlformats.org/officeDocument/2006/relationships/hyperlink" Id="rId158"/>
    <Relationship TargetMode="External" Target="https://m.edsoo.ru/7f439eb4" Type="http://schemas.openxmlformats.org/officeDocument/2006/relationships/hyperlink" Id="rId159"/>
    <Relationship TargetMode="External" Target="https://m.edsoo.ru/7f43a03a" Type="http://schemas.openxmlformats.org/officeDocument/2006/relationships/hyperlink" Id="rId160"/>
    <Relationship TargetMode="External" Target="https://m.edsoo.ru/7f43a1ac" Type="http://schemas.openxmlformats.org/officeDocument/2006/relationships/hyperlink" Id="rId161"/>
    <Relationship TargetMode="External" Target="https://m.edsoo.ru/7f43a31e" Type="http://schemas.openxmlformats.org/officeDocument/2006/relationships/hyperlink" Id="rId162"/>
    <Relationship TargetMode="External" Target="https://m.edsoo.ru/7f43a31e" Type="http://schemas.openxmlformats.org/officeDocument/2006/relationships/hyperlink" Id="rId163"/>
    <Relationship TargetMode="External" Target="https://m.edsoo.ru/7f43a31e" Type="http://schemas.openxmlformats.org/officeDocument/2006/relationships/hyperlink" Id="rId164"/>
    <Relationship TargetMode="External" Target="https://m.edsoo.ru/7f43bf66" Type="http://schemas.openxmlformats.org/officeDocument/2006/relationships/hyperlink" Id="rId165"/>
    <Relationship TargetMode="External" Target="https://m.edsoo.ru/7f43c3d0" Type="http://schemas.openxmlformats.org/officeDocument/2006/relationships/hyperlink" Id="rId166"/>
    <Relationship TargetMode="External" Target="https://m.edsoo.ru/7f43c3d0" Type="http://schemas.openxmlformats.org/officeDocument/2006/relationships/hyperlink" Id="rId167"/>
    <Relationship TargetMode="External" Target="https://m.edsoo.ru/7f43c9b6" Type="http://schemas.openxmlformats.org/officeDocument/2006/relationships/hyperlink" Id="rId168"/>
    <Relationship TargetMode="External" Target="https://m.edsoo.ru/7f43c9b6" Type="http://schemas.openxmlformats.org/officeDocument/2006/relationships/hyperlink" Id="rId169"/>
    <Relationship TargetMode="External" Target="https://m.edsoo.ru/7f43c9b6" Type="http://schemas.openxmlformats.org/officeDocument/2006/relationships/hyperlink" Id="rId170"/>
    <Relationship TargetMode="External" Target="https://m.edsoo.ru/7f43c9b6" Type="http://schemas.openxmlformats.org/officeDocument/2006/relationships/hyperlink" Id="rId171"/>
    <Relationship TargetMode="External" Target="https://m.edsoo.ru/7f43b098" Type="http://schemas.openxmlformats.org/officeDocument/2006/relationships/hyperlink" Id="rId172"/>
    <Relationship TargetMode="External" Target="https://m.edsoo.ru/7f43b21e" Type="http://schemas.openxmlformats.org/officeDocument/2006/relationships/hyperlink" Id="rId173"/>
    <Relationship TargetMode="External" Target="https://m.edsoo.ru/7f43b5a2" Type="http://schemas.openxmlformats.org/officeDocument/2006/relationships/hyperlink" Id="rId174"/>
    <Relationship TargetMode="External" Target="https://m.edsoo.ru/7f43d0b4" Type="http://schemas.openxmlformats.org/officeDocument/2006/relationships/hyperlink" Id="rId175"/>
    <Relationship TargetMode="External" Target="https://m.edsoo.ru/7f43d0b4" Type="http://schemas.openxmlformats.org/officeDocument/2006/relationships/hyperlink" Id="rId176"/>
    <Relationship TargetMode="External" Target="https://m.edsoo.ru/7f43d0b4" Type="http://schemas.openxmlformats.org/officeDocument/2006/relationships/hyperlink" Id="rId177"/>
    <Relationship TargetMode="External" Target="https://m.edsoo.ru/7f43d0b4" Type="http://schemas.openxmlformats.org/officeDocument/2006/relationships/hyperlink" Id="rId178"/>
    <Relationship TargetMode="External" Target="https://m.edsoo.ru/7f43d0b4" Type="http://schemas.openxmlformats.org/officeDocument/2006/relationships/hyperlink" Id="rId179"/>
    <Relationship TargetMode="External" Target="https://m.edsoo.ru/7f43d0b4" Type="http://schemas.openxmlformats.org/officeDocument/2006/relationships/hyperlink" Id="rId180"/>
    <Relationship TargetMode="External" Target="https://m.edsoo.ru/7f43d23a" Type="http://schemas.openxmlformats.org/officeDocument/2006/relationships/hyperlink" Id="rId181"/>
    <Relationship TargetMode="External" Target="https://m.edsoo.ru/7f43d55a" Type="http://schemas.openxmlformats.org/officeDocument/2006/relationships/hyperlink" Id="rId182"/>
    <Relationship TargetMode="External" Target="https://m.edsoo.ru/7f43b098" Type="http://schemas.openxmlformats.org/officeDocument/2006/relationships/hyperlink" Id="rId183"/>
    <Relationship TargetMode="External" Target="https://m.edsoo.ru/7f43b098" Type="http://schemas.openxmlformats.org/officeDocument/2006/relationships/hyperlink" Id="rId184"/>
    <Relationship TargetMode="External" Target="https://m.edsoo.ru/7f43b098" Type="http://schemas.openxmlformats.org/officeDocument/2006/relationships/hyperlink" Id="rId185"/>
    <Relationship TargetMode="External" Target="https://m.edsoo.ru/7f43b098" Type="http://schemas.openxmlformats.org/officeDocument/2006/relationships/hyperlink" Id="rId186"/>
    <Relationship TargetMode="External" Target="https://m.edsoo.ru/7f43e6c6" Type="http://schemas.openxmlformats.org/officeDocument/2006/relationships/hyperlink" Id="rId187"/>
    <Relationship TargetMode="External" Target="https://m.edsoo.ru/7f43ebda" Type="http://schemas.openxmlformats.org/officeDocument/2006/relationships/hyperlink" Id="rId188"/>
    <Relationship TargetMode="External" Target="https://m.edsoo.ru/7f43ed7e" Type="http://schemas.openxmlformats.org/officeDocument/2006/relationships/hyperlink" Id="rId189"/>
    <Relationship TargetMode="External" Target="https://m.edsoo.ru/7f43f3b4" Type="http://schemas.openxmlformats.org/officeDocument/2006/relationships/hyperlink" Id="rId190"/>
    <Relationship TargetMode="External" Target="https://m.edsoo.ru/7f43f58a" Type="http://schemas.openxmlformats.org/officeDocument/2006/relationships/hyperlink" Id="rId191"/>
    <Relationship TargetMode="External" Target="https://m.edsoo.ru/7f43ef2c" Type="http://schemas.openxmlformats.org/officeDocument/2006/relationships/hyperlink" Id="rId192"/>
    <Relationship TargetMode="External" Target="https://m.edsoo.ru/7f43f0c6" Type="http://schemas.openxmlformats.org/officeDocument/2006/relationships/hyperlink" Id="rId193"/>
    <Relationship TargetMode="External" Target="https://m.edsoo.ru/7f43f72e" Type="http://schemas.openxmlformats.org/officeDocument/2006/relationships/hyperlink" Id="rId194"/>
    <Relationship TargetMode="External" Target="https://m.edsoo.ru/7f43f8a0" Type="http://schemas.openxmlformats.org/officeDocument/2006/relationships/hyperlink" Id="rId195"/>
    <Relationship TargetMode="External" Target="https://m.edsoo.ru/7f43fe0e" Type="http://schemas.openxmlformats.org/officeDocument/2006/relationships/hyperlink" Id="rId196"/>
    <Relationship TargetMode="External" Target="https://m.edsoo.ru/7f4401a6" Type="http://schemas.openxmlformats.org/officeDocument/2006/relationships/hyperlink" Id="rId197"/>
    <Relationship TargetMode="External" Target="https://m.edsoo.ru/7f4401a6" Type="http://schemas.openxmlformats.org/officeDocument/2006/relationships/hyperlink" Id="rId198"/>
    <Relationship TargetMode="External" Target="https://m.edsoo.ru/7f4401a6" Type="http://schemas.openxmlformats.org/officeDocument/2006/relationships/hyperlink" Id="rId199"/>
    <Relationship TargetMode="External" Target="https://m.edsoo.ru/7f4404f8" Type="http://schemas.openxmlformats.org/officeDocument/2006/relationships/hyperlink" Id="rId200"/>
    <Relationship TargetMode="External" Target="https://m.edsoo.ru/7f443b12" Type="http://schemas.openxmlformats.org/officeDocument/2006/relationships/hyperlink" Id="rId201"/>
    <Relationship TargetMode="External" Target="https://m.edsoo.ru/7f443cd4" Type="http://schemas.openxmlformats.org/officeDocument/2006/relationships/hyperlink" Id="rId202"/>
    <Relationship TargetMode="External" Target="https://m.edsoo.ru/7f443fea" Type="http://schemas.openxmlformats.org/officeDocument/2006/relationships/hyperlink" Id="rId203"/>
    <Relationship TargetMode="External" Target="https://m.edsoo.ru/7f4441ca" Type="http://schemas.openxmlformats.org/officeDocument/2006/relationships/hyperlink" Id="rId204"/>
    <Relationship TargetMode="External" Target="https://m.edsoo.ru/7f444364" Type="http://schemas.openxmlformats.org/officeDocument/2006/relationships/hyperlink" Id="rId205"/>
    <Relationship TargetMode="External" Target="https://m.edsoo.ru/7f4446f2" Type="http://schemas.openxmlformats.org/officeDocument/2006/relationships/hyperlink" Id="rId206"/>
    <Relationship TargetMode="External" Target="https://m.edsoo.ru/7f444a94" Type="http://schemas.openxmlformats.org/officeDocument/2006/relationships/hyperlink" Id="rId207"/>
    <Relationship TargetMode="External" Target="https://m.edsoo.ru/7f444c56" Type="http://schemas.openxmlformats.org/officeDocument/2006/relationships/hyperlink" Id="rId208"/>
    <Relationship TargetMode="External" Target="https://m.edsoo.ru/7f444f44" Type="http://schemas.openxmlformats.org/officeDocument/2006/relationships/hyperlink" Id="rId209"/>
    <Relationship TargetMode="External" Target="https://m.edsoo.ru/7f44516a" Type="http://schemas.openxmlformats.org/officeDocument/2006/relationships/hyperlink" Id="rId210"/>
    <Relationship TargetMode="External" Target="https://m.edsoo.ru/7f4452e6" Type="http://schemas.openxmlformats.org/officeDocument/2006/relationships/hyperlink" Id="rId2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