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897A" w14:textId="77777777" w:rsidR="00431E21" w:rsidRDefault="00431E21">
      <w:pPr>
        <w:autoSpaceDE w:val="0"/>
        <w:autoSpaceDN w:val="0"/>
        <w:spacing w:after="78" w:line="220" w:lineRule="exact"/>
      </w:pPr>
    </w:p>
    <w:p w14:paraId="32B0BE58" w14:textId="77777777" w:rsidR="00FB78A7" w:rsidRPr="00AF5E17" w:rsidRDefault="00FB78A7" w:rsidP="00FB78A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F5E1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1830099" w14:textId="77777777" w:rsidR="00FB78A7" w:rsidRPr="00AF5E17" w:rsidRDefault="00FB78A7" w:rsidP="00FB78A7">
      <w:pPr>
        <w:autoSpaceDE w:val="0"/>
        <w:autoSpaceDN w:val="0"/>
        <w:spacing w:before="670" w:after="0" w:line="230" w:lineRule="auto"/>
        <w:ind w:right="2624"/>
        <w:jc w:val="right"/>
        <w:rPr>
          <w:lang w:val="ru-RU"/>
        </w:rPr>
      </w:pPr>
      <w:r w:rsidRPr="00AF5E1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14:paraId="59BAC41F" w14:textId="77777777" w:rsidR="00FB78A7" w:rsidRPr="00AF5E17" w:rsidRDefault="00FB78A7" w:rsidP="00FB78A7">
      <w:pPr>
        <w:autoSpaceDE w:val="0"/>
        <w:autoSpaceDN w:val="0"/>
        <w:spacing w:before="670" w:after="0" w:line="230" w:lineRule="auto"/>
        <w:ind w:left="2286"/>
        <w:rPr>
          <w:lang w:val="ru-RU"/>
        </w:rPr>
      </w:pPr>
      <w:r w:rsidRPr="00AF5E1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социальным вопросам АМО </w:t>
      </w:r>
      <w:proofErr w:type="spellStart"/>
      <w:r w:rsidRPr="00AF5E17"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 w:rsidRPr="00AF5E17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14:paraId="6D02D198" w14:textId="77777777" w:rsidR="00FB78A7" w:rsidRDefault="00FB78A7" w:rsidP="00FB78A7">
      <w:pPr>
        <w:autoSpaceDE w:val="0"/>
        <w:autoSpaceDN w:val="0"/>
        <w:spacing w:before="670" w:after="1376" w:line="230" w:lineRule="auto"/>
        <w:ind w:right="4108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80"/>
        <w:gridCol w:w="3800"/>
      </w:tblGrid>
      <w:tr w:rsidR="00FB78A7" w14:paraId="0DD4CE00" w14:textId="77777777" w:rsidTr="0015456E">
        <w:trPr>
          <w:trHeight w:hRule="exact" w:val="27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202FA97C" w14:textId="77777777" w:rsidR="00FB78A7" w:rsidRDefault="00FB78A7" w:rsidP="0015456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5F85B7DC" w14:textId="77777777" w:rsidR="00FB78A7" w:rsidRDefault="00FB78A7" w:rsidP="0015456E">
            <w:pPr>
              <w:autoSpaceDE w:val="0"/>
              <w:autoSpaceDN w:val="0"/>
              <w:spacing w:before="4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27EB6D82" w14:textId="77777777" w:rsidR="00FB78A7" w:rsidRDefault="00FB78A7" w:rsidP="0015456E">
            <w:pPr>
              <w:autoSpaceDE w:val="0"/>
              <w:autoSpaceDN w:val="0"/>
              <w:spacing w:before="48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B78A7" w14:paraId="64AB6FA5" w14:textId="77777777" w:rsidTr="0015456E">
        <w:trPr>
          <w:trHeight w:hRule="exact" w:val="2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37EF8B33" w14:textId="77777777" w:rsidR="00FB78A7" w:rsidRDefault="00FB78A7" w:rsidP="0015456E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7BBBFC04" w14:textId="77777777" w:rsidR="00FB78A7" w:rsidRDefault="00FB78A7" w:rsidP="0015456E">
            <w:pPr>
              <w:autoSpaceDE w:val="0"/>
              <w:autoSpaceDN w:val="0"/>
              <w:spacing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</w:t>
            </w:r>
            <w:proofErr w:type="spellEnd"/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75C01325" w14:textId="77777777" w:rsidR="00FB78A7" w:rsidRDefault="00FB78A7" w:rsidP="0015456E">
            <w:pPr>
              <w:autoSpaceDE w:val="0"/>
              <w:autoSpaceDN w:val="0"/>
              <w:spacing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FB78A7" w14:paraId="64B7F3EC" w14:textId="77777777" w:rsidTr="0015456E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1FE6FADD" w14:textId="77777777" w:rsidR="00FB78A7" w:rsidRDefault="00FB78A7" w:rsidP="0015456E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14:paraId="7B32B5AA" w14:textId="77777777" w:rsidR="00FB78A7" w:rsidRDefault="00FB78A7" w:rsidP="0015456E">
            <w:pPr>
              <w:autoSpaceDE w:val="0"/>
              <w:autoSpaceDN w:val="0"/>
              <w:spacing w:before="19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______________-</w:t>
            </w:r>
          </w:p>
        </w:tc>
        <w:tc>
          <w:tcPr>
            <w:tcW w:w="3800" w:type="dxa"/>
            <w:vMerge w:val="restart"/>
            <w:tcMar>
              <w:left w:w="0" w:type="dxa"/>
              <w:right w:w="0" w:type="dxa"/>
            </w:tcMar>
          </w:tcPr>
          <w:p w14:paraId="6370429A" w14:textId="77777777" w:rsidR="00FB78A7" w:rsidRDefault="00FB78A7" w:rsidP="0015456E">
            <w:pPr>
              <w:autoSpaceDE w:val="0"/>
              <w:autoSpaceDN w:val="0"/>
              <w:spacing w:before="198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Петрушин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С.Ю.</w:t>
            </w:r>
          </w:p>
        </w:tc>
      </w:tr>
      <w:tr w:rsidR="00FB78A7" w14:paraId="4022C036" w14:textId="77777777" w:rsidTr="0015456E">
        <w:trPr>
          <w:trHeight w:hRule="exact" w:val="116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14:paraId="001586BF" w14:textId="77777777" w:rsidR="00FB78A7" w:rsidRDefault="00FB78A7" w:rsidP="0015456E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Кулакова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Е.И.</w:t>
            </w:r>
          </w:p>
        </w:tc>
        <w:tc>
          <w:tcPr>
            <w:tcW w:w="3426" w:type="dxa"/>
            <w:vMerge/>
          </w:tcPr>
          <w:p w14:paraId="54DEF0FA" w14:textId="77777777" w:rsidR="00FB78A7" w:rsidRDefault="00FB78A7" w:rsidP="0015456E"/>
        </w:tc>
        <w:tc>
          <w:tcPr>
            <w:tcW w:w="3426" w:type="dxa"/>
            <w:vMerge/>
          </w:tcPr>
          <w:p w14:paraId="07CF8B61" w14:textId="77777777" w:rsidR="00FB78A7" w:rsidRDefault="00FB78A7" w:rsidP="0015456E"/>
        </w:tc>
      </w:tr>
      <w:tr w:rsidR="00FB78A7" w14:paraId="7E48AA3D" w14:textId="77777777" w:rsidTr="0015456E">
        <w:trPr>
          <w:trHeight w:hRule="exact" w:val="304"/>
        </w:trPr>
        <w:tc>
          <w:tcPr>
            <w:tcW w:w="3426" w:type="dxa"/>
            <w:vMerge/>
          </w:tcPr>
          <w:p w14:paraId="1034A565" w14:textId="77777777" w:rsidR="00FB78A7" w:rsidRDefault="00FB78A7" w:rsidP="0015456E"/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4EB9DBFF" w14:textId="77777777" w:rsidR="00FB78A7" w:rsidRDefault="00FB78A7" w:rsidP="0015456E">
            <w:pPr>
              <w:autoSpaceDE w:val="0"/>
              <w:autoSpaceDN w:val="0"/>
              <w:spacing w:before="78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№295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4B39AA57" w14:textId="77777777" w:rsidR="00FB78A7" w:rsidRDefault="00FB78A7" w:rsidP="0015456E">
            <w:pPr>
              <w:autoSpaceDE w:val="0"/>
              <w:autoSpaceDN w:val="0"/>
              <w:spacing w:before="78"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№11</w:t>
            </w:r>
          </w:p>
        </w:tc>
      </w:tr>
      <w:tr w:rsidR="00FB78A7" w14:paraId="1036EA2B" w14:textId="77777777" w:rsidTr="0015456E">
        <w:trPr>
          <w:trHeight w:hRule="exact" w:val="3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44B7CFCF" w14:textId="77777777" w:rsidR="00FB78A7" w:rsidRDefault="00FB78A7" w:rsidP="0015456E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14:paraId="5AAC1688" w14:textId="77777777" w:rsidR="00FB78A7" w:rsidRDefault="00FB78A7" w:rsidP="0015456E">
            <w:pPr>
              <w:autoSpaceDE w:val="0"/>
              <w:autoSpaceDN w:val="0"/>
              <w:spacing w:before="194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800" w:type="dxa"/>
            <w:vMerge w:val="restart"/>
            <w:tcMar>
              <w:left w:w="0" w:type="dxa"/>
              <w:right w:w="0" w:type="dxa"/>
            </w:tcMar>
          </w:tcPr>
          <w:p w14:paraId="16E9538C" w14:textId="77777777" w:rsidR="00FB78A7" w:rsidRDefault="00FB78A7" w:rsidP="0015456E">
            <w:pPr>
              <w:autoSpaceDE w:val="0"/>
              <w:autoSpaceDN w:val="0"/>
              <w:spacing w:before="194"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"1" сентября2022 г.</w:t>
            </w:r>
          </w:p>
        </w:tc>
      </w:tr>
      <w:tr w:rsidR="00FB78A7" w14:paraId="0557F47E" w14:textId="77777777" w:rsidTr="0015456E">
        <w:trPr>
          <w:trHeight w:hRule="exact" w:val="38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25C231F7" w14:textId="77777777" w:rsidR="00FB78A7" w:rsidRDefault="00FB78A7" w:rsidP="0015456E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августа2022 г.</w:t>
            </w:r>
          </w:p>
        </w:tc>
        <w:tc>
          <w:tcPr>
            <w:tcW w:w="3426" w:type="dxa"/>
            <w:vMerge/>
          </w:tcPr>
          <w:p w14:paraId="26038901" w14:textId="77777777" w:rsidR="00FB78A7" w:rsidRDefault="00FB78A7" w:rsidP="0015456E"/>
        </w:tc>
        <w:tc>
          <w:tcPr>
            <w:tcW w:w="3426" w:type="dxa"/>
            <w:vMerge/>
          </w:tcPr>
          <w:p w14:paraId="70ABAEA5" w14:textId="77777777" w:rsidR="00FB78A7" w:rsidRDefault="00FB78A7" w:rsidP="0015456E"/>
        </w:tc>
      </w:tr>
    </w:tbl>
    <w:p w14:paraId="1A4B45B1" w14:textId="77777777" w:rsidR="00FB78A7" w:rsidRPr="00FB78A7" w:rsidRDefault="00FB78A7" w:rsidP="00FB78A7">
      <w:pPr>
        <w:autoSpaceDE w:val="0"/>
        <w:autoSpaceDN w:val="0"/>
        <w:spacing w:before="978" w:after="0" w:line="230" w:lineRule="auto"/>
        <w:ind w:right="3636"/>
        <w:jc w:val="right"/>
        <w:rPr>
          <w:lang w:val="ru-RU"/>
        </w:rPr>
      </w:pPr>
      <w:r w:rsidRPr="00FB78A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54BD4874" w14:textId="77777777" w:rsidR="00FB78A7" w:rsidRPr="00FB78A7" w:rsidRDefault="00FB78A7" w:rsidP="00FB78A7">
      <w:pPr>
        <w:autoSpaceDE w:val="0"/>
        <w:autoSpaceDN w:val="0"/>
        <w:spacing w:before="70" w:after="0" w:line="230" w:lineRule="auto"/>
        <w:ind w:right="4408"/>
        <w:jc w:val="right"/>
        <w:rPr>
          <w:lang w:val="ru-RU"/>
        </w:rPr>
      </w:pPr>
      <w:r w:rsidRPr="00FB78A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B78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5443320)</w:t>
      </w:r>
    </w:p>
    <w:p w14:paraId="7C9169F8" w14:textId="77777777" w:rsidR="00FB78A7" w:rsidRPr="00FB78A7" w:rsidRDefault="00FB78A7" w:rsidP="00FB78A7">
      <w:pPr>
        <w:autoSpaceDE w:val="0"/>
        <w:autoSpaceDN w:val="0"/>
        <w:spacing w:before="166" w:after="0" w:line="230" w:lineRule="auto"/>
        <w:ind w:right="4008"/>
        <w:jc w:val="right"/>
        <w:rPr>
          <w:lang w:val="ru-RU"/>
        </w:rPr>
      </w:pPr>
      <w:r w:rsidRPr="00FB78A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719B5B82" w14:textId="77777777" w:rsidR="00FB78A7" w:rsidRPr="00FB78A7" w:rsidRDefault="00FB78A7" w:rsidP="00FB78A7">
      <w:pPr>
        <w:autoSpaceDE w:val="0"/>
        <w:autoSpaceDN w:val="0"/>
        <w:spacing w:before="70" w:after="0" w:line="230" w:lineRule="auto"/>
        <w:ind w:right="4260"/>
        <w:jc w:val="right"/>
        <w:rPr>
          <w:lang w:val="ru-RU"/>
        </w:rPr>
      </w:pPr>
      <w:r w:rsidRPr="00FB78A7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14:paraId="70127359" w14:textId="77777777" w:rsidR="00FB78A7" w:rsidRPr="00FB78A7" w:rsidRDefault="00FB78A7" w:rsidP="00FB78A7">
      <w:pPr>
        <w:autoSpaceDE w:val="0"/>
        <w:autoSpaceDN w:val="0"/>
        <w:spacing w:before="670" w:after="0" w:line="230" w:lineRule="auto"/>
        <w:ind w:right="2668"/>
        <w:jc w:val="right"/>
        <w:rPr>
          <w:lang w:val="ru-RU"/>
        </w:rPr>
      </w:pPr>
      <w:r w:rsidRPr="00FB78A7"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14:paraId="0EE0178B" w14:textId="77777777" w:rsidR="00FB78A7" w:rsidRPr="00FB78A7" w:rsidRDefault="00FB78A7" w:rsidP="00FB78A7">
      <w:pPr>
        <w:autoSpaceDE w:val="0"/>
        <w:autoSpaceDN w:val="0"/>
        <w:spacing w:before="70" w:after="0" w:line="230" w:lineRule="auto"/>
        <w:ind w:right="3606"/>
        <w:jc w:val="right"/>
        <w:rPr>
          <w:lang w:val="ru-RU"/>
        </w:rPr>
      </w:pPr>
      <w:r w:rsidRPr="00FB78A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45F3ECDD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9D2AB0F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1F930F2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FD78D3B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B51D7B0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Составители</w:t>
      </w:r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Аветисян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Аровна</w:t>
      </w:r>
      <w:proofErr w:type="spellEnd"/>
    </w:p>
    <w:p w14:paraId="0DCC712E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</w:t>
      </w:r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>Гартвик</w:t>
      </w:r>
      <w:proofErr w:type="spellEnd"/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Мария Александровна</w:t>
      </w:r>
    </w:p>
    <w:p w14:paraId="771E9719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Жаворонков Александр Владимирович</w:t>
      </w:r>
    </w:p>
    <w:p w14:paraId="6B978C6C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Мошкова Алена Игоревна</w:t>
      </w:r>
    </w:p>
    <w:p w14:paraId="2FF2EC45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Учителя МОУ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</w:t>
      </w:r>
    </w:p>
    <w:p w14:paraId="155ECF3D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образования №2 им. маршала</w:t>
      </w:r>
    </w:p>
    <w:p w14:paraId="7141052A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В.И. Чуйкова»</w:t>
      </w:r>
    </w:p>
    <w:p w14:paraId="66700A53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3490BE8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45AC9DA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9FE92BA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64FBDF0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C368E41" w14:textId="77777777" w:rsidR="00FB78A7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3FC4D60" w14:textId="77777777" w:rsidR="00FB78A7" w:rsidRPr="00C7034C" w:rsidRDefault="00FB78A7" w:rsidP="00FB78A7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Венев 2022</w:t>
      </w:r>
    </w:p>
    <w:p w14:paraId="5440B9A9" w14:textId="52EAE1C9" w:rsidR="001A6E2D" w:rsidRPr="001A6E2D" w:rsidRDefault="001A6E2D" w:rsidP="001A6E2D">
      <w:pPr>
        <w:spacing w:after="0" w:line="240" w:lineRule="auto"/>
        <w:contextualSpacing/>
        <w:jc w:val="center"/>
        <w:rPr>
          <w:rFonts w:ascii="Cambria" w:eastAsia="MS Mincho" w:hAnsi="Cambria" w:cs="Times New Roman"/>
          <w:lang w:val="ru-RU"/>
        </w:rPr>
        <w:sectPr w:rsidR="001A6E2D" w:rsidRPr="001A6E2D">
          <w:pgSz w:w="11900" w:h="16840"/>
          <w:pgMar w:top="298" w:right="880" w:bottom="1436" w:left="738" w:header="720" w:footer="720" w:gutter="0"/>
          <w:cols w:space="720" w:equalWidth="0">
            <w:col w:w="10282" w:space="0"/>
          </w:cols>
          <w:docGrid w:linePitch="360"/>
        </w:sectPr>
      </w:pPr>
      <w:bookmarkStart w:id="0" w:name="_GoBack"/>
      <w:bookmarkEnd w:id="0"/>
    </w:p>
    <w:p w14:paraId="091A4BA9" w14:textId="77777777" w:rsidR="00431E21" w:rsidRPr="001A6E2D" w:rsidRDefault="00431E21">
      <w:pPr>
        <w:autoSpaceDE w:val="0"/>
        <w:autoSpaceDN w:val="0"/>
        <w:spacing w:after="78" w:line="220" w:lineRule="exact"/>
        <w:rPr>
          <w:lang w:val="ru-RU"/>
        </w:rPr>
      </w:pPr>
    </w:p>
    <w:p w14:paraId="50D5390F" w14:textId="77777777" w:rsidR="00431E21" w:rsidRPr="001A6E2D" w:rsidRDefault="008B0EAB">
      <w:pPr>
        <w:autoSpaceDE w:val="0"/>
        <w:autoSpaceDN w:val="0"/>
        <w:spacing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EFAC3CD" w14:textId="77777777" w:rsidR="00431E21" w:rsidRPr="001A6E2D" w:rsidRDefault="008B0EAB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153650AA" w14:textId="77777777" w:rsidR="00431E21" w:rsidRPr="001A6E2D" w:rsidRDefault="008B0EA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5FC13E48" w14:textId="77777777" w:rsidR="00431E21" w:rsidRPr="001A6E2D" w:rsidRDefault="008B0EA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137F36A9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1260B775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236AB09D" w14:textId="77777777" w:rsidR="00431E21" w:rsidRPr="001A6E2D" w:rsidRDefault="008B0EA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4F0637D9" w14:textId="77777777" w:rsidR="00431E21" w:rsidRPr="001A6E2D" w:rsidRDefault="008B0E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3C995E3E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62C14544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2B8B2C41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152D7855" w14:textId="77777777" w:rsidR="00431E21" w:rsidRPr="001A6E2D" w:rsidRDefault="008B0E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0C6E09A2" w14:textId="77777777" w:rsidR="00431E21" w:rsidRPr="001A6E2D" w:rsidRDefault="00431E21">
      <w:pPr>
        <w:rPr>
          <w:lang w:val="ru-RU"/>
        </w:rPr>
        <w:sectPr w:rsidR="00431E21" w:rsidRPr="001A6E2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743A87" w14:textId="77777777" w:rsidR="00431E21" w:rsidRPr="001A6E2D" w:rsidRDefault="00431E21">
      <w:pPr>
        <w:autoSpaceDE w:val="0"/>
        <w:autoSpaceDN w:val="0"/>
        <w:spacing w:after="78" w:line="220" w:lineRule="exact"/>
        <w:rPr>
          <w:lang w:val="ru-RU"/>
        </w:rPr>
      </w:pPr>
    </w:p>
    <w:p w14:paraId="29F65377" w14:textId="77777777" w:rsidR="00431E21" w:rsidRPr="001A6E2D" w:rsidRDefault="008B0EAB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69ECD0F9" w14:textId="77777777" w:rsidR="00431E21" w:rsidRPr="001A6E2D" w:rsidRDefault="008B0EAB">
      <w:pPr>
        <w:autoSpaceDE w:val="0"/>
        <w:autoSpaceDN w:val="0"/>
        <w:spacing w:before="70" w:after="0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3D19CB01" w14:textId="77777777" w:rsidR="00431E21" w:rsidRPr="001A6E2D" w:rsidRDefault="008B0EA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218DCA72" w14:textId="77777777" w:rsidR="00431E21" w:rsidRPr="001A6E2D" w:rsidRDefault="008B0EA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579C2C2A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1D571C4E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31E59608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4FB98580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1B435C1D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02318B7F" w14:textId="77777777" w:rsidR="00431E21" w:rsidRPr="001A6E2D" w:rsidRDefault="00431E21">
      <w:pPr>
        <w:rPr>
          <w:lang w:val="ru-RU"/>
        </w:rPr>
        <w:sectPr w:rsidR="00431E21" w:rsidRPr="001A6E2D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41C13B23" w14:textId="77777777" w:rsidR="00431E21" w:rsidRPr="001A6E2D" w:rsidRDefault="00431E21">
      <w:pPr>
        <w:autoSpaceDE w:val="0"/>
        <w:autoSpaceDN w:val="0"/>
        <w:spacing w:after="66" w:line="220" w:lineRule="exact"/>
        <w:rPr>
          <w:lang w:val="ru-RU"/>
        </w:rPr>
      </w:pPr>
    </w:p>
    <w:p w14:paraId="2D0689CE" w14:textId="77777777" w:rsidR="00431E21" w:rsidRPr="001A6E2D" w:rsidRDefault="008B0EAB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EE17761" w14:textId="77777777" w:rsidR="00431E21" w:rsidRPr="001A6E2D" w:rsidRDefault="008B0EAB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14:paraId="5AADB262" w14:textId="77777777" w:rsidR="00431E21" w:rsidRPr="001A6E2D" w:rsidRDefault="00431E21">
      <w:pPr>
        <w:rPr>
          <w:lang w:val="ru-RU"/>
        </w:rPr>
        <w:sectPr w:rsidR="00431E21" w:rsidRPr="001A6E2D">
          <w:pgSz w:w="11900" w:h="16840"/>
          <w:pgMar w:top="286" w:right="964" w:bottom="1440" w:left="666" w:header="720" w:footer="720" w:gutter="0"/>
          <w:cols w:space="720" w:equalWidth="0">
            <w:col w:w="10270" w:space="0"/>
          </w:cols>
          <w:docGrid w:linePitch="360"/>
        </w:sectPr>
      </w:pPr>
    </w:p>
    <w:p w14:paraId="54A1340A" w14:textId="77777777" w:rsidR="00431E21" w:rsidRPr="001A6E2D" w:rsidRDefault="00431E21">
      <w:pPr>
        <w:autoSpaceDE w:val="0"/>
        <w:autoSpaceDN w:val="0"/>
        <w:spacing w:after="78" w:line="220" w:lineRule="exact"/>
        <w:rPr>
          <w:lang w:val="ru-RU"/>
        </w:rPr>
      </w:pPr>
    </w:p>
    <w:p w14:paraId="475646B0" w14:textId="77777777" w:rsidR="00431E21" w:rsidRPr="001A6E2D" w:rsidRDefault="008B0EAB">
      <w:pPr>
        <w:autoSpaceDE w:val="0"/>
        <w:autoSpaceDN w:val="0"/>
        <w:spacing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3E2ACB9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14:paraId="3A09066E" w14:textId="77777777" w:rsidR="00431E21" w:rsidRPr="001A6E2D" w:rsidRDefault="008B0EAB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7487FE8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035FA7E0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07B7DF85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3406AC10" w14:textId="77777777" w:rsidR="00431E21" w:rsidRPr="001A6E2D" w:rsidRDefault="008B0EA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14:paraId="7F03A4DF" w14:textId="77777777" w:rsidR="00431E21" w:rsidRPr="001A6E2D" w:rsidRDefault="008B0EA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49D8EEA8" w14:textId="77777777" w:rsidR="00431E21" w:rsidRPr="001A6E2D" w:rsidRDefault="008B0EA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14:paraId="22486F63" w14:textId="77777777" w:rsidR="00431E21" w:rsidRPr="001A6E2D" w:rsidRDefault="008B0EA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4FE5DFF6" w14:textId="77777777" w:rsidR="00431E21" w:rsidRPr="001A6E2D" w:rsidRDefault="008B0E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14:paraId="40CDC6A5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14A7F75" w14:textId="77777777" w:rsidR="00431E21" w:rsidRPr="001A6E2D" w:rsidRDefault="00431E21">
      <w:pPr>
        <w:rPr>
          <w:lang w:val="ru-RU"/>
        </w:rPr>
        <w:sectPr w:rsidR="00431E21" w:rsidRPr="001A6E2D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088B57" w14:textId="77777777" w:rsidR="00431E21" w:rsidRPr="001A6E2D" w:rsidRDefault="00431E21">
      <w:pPr>
        <w:autoSpaceDE w:val="0"/>
        <w:autoSpaceDN w:val="0"/>
        <w:spacing w:after="96" w:line="220" w:lineRule="exact"/>
        <w:rPr>
          <w:lang w:val="ru-RU"/>
        </w:rPr>
      </w:pPr>
    </w:p>
    <w:p w14:paraId="6CD6484B" w14:textId="77777777" w:rsidR="00431E21" w:rsidRPr="001A6E2D" w:rsidRDefault="008B0EAB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73A04E38" w14:textId="77777777" w:rsidR="00431E21" w:rsidRPr="001A6E2D" w:rsidRDefault="008B0EAB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14:paraId="67E5A69D" w14:textId="77777777" w:rsidR="00431E21" w:rsidRPr="001A6E2D" w:rsidRDefault="008B0E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14:paraId="7035C101" w14:textId="77777777" w:rsidR="00431E21" w:rsidRPr="001A6E2D" w:rsidRDefault="008B0EAB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порядок действий при решении учебной/практической задачи;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14:paraId="593A39C0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9C6544A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14:paraId="389C770C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14:paraId="658FCADE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14:paraId="586699BD" w14:textId="77777777" w:rsidR="00431E21" w:rsidRPr="001A6E2D" w:rsidRDefault="00431E21">
      <w:pPr>
        <w:rPr>
          <w:lang w:val="ru-RU"/>
        </w:rPr>
        <w:sectPr w:rsidR="00431E21" w:rsidRPr="001A6E2D">
          <w:pgSz w:w="11900" w:h="16840"/>
          <w:pgMar w:top="316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7324C17F" w14:textId="77777777" w:rsidR="00431E21" w:rsidRPr="001A6E2D" w:rsidRDefault="00431E21">
      <w:pPr>
        <w:autoSpaceDE w:val="0"/>
        <w:autoSpaceDN w:val="0"/>
        <w:spacing w:after="78" w:line="220" w:lineRule="exact"/>
        <w:rPr>
          <w:lang w:val="ru-RU"/>
        </w:rPr>
      </w:pPr>
    </w:p>
    <w:p w14:paraId="64201D2C" w14:textId="0955B5CE" w:rsidR="00431E21" w:rsidRPr="001A6E2D" w:rsidRDefault="008B0EAB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«ТЕХНОЛОГИЯ»</w:t>
      </w:r>
      <w:r w:rsidR="00217F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УРОВНЕ НАЧАЛЬНОГО ОБЩЕГО ОБРАЗОВАНИЯ </w:t>
      </w:r>
    </w:p>
    <w:p w14:paraId="3F0BFA86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4996C2D7" w14:textId="77777777" w:rsidR="00431E21" w:rsidRPr="001A6E2D" w:rsidRDefault="008B0EAB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37BD9BFB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015B8EA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5C639C7B" w14:textId="77777777" w:rsidR="00431E21" w:rsidRPr="001A6E2D" w:rsidRDefault="00431E21">
      <w:pPr>
        <w:rPr>
          <w:lang w:val="ru-RU"/>
        </w:rPr>
        <w:sectPr w:rsidR="00431E21" w:rsidRPr="001A6E2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7712B8" w14:textId="77777777" w:rsidR="00431E21" w:rsidRPr="001A6E2D" w:rsidRDefault="00431E21">
      <w:pPr>
        <w:autoSpaceDE w:val="0"/>
        <w:autoSpaceDN w:val="0"/>
        <w:spacing w:after="66" w:line="220" w:lineRule="exact"/>
        <w:rPr>
          <w:lang w:val="ru-RU"/>
        </w:rPr>
      </w:pPr>
    </w:p>
    <w:p w14:paraId="171603DF" w14:textId="77777777" w:rsidR="00431E21" w:rsidRPr="001A6E2D" w:rsidRDefault="008B0EAB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429F528F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752F1BE7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2B4E5299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76C37DC9" w14:textId="77777777" w:rsidR="00431E21" w:rsidRPr="001A6E2D" w:rsidRDefault="008B0EA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44BD8FCA" w14:textId="77777777" w:rsidR="00431E21" w:rsidRPr="001A6E2D" w:rsidRDefault="00431E21">
      <w:pPr>
        <w:rPr>
          <w:lang w:val="ru-RU"/>
        </w:rPr>
        <w:sectPr w:rsidR="00431E21" w:rsidRPr="001A6E2D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37421751" w14:textId="77777777" w:rsidR="00431E21" w:rsidRPr="001A6E2D" w:rsidRDefault="00431E21">
      <w:pPr>
        <w:autoSpaceDE w:val="0"/>
        <w:autoSpaceDN w:val="0"/>
        <w:spacing w:after="78" w:line="220" w:lineRule="exact"/>
        <w:rPr>
          <w:lang w:val="ru-RU"/>
        </w:rPr>
      </w:pPr>
    </w:p>
    <w:p w14:paraId="7D855D95" w14:textId="77777777" w:rsidR="00431E21" w:rsidRPr="001A6E2D" w:rsidRDefault="008B0EA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биговку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и соединять детали освоенными ручными строчками;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модели, простейшему чертежу или эскизу;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14:paraId="00641132" w14:textId="77777777" w:rsidR="00431E21" w:rsidRPr="001A6E2D" w:rsidRDefault="00431E21">
      <w:pPr>
        <w:rPr>
          <w:lang w:val="ru-RU"/>
        </w:rPr>
        <w:sectPr w:rsidR="00431E21" w:rsidRPr="001A6E2D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19F46C94" w14:textId="77777777" w:rsidR="00431E21" w:rsidRPr="001A6E2D" w:rsidRDefault="00431E21">
      <w:pPr>
        <w:autoSpaceDE w:val="0"/>
        <w:autoSpaceDN w:val="0"/>
        <w:spacing w:after="64" w:line="220" w:lineRule="exact"/>
        <w:rPr>
          <w:lang w:val="ru-RU"/>
        </w:rPr>
      </w:pPr>
    </w:p>
    <w:p w14:paraId="17B0E3D3" w14:textId="6D7CD804" w:rsidR="00CB2BD9" w:rsidRPr="00CB2BD9" w:rsidRDefault="00CB2BD9" w:rsidP="00CB2BD9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  <w:sz w:val="19"/>
          <w:lang w:val="ru-RU"/>
        </w:rPr>
      </w:pPr>
      <w:r w:rsidRPr="00CB2BD9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7AA24B" wp14:editId="613C9DC1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3810" t="2540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EE8D1" id="Прямоугольник 2" o:spid="_x0000_s1026" style="position:absolute;margin-left:33.3pt;margin-top:17.7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CB2BD9">
        <w:rPr>
          <w:rFonts w:ascii="Times New Roman" w:eastAsia="Times New Roman" w:hAnsi="Times New Roman" w:cs="Times New Roman"/>
          <w:b/>
          <w:sz w:val="19"/>
          <w:lang w:val="ru-RU"/>
        </w:rPr>
        <w:t>ТЕМАТИЧЕСКОЕ</w:t>
      </w:r>
      <w:r w:rsidRPr="00CB2BD9">
        <w:rPr>
          <w:rFonts w:ascii="Times New Roman" w:eastAsia="Times New Roman" w:hAnsi="Times New Roman" w:cs="Times New Roman"/>
          <w:b/>
          <w:spacing w:val="3"/>
          <w:sz w:val="19"/>
          <w:lang w:val="ru-RU"/>
        </w:rPr>
        <w:t xml:space="preserve"> </w:t>
      </w:r>
      <w:r w:rsidRPr="00CB2BD9">
        <w:rPr>
          <w:rFonts w:ascii="Times New Roman" w:eastAsia="Times New Roman" w:hAnsi="Times New Roman" w:cs="Times New Roman"/>
          <w:b/>
          <w:sz w:val="19"/>
          <w:lang w:val="ru-RU"/>
        </w:rPr>
        <w:t>ПЛАНИРОВАНИЕ</w:t>
      </w:r>
    </w:p>
    <w:p w14:paraId="7820E18D" w14:textId="77777777" w:rsidR="00CB2BD9" w:rsidRPr="00CB2BD9" w:rsidRDefault="00CB2BD9" w:rsidP="00CB2BD9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b/>
          <w:sz w:val="11"/>
          <w:szCs w:val="24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05"/>
        <w:gridCol w:w="528"/>
        <w:gridCol w:w="1105"/>
        <w:gridCol w:w="1143"/>
        <w:gridCol w:w="802"/>
        <w:gridCol w:w="3895"/>
        <w:gridCol w:w="1081"/>
        <w:gridCol w:w="2378"/>
      </w:tblGrid>
      <w:tr w:rsidR="00CB2BD9" w:rsidRPr="00CB2BD9" w14:paraId="23674AF5" w14:textId="77777777" w:rsidTr="00CD40FE">
        <w:trPr>
          <w:trHeight w:val="330"/>
        </w:trPr>
        <w:tc>
          <w:tcPr>
            <w:tcW w:w="466" w:type="dxa"/>
            <w:vMerge w:val="restart"/>
          </w:tcPr>
          <w:p w14:paraId="2079DE81" w14:textId="77777777" w:rsidR="00CB2BD9" w:rsidRPr="00CB2BD9" w:rsidRDefault="00CB2BD9" w:rsidP="00CB2BD9">
            <w:pPr>
              <w:spacing w:before="71" w:line="266" w:lineRule="auto"/>
              <w:ind w:right="13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№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п/п</w:t>
            </w:r>
          </w:p>
        </w:tc>
        <w:tc>
          <w:tcPr>
            <w:tcW w:w="4105" w:type="dxa"/>
            <w:vMerge w:val="restart"/>
          </w:tcPr>
          <w:p w14:paraId="7E59AD23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Наименование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4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разделов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5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тем</w:t>
            </w:r>
            <w:r w:rsidRPr="00CB2BD9">
              <w:rPr>
                <w:rFonts w:ascii="Times New Roman" w:eastAsia="Times New Roman" w:hAnsi="Times New Roman" w:cs="Times New Roman"/>
                <w:b/>
                <w:spacing w:val="3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программы</w:t>
            </w:r>
          </w:p>
        </w:tc>
        <w:tc>
          <w:tcPr>
            <w:tcW w:w="2776" w:type="dxa"/>
            <w:gridSpan w:val="3"/>
          </w:tcPr>
          <w:p w14:paraId="51541359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Количество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часов</w:t>
            </w:r>
          </w:p>
        </w:tc>
        <w:tc>
          <w:tcPr>
            <w:tcW w:w="802" w:type="dxa"/>
            <w:vMerge w:val="restart"/>
          </w:tcPr>
          <w:p w14:paraId="21770C15" w14:textId="77777777" w:rsidR="00CB2BD9" w:rsidRPr="00CB2BD9" w:rsidRDefault="00CB2BD9" w:rsidP="00CB2BD9">
            <w:pPr>
              <w:spacing w:before="7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Дата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w w:val="95"/>
                <w:sz w:val="15"/>
                <w:lang w:val="ru-RU"/>
              </w:rPr>
              <w:t>изучения</w:t>
            </w:r>
          </w:p>
        </w:tc>
        <w:tc>
          <w:tcPr>
            <w:tcW w:w="3895" w:type="dxa"/>
            <w:vMerge w:val="restart"/>
          </w:tcPr>
          <w:p w14:paraId="6F1757CB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Виды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14:paraId="6D90029A" w14:textId="77777777" w:rsidR="00CB2BD9" w:rsidRPr="00CB2BD9" w:rsidRDefault="00CB2BD9" w:rsidP="00CB2BD9">
            <w:pPr>
              <w:spacing w:before="71" w:line="266" w:lineRule="auto"/>
              <w:ind w:right="31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Виды,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формы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контроля</w:t>
            </w:r>
          </w:p>
        </w:tc>
        <w:tc>
          <w:tcPr>
            <w:tcW w:w="2378" w:type="dxa"/>
            <w:vMerge w:val="restart"/>
          </w:tcPr>
          <w:p w14:paraId="48C0B186" w14:textId="77777777" w:rsidR="00CB2BD9" w:rsidRPr="00CB2BD9" w:rsidRDefault="00CB2BD9" w:rsidP="00CB2BD9">
            <w:pPr>
              <w:spacing w:before="7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Электронные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(цифровые)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образовательные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ресурсы</w:t>
            </w:r>
          </w:p>
        </w:tc>
      </w:tr>
      <w:tr w:rsidR="00CB2BD9" w:rsidRPr="00CB2BD9" w14:paraId="46564CBF" w14:textId="77777777" w:rsidTr="00CD40FE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14:paraId="4CB35459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16B7AEC7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14:paraId="1FB8D6F8" w14:textId="77777777" w:rsidR="00CB2BD9" w:rsidRPr="00CB2BD9" w:rsidRDefault="00CB2BD9" w:rsidP="00CB2BD9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всего</w:t>
            </w:r>
          </w:p>
        </w:tc>
        <w:tc>
          <w:tcPr>
            <w:tcW w:w="1105" w:type="dxa"/>
          </w:tcPr>
          <w:p w14:paraId="111BB74C" w14:textId="77777777" w:rsidR="00CB2BD9" w:rsidRPr="00CB2BD9" w:rsidRDefault="00CB2BD9" w:rsidP="00CB2BD9">
            <w:pPr>
              <w:spacing w:before="75" w:line="268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контрольные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</w:p>
        </w:tc>
        <w:tc>
          <w:tcPr>
            <w:tcW w:w="1143" w:type="dxa"/>
          </w:tcPr>
          <w:p w14:paraId="6F5391DC" w14:textId="77777777" w:rsidR="00CB2BD9" w:rsidRPr="00CB2BD9" w:rsidRDefault="00CB2BD9" w:rsidP="00CB2BD9">
            <w:pPr>
              <w:spacing w:before="75" w:line="268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практические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740F880D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95" w:type="dxa"/>
            <w:vMerge/>
            <w:tcBorders>
              <w:top w:val="nil"/>
            </w:tcBorders>
          </w:tcPr>
          <w:p w14:paraId="12E3408E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3330355E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5B7C3050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B2BD9" w:rsidRPr="00FB78A7" w14:paraId="44B806B7" w14:textId="77777777" w:rsidTr="00CD40FE">
        <w:trPr>
          <w:trHeight w:val="330"/>
        </w:trPr>
        <w:tc>
          <w:tcPr>
            <w:tcW w:w="15503" w:type="dxa"/>
            <w:gridSpan w:val="9"/>
          </w:tcPr>
          <w:p w14:paraId="77CB1380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Модуль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1.</w:t>
            </w:r>
            <w:r w:rsidRPr="00CB2BD9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ТЕХНОЛОГИИ,</w:t>
            </w:r>
            <w:r w:rsidRPr="00CB2BD9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ПРОФЕССИИ</w:t>
            </w:r>
            <w:r w:rsidRPr="00CB2BD9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ПРОИЗВОДСТВА</w:t>
            </w:r>
          </w:p>
        </w:tc>
      </w:tr>
      <w:tr w:rsidR="00CB2BD9" w:rsidRPr="00FB78A7" w14:paraId="0C84F9F3" w14:textId="77777777" w:rsidTr="00CD40FE">
        <w:trPr>
          <w:trHeight w:val="1872"/>
        </w:trPr>
        <w:tc>
          <w:tcPr>
            <w:tcW w:w="466" w:type="dxa"/>
          </w:tcPr>
          <w:p w14:paraId="62E68600" w14:textId="77777777" w:rsidR="00CB2BD9" w:rsidRPr="00CB2BD9" w:rsidRDefault="00CB2BD9" w:rsidP="00CB2BD9">
            <w:pPr>
              <w:spacing w:before="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1.1.</w:t>
            </w:r>
          </w:p>
        </w:tc>
        <w:tc>
          <w:tcPr>
            <w:tcW w:w="4105" w:type="dxa"/>
          </w:tcPr>
          <w:p w14:paraId="40AFA0F1" w14:textId="77777777" w:rsidR="00CB2BD9" w:rsidRPr="00CB2BD9" w:rsidRDefault="00CB2BD9" w:rsidP="00CB2BD9">
            <w:pPr>
              <w:spacing w:before="75"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Рукотворный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мир —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результат труда человека.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Элементарные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основном</w:t>
            </w:r>
            <w:r w:rsidRPr="00CB2BD9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принципе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создания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мира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вещей: прочность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конструкции,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удобство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использования,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эстетическая</w:t>
            </w:r>
          </w:p>
          <w:p w14:paraId="2CBE0974" w14:textId="77777777" w:rsidR="00CB2BD9" w:rsidRPr="00CB2BD9" w:rsidRDefault="00CB2BD9" w:rsidP="00CB2BD9">
            <w:pPr>
              <w:spacing w:line="170" w:lineRule="exact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выразительность</w:t>
            </w:r>
          </w:p>
        </w:tc>
        <w:tc>
          <w:tcPr>
            <w:tcW w:w="528" w:type="dxa"/>
          </w:tcPr>
          <w:p w14:paraId="117D810F" w14:textId="77777777" w:rsidR="00CB2BD9" w:rsidRPr="00CB2BD9" w:rsidRDefault="00CB2BD9" w:rsidP="00CB2BD9">
            <w:pPr>
              <w:spacing w:before="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16CCCEBB" w14:textId="77777777" w:rsidR="00CB2BD9" w:rsidRPr="00CB2BD9" w:rsidRDefault="00CB2BD9" w:rsidP="00CB2BD9">
            <w:pPr>
              <w:spacing w:before="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4A238AD7" w14:textId="77777777" w:rsidR="00CB2BD9" w:rsidRPr="00CB2BD9" w:rsidRDefault="00CB2BD9" w:rsidP="00CB2BD9">
            <w:pPr>
              <w:spacing w:before="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509228B4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12306FFD" w14:textId="77777777" w:rsidR="00CB2BD9" w:rsidRPr="00CB2BD9" w:rsidRDefault="00CB2BD9" w:rsidP="00CB2BD9">
            <w:pPr>
              <w:spacing w:before="75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Выбирать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безопасной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выбирать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инструменты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приспособления 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зависимости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от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технологии изготавливаемых изделий.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Изучать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возможности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использования</w:t>
            </w:r>
            <w:r w:rsidRPr="00CB2BD9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изучаемых</w:t>
            </w:r>
            <w:r w:rsidRPr="00CB2BD9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инструментов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приспособлений</w:t>
            </w:r>
            <w:r w:rsidRPr="00CB2BD9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людьми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разных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профессий.; </w:t>
            </w:r>
          </w:p>
        </w:tc>
        <w:tc>
          <w:tcPr>
            <w:tcW w:w="1081" w:type="dxa"/>
          </w:tcPr>
          <w:p w14:paraId="6744F448" w14:textId="13A80A85" w:rsidR="00CB2BD9" w:rsidRPr="00CB2BD9" w:rsidRDefault="00CB2BD9" w:rsidP="00CB2BD9">
            <w:pPr>
              <w:spacing w:before="75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>;</w:t>
            </w:r>
          </w:p>
        </w:tc>
        <w:tc>
          <w:tcPr>
            <w:tcW w:w="2378" w:type="dxa"/>
          </w:tcPr>
          <w:p w14:paraId="2AF3CA66" w14:textId="77777777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53C6CBCA" w14:textId="185AEB66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720375C4" w14:textId="77777777" w:rsidTr="00CD40FE">
        <w:trPr>
          <w:trHeight w:val="1871"/>
        </w:trPr>
        <w:tc>
          <w:tcPr>
            <w:tcW w:w="466" w:type="dxa"/>
          </w:tcPr>
          <w:p w14:paraId="64759287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1.2.</w:t>
            </w:r>
          </w:p>
        </w:tc>
        <w:tc>
          <w:tcPr>
            <w:tcW w:w="4105" w:type="dxa"/>
          </w:tcPr>
          <w:p w14:paraId="0D83282D" w14:textId="77777777" w:rsidR="00CB2BD9" w:rsidRPr="00CB2BD9" w:rsidRDefault="00CB2BD9" w:rsidP="00CB2BD9">
            <w:pPr>
              <w:spacing w:before="71"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Средства художественной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выразительности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(композиция,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цвет,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тон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др.).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Изготовление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учётом</w:t>
            </w:r>
            <w:r w:rsidRPr="00CB2BD9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данного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принципа.</w:t>
            </w:r>
          </w:p>
        </w:tc>
        <w:tc>
          <w:tcPr>
            <w:tcW w:w="528" w:type="dxa"/>
          </w:tcPr>
          <w:p w14:paraId="7BA905BC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1E4DF0C4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2F1A3F3C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1CF8A4D6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09D85686" w14:textId="77777777" w:rsidR="00CB2BD9" w:rsidRPr="00CB2BD9" w:rsidRDefault="00CB2BD9" w:rsidP="00CB2BD9">
            <w:pPr>
              <w:spacing w:before="71" w:line="266" w:lineRule="auto"/>
              <w:ind w:right="44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Изготавливать изделия из различных материалов,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 свойства материалов при работе над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изделием.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Подготавливать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работе.;</w:t>
            </w:r>
          </w:p>
        </w:tc>
        <w:tc>
          <w:tcPr>
            <w:tcW w:w="1081" w:type="dxa"/>
          </w:tcPr>
          <w:p w14:paraId="4B7C0FAC" w14:textId="1C0EAAE4" w:rsidR="00CB2BD9" w:rsidRPr="00CB2BD9" w:rsidRDefault="00CB2BD9" w:rsidP="00CB2BD9">
            <w:pPr>
              <w:spacing w:before="7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>;</w:t>
            </w:r>
          </w:p>
        </w:tc>
        <w:tc>
          <w:tcPr>
            <w:tcW w:w="2378" w:type="dxa"/>
          </w:tcPr>
          <w:p w14:paraId="69423A07" w14:textId="77777777" w:rsidR="00CB2BD9" w:rsidRPr="00CB2BD9" w:rsidRDefault="00CB2BD9" w:rsidP="00CB2BD9">
            <w:pPr>
              <w:spacing w:before="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159E3928" w14:textId="73055EF9" w:rsidR="00CB2BD9" w:rsidRPr="00CB2BD9" w:rsidRDefault="00CB2BD9" w:rsidP="00CB2BD9">
            <w:pPr>
              <w:spacing w:before="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0B00192E" w14:textId="77777777" w:rsidTr="00CD40FE">
        <w:trPr>
          <w:trHeight w:val="1872"/>
        </w:trPr>
        <w:tc>
          <w:tcPr>
            <w:tcW w:w="466" w:type="dxa"/>
          </w:tcPr>
          <w:p w14:paraId="09C9CFED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1.3.</w:t>
            </w:r>
          </w:p>
        </w:tc>
        <w:tc>
          <w:tcPr>
            <w:tcW w:w="4105" w:type="dxa"/>
          </w:tcPr>
          <w:p w14:paraId="1E3A63FB" w14:textId="77777777" w:rsidR="00CB2BD9" w:rsidRPr="00CB2BD9" w:rsidRDefault="00CB2BD9" w:rsidP="00CB2BD9">
            <w:pPr>
              <w:spacing w:before="71"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Общее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технологическом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процессе: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анализ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устройства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назначения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изделия;</w:t>
            </w:r>
          </w:p>
          <w:p w14:paraId="411A6675" w14:textId="77777777" w:rsidR="00CB2BD9" w:rsidRPr="00CB2BD9" w:rsidRDefault="00CB2BD9" w:rsidP="00CB2BD9">
            <w:pPr>
              <w:spacing w:before="1" w:line="266" w:lineRule="auto"/>
              <w:ind w:right="6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выстраивание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последовательности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практических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действий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технологических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операций; подбор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 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инструментов; экономная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разметка;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обработка с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целью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получения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(выделения) деталей,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сборка,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отделка</w:t>
            </w:r>
            <w:r w:rsidRPr="00CB2BD9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изделия;</w:t>
            </w:r>
            <w:r w:rsidRPr="00CB2BD9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проверка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действии,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внесение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необходимых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дополнений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изменений</w:t>
            </w:r>
          </w:p>
        </w:tc>
        <w:tc>
          <w:tcPr>
            <w:tcW w:w="528" w:type="dxa"/>
          </w:tcPr>
          <w:p w14:paraId="2CD95AEA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2</w:t>
            </w:r>
          </w:p>
        </w:tc>
        <w:tc>
          <w:tcPr>
            <w:tcW w:w="1105" w:type="dxa"/>
          </w:tcPr>
          <w:p w14:paraId="298196A1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6B7C6D3C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1F779354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495BD329" w14:textId="77777777" w:rsidR="00CB2BD9" w:rsidRPr="00CB2BD9" w:rsidRDefault="00CB2BD9" w:rsidP="00CB2BD9">
            <w:pPr>
              <w:spacing w:before="71" w:line="266" w:lineRule="auto"/>
              <w:ind w:right="2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 принципа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вещей,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средств</w:t>
            </w:r>
            <w:r w:rsidRPr="00CB2BD9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художественной</w:t>
            </w:r>
            <w:r w:rsidRPr="00CB2BD9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выразительности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различных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отраслях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профессиях.;</w:t>
            </w:r>
          </w:p>
        </w:tc>
        <w:tc>
          <w:tcPr>
            <w:tcW w:w="1081" w:type="dxa"/>
          </w:tcPr>
          <w:p w14:paraId="62C096F9" w14:textId="77777777" w:rsidR="00CB2BD9" w:rsidRPr="00CB2BD9" w:rsidRDefault="00CB2BD9" w:rsidP="00CB2BD9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3A33E3DF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6E81F77B" w14:textId="30197C21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02543A8F" w14:textId="77777777" w:rsidTr="00CD40FE">
        <w:trPr>
          <w:trHeight w:val="1866"/>
        </w:trPr>
        <w:tc>
          <w:tcPr>
            <w:tcW w:w="466" w:type="dxa"/>
          </w:tcPr>
          <w:p w14:paraId="1DD2B7FB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1.4.</w:t>
            </w:r>
          </w:p>
        </w:tc>
        <w:tc>
          <w:tcPr>
            <w:tcW w:w="4105" w:type="dxa"/>
          </w:tcPr>
          <w:p w14:paraId="37E8C97D" w14:textId="77777777" w:rsidR="00CB2BD9" w:rsidRPr="00CB2BD9" w:rsidRDefault="00CB2BD9" w:rsidP="00CB2BD9">
            <w:pPr>
              <w:spacing w:before="7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Изготовление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CB2BD9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различных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соблюдением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этапов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технологического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процесса</w:t>
            </w:r>
          </w:p>
        </w:tc>
        <w:tc>
          <w:tcPr>
            <w:tcW w:w="528" w:type="dxa"/>
          </w:tcPr>
          <w:p w14:paraId="788687D0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2</w:t>
            </w:r>
          </w:p>
        </w:tc>
        <w:tc>
          <w:tcPr>
            <w:tcW w:w="1105" w:type="dxa"/>
          </w:tcPr>
          <w:p w14:paraId="5C153ABC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357B2806" w14:textId="77777777" w:rsidR="00CB2BD9" w:rsidRPr="00CB2BD9" w:rsidRDefault="00CB2BD9" w:rsidP="00CB2BD9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50BB2CF8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37B9082D" w14:textId="77777777" w:rsidR="00CB2BD9" w:rsidRPr="00CB2BD9" w:rsidRDefault="00CB2BD9" w:rsidP="00CB2BD9">
            <w:pPr>
              <w:spacing w:before="71" w:line="266" w:lineRule="auto"/>
              <w:ind w:right="44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Изготавливать изделия из различных материалов,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 свойства материалов при работе над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изделием.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Подготавливать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работе.;</w:t>
            </w:r>
          </w:p>
        </w:tc>
        <w:tc>
          <w:tcPr>
            <w:tcW w:w="1081" w:type="dxa"/>
          </w:tcPr>
          <w:p w14:paraId="507B7745" w14:textId="77777777" w:rsidR="00CB2BD9" w:rsidRPr="00CB2BD9" w:rsidRDefault="00CB2BD9" w:rsidP="00CB2BD9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0D5797CE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3AEBC794" w14:textId="5CBBD9A0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</w:tbl>
    <w:p w14:paraId="74571F7E" w14:textId="77777777" w:rsidR="00CB2BD9" w:rsidRPr="00CB2BD9" w:rsidRDefault="00CB2BD9" w:rsidP="00CB2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ru-RU"/>
        </w:rPr>
        <w:sectPr w:rsidR="00CB2BD9" w:rsidRPr="00CB2BD9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05"/>
        <w:gridCol w:w="528"/>
        <w:gridCol w:w="1105"/>
        <w:gridCol w:w="1143"/>
        <w:gridCol w:w="802"/>
        <w:gridCol w:w="3895"/>
        <w:gridCol w:w="1081"/>
        <w:gridCol w:w="2378"/>
      </w:tblGrid>
      <w:tr w:rsidR="00CB2BD9" w:rsidRPr="00FB78A7" w14:paraId="08AC997A" w14:textId="77777777" w:rsidTr="00CD40FE">
        <w:trPr>
          <w:trHeight w:val="1872"/>
        </w:trPr>
        <w:tc>
          <w:tcPr>
            <w:tcW w:w="466" w:type="dxa"/>
          </w:tcPr>
          <w:p w14:paraId="4D6010A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1.5.</w:t>
            </w:r>
          </w:p>
        </w:tc>
        <w:tc>
          <w:tcPr>
            <w:tcW w:w="4105" w:type="dxa"/>
          </w:tcPr>
          <w:p w14:paraId="796C769D" w14:textId="06CA5BA0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Традиции и современность.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Новая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жизнь древних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профессий.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Совершенствование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 технологических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процессов.</w:t>
            </w:r>
            <w:r w:rsidRPr="00CB2BD9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Мастера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профессии;</w:t>
            </w:r>
            <w:r w:rsidRPr="00CB2BD9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</w:t>
            </w:r>
            <w:r w:rsidRPr="00CB2BD9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мастера.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традиции</w:t>
            </w:r>
          </w:p>
        </w:tc>
        <w:tc>
          <w:tcPr>
            <w:tcW w:w="528" w:type="dxa"/>
          </w:tcPr>
          <w:p w14:paraId="510F66F6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56EDC402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7A8555FE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6840E63C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1CCD7A78" w14:textId="77777777" w:rsidR="00CB2BD9" w:rsidRPr="00CB2BD9" w:rsidRDefault="00CB2BD9" w:rsidP="00CB2BD9">
            <w:pPr>
              <w:spacing w:before="61" w:line="266" w:lineRule="auto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Формировать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представление</w:t>
            </w:r>
            <w:r w:rsidRPr="00CB2BD9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технологическом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процессе: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 устройства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 назначения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изделия;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выстраивание последовательности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практических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действий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технологических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операций;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подбор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инструментов;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экономная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разметка;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обработка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целью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получения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(выделения)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формообразование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сборка,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отделка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изделия;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проверка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 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действии, внесение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необходимых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дополнений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изменений.</w:t>
            </w:r>
            <w:r w:rsidRPr="00CB2BD9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</w:p>
        </w:tc>
        <w:tc>
          <w:tcPr>
            <w:tcW w:w="1081" w:type="dxa"/>
          </w:tcPr>
          <w:p w14:paraId="11E00BF0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53731C52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38AE101A" w14:textId="2D98AE96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02669861" w14:textId="77777777" w:rsidTr="00CD40FE">
        <w:trPr>
          <w:trHeight w:val="1953"/>
        </w:trPr>
        <w:tc>
          <w:tcPr>
            <w:tcW w:w="466" w:type="dxa"/>
          </w:tcPr>
          <w:p w14:paraId="6088A39A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1.6.</w:t>
            </w:r>
          </w:p>
        </w:tc>
        <w:tc>
          <w:tcPr>
            <w:tcW w:w="4105" w:type="dxa"/>
          </w:tcPr>
          <w:p w14:paraId="74F93351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Элементарная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творческая</w:t>
            </w:r>
            <w:r w:rsidRPr="00CB2BD9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проектная</w:t>
            </w:r>
            <w:r w:rsidRPr="00CB2BD9">
              <w:rPr>
                <w:rFonts w:ascii="Times New Roman" w:eastAsia="Times New Roman" w:hAnsi="Times New Roman" w:cs="Times New Roman"/>
                <w:b/>
                <w:spacing w:val="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деятельность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(создание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замысла,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детализация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воплощение).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Несложные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коллективные,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групповые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проекты</w:t>
            </w:r>
          </w:p>
        </w:tc>
        <w:tc>
          <w:tcPr>
            <w:tcW w:w="528" w:type="dxa"/>
          </w:tcPr>
          <w:p w14:paraId="1732AB9B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0DEE127B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0147C2DE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390B6B62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062352F1" w14:textId="77777777" w:rsidR="00CB2BD9" w:rsidRPr="00CB2BD9" w:rsidRDefault="00CB2BD9" w:rsidP="00CB2BD9">
            <w:pPr>
              <w:spacing w:before="61" w:line="266" w:lineRule="auto"/>
              <w:ind w:right="2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Формировать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элементарные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основном принципе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мира вещей: прочность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конструкции,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удобство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использования,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эстетическая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выразительность.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Изготавливать изделия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учётом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данного</w:t>
            </w:r>
            <w:r w:rsidRPr="00CB2BD9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принципа.</w:t>
            </w:r>
            <w:r w:rsidRPr="00CB2BD9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</w:p>
        </w:tc>
        <w:tc>
          <w:tcPr>
            <w:tcW w:w="1081" w:type="dxa"/>
          </w:tcPr>
          <w:p w14:paraId="1431994E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7711F6F6" w14:textId="77777777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21B39BA4" w14:textId="556E73B4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CB2BD9" w14:paraId="4620FEDD" w14:textId="77777777" w:rsidTr="00CD40FE">
        <w:trPr>
          <w:trHeight w:val="330"/>
        </w:trPr>
        <w:tc>
          <w:tcPr>
            <w:tcW w:w="4571" w:type="dxa"/>
            <w:gridSpan w:val="2"/>
          </w:tcPr>
          <w:p w14:paraId="34F084C0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Итого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14:paraId="0A21867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8</w:t>
            </w:r>
          </w:p>
        </w:tc>
        <w:tc>
          <w:tcPr>
            <w:tcW w:w="10404" w:type="dxa"/>
            <w:gridSpan w:val="6"/>
          </w:tcPr>
          <w:p w14:paraId="4330E72A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CB2BD9" w:rsidRPr="00FB78A7" w14:paraId="3B1082A7" w14:textId="77777777" w:rsidTr="00CD40FE">
        <w:trPr>
          <w:trHeight w:val="335"/>
        </w:trPr>
        <w:tc>
          <w:tcPr>
            <w:tcW w:w="15503" w:type="dxa"/>
            <w:gridSpan w:val="9"/>
          </w:tcPr>
          <w:p w14:paraId="7ADE3E7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Модуль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2.</w:t>
            </w:r>
            <w:r w:rsidRPr="00CB2BD9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ТЕХНОЛОГИИ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РУЧНОЙ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ОБРАБОТКИ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</w:p>
        </w:tc>
      </w:tr>
      <w:tr w:rsidR="00CB2BD9" w:rsidRPr="00FB78A7" w14:paraId="645A7C7A" w14:textId="77777777" w:rsidTr="00CD40FE">
        <w:trPr>
          <w:trHeight w:val="1867"/>
        </w:trPr>
        <w:tc>
          <w:tcPr>
            <w:tcW w:w="466" w:type="dxa"/>
          </w:tcPr>
          <w:p w14:paraId="03710588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2.1.</w:t>
            </w:r>
          </w:p>
        </w:tc>
        <w:tc>
          <w:tcPr>
            <w:tcW w:w="4105" w:type="dxa"/>
          </w:tcPr>
          <w:p w14:paraId="21EDE31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Многообразие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материалов,</w:t>
            </w:r>
            <w:r w:rsidRPr="00CB2BD9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свойств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</w:p>
          <w:p w14:paraId="3E2E858F" w14:textId="77777777" w:rsidR="00CB2BD9" w:rsidRPr="00CB2BD9" w:rsidRDefault="00CB2BD9" w:rsidP="00CB2BD9">
            <w:pPr>
              <w:spacing w:before="20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практическое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применение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жизни.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Исследование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сравнение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элементарных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физических,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механических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технологических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свойств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различных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материалов.</w:t>
            </w:r>
          </w:p>
          <w:p w14:paraId="19C6975E" w14:textId="77777777" w:rsidR="00CB2BD9" w:rsidRPr="00CB2BD9" w:rsidRDefault="00CB2BD9" w:rsidP="00CB2BD9">
            <w:pPr>
              <w:spacing w:before="1" w:line="266" w:lineRule="auto"/>
              <w:ind w:right="6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Выбор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 по</w:t>
            </w:r>
            <w:r w:rsidRPr="00CB2BD9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3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декоративно-художественным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конструктивным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свойствам.</w:t>
            </w:r>
          </w:p>
        </w:tc>
        <w:tc>
          <w:tcPr>
            <w:tcW w:w="528" w:type="dxa"/>
          </w:tcPr>
          <w:p w14:paraId="72A9B182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730BC98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264013D8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0346156C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32B07C71" w14:textId="77777777" w:rsidR="00CB2BD9" w:rsidRPr="00CB2BD9" w:rsidRDefault="00CB2BD9" w:rsidP="00CB2BD9">
            <w:pPr>
              <w:spacing w:before="61" w:line="266" w:lineRule="auto"/>
              <w:ind w:right="2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заданному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образцу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организовывать свою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деятельность: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подготавливать рабочее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 для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бумагой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картоном,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правильно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рационально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размещать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инструменты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соответствии с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индивидуальными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особенностями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обучающихся,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контролем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 процессе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выполнения изделия контролировать 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необходимости восстанавливать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порядок на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рабочем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месте;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убирать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рабочее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место.;</w:t>
            </w:r>
          </w:p>
        </w:tc>
        <w:tc>
          <w:tcPr>
            <w:tcW w:w="1081" w:type="dxa"/>
          </w:tcPr>
          <w:p w14:paraId="37A2DB56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62F68E72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2C34101A" w14:textId="0959979C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04A8D9BB" w14:textId="77777777" w:rsidTr="00CD40FE">
        <w:trPr>
          <w:trHeight w:val="1872"/>
        </w:trPr>
        <w:tc>
          <w:tcPr>
            <w:tcW w:w="466" w:type="dxa"/>
          </w:tcPr>
          <w:p w14:paraId="7E6635A6" w14:textId="77777777" w:rsidR="00CB2BD9" w:rsidRPr="00CB2BD9" w:rsidRDefault="00CB2BD9" w:rsidP="00CB2BD9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2.2.</w:t>
            </w:r>
          </w:p>
        </w:tc>
        <w:tc>
          <w:tcPr>
            <w:tcW w:w="4105" w:type="dxa"/>
          </w:tcPr>
          <w:p w14:paraId="553B6D48" w14:textId="19835A40" w:rsidR="00CB2BD9" w:rsidRPr="00CB2BD9" w:rsidRDefault="00CB2BD9" w:rsidP="00CB2BD9">
            <w:pPr>
              <w:spacing w:before="66"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Называние и выполнение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технологических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операций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ручной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обработки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процессе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изготовления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изделия:</w:t>
            </w:r>
            <w:r w:rsidRPr="00CB2BD9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разметка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(с</w:t>
            </w:r>
            <w:r w:rsidRPr="00CB2BD9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помощью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линейки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(угольника,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циркуля),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формообразование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(сгибание,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складывание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тонкого картона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плотных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бумаги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др.),</w:t>
            </w:r>
            <w:r w:rsidRPr="00CB2BD9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сборка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(сшивание)</w:t>
            </w:r>
          </w:p>
        </w:tc>
        <w:tc>
          <w:tcPr>
            <w:tcW w:w="528" w:type="dxa"/>
          </w:tcPr>
          <w:p w14:paraId="63DC3E6B" w14:textId="77777777" w:rsidR="00CB2BD9" w:rsidRPr="00CB2BD9" w:rsidRDefault="00CB2BD9" w:rsidP="00CB2BD9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135371DB" w14:textId="77777777" w:rsidR="00CB2BD9" w:rsidRPr="00CB2BD9" w:rsidRDefault="00CB2BD9" w:rsidP="00CB2BD9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03439004" w14:textId="77777777" w:rsidR="00CB2BD9" w:rsidRPr="00CB2BD9" w:rsidRDefault="00CB2BD9" w:rsidP="00CB2BD9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51F8986F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48FCAFE5" w14:textId="77777777" w:rsidR="00CB2BD9" w:rsidRPr="00CB2BD9" w:rsidRDefault="00CB2BD9" w:rsidP="00CB2BD9">
            <w:pPr>
              <w:spacing w:before="66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Применять правила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рационального 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безопасного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чертёжных инструментов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(линейка,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угольник, циркуль).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 названия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назначение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основных инструментов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 приспособлений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ручного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труда,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</w:t>
            </w:r>
            <w:r w:rsidRPr="00CB2BD9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практической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работе.;</w:t>
            </w:r>
          </w:p>
        </w:tc>
        <w:tc>
          <w:tcPr>
            <w:tcW w:w="1081" w:type="dxa"/>
          </w:tcPr>
          <w:p w14:paraId="20F4BF4E" w14:textId="77777777" w:rsidR="00CB2BD9" w:rsidRPr="00CB2BD9" w:rsidRDefault="00CB2BD9" w:rsidP="00CB2BD9">
            <w:pPr>
              <w:spacing w:before="66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547FF204" w14:textId="77777777" w:rsidR="00CB2BD9" w:rsidRPr="00CB2BD9" w:rsidRDefault="00CB2BD9" w:rsidP="00CB2BD9">
            <w:pPr>
              <w:spacing w:before="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1BB833D3" w14:textId="4D19FFA2" w:rsidR="00CB2BD9" w:rsidRPr="00CB2BD9" w:rsidRDefault="00CB2BD9" w:rsidP="00CB2BD9">
            <w:pPr>
              <w:spacing w:before="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1AF63544" w14:textId="77777777" w:rsidTr="00CD40FE">
        <w:trPr>
          <w:trHeight w:val="1943"/>
        </w:trPr>
        <w:tc>
          <w:tcPr>
            <w:tcW w:w="466" w:type="dxa"/>
          </w:tcPr>
          <w:p w14:paraId="5CB597A0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2.3.</w:t>
            </w:r>
          </w:p>
        </w:tc>
        <w:tc>
          <w:tcPr>
            <w:tcW w:w="4105" w:type="dxa"/>
          </w:tcPr>
          <w:p w14:paraId="3D86B3E9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Подвижное</w:t>
            </w:r>
            <w:r w:rsidRPr="00CB2BD9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соединение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</w:t>
            </w:r>
          </w:p>
        </w:tc>
        <w:tc>
          <w:tcPr>
            <w:tcW w:w="528" w:type="dxa"/>
          </w:tcPr>
          <w:p w14:paraId="73B0C2D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5F309497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65C14BE1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4388ED93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770EFD63" w14:textId="77777777" w:rsidR="00CB2BD9" w:rsidRPr="00CB2BD9" w:rsidRDefault="00CB2BD9" w:rsidP="00CB2BD9">
            <w:pPr>
              <w:spacing w:before="61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Различать подвижные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 неподвижные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соединения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конструкции;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щелевой</w:t>
            </w:r>
            <w:r w:rsidRPr="00CB2BD9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замок.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</w:p>
        </w:tc>
        <w:tc>
          <w:tcPr>
            <w:tcW w:w="1081" w:type="dxa"/>
          </w:tcPr>
          <w:p w14:paraId="151BA8C4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4B479418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13395ECA" w14:textId="7970BA06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</w:tbl>
    <w:p w14:paraId="726628EC" w14:textId="77777777" w:rsidR="00CB2BD9" w:rsidRPr="00CB2BD9" w:rsidRDefault="00CB2BD9" w:rsidP="00CB2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ru-RU"/>
        </w:rPr>
        <w:sectPr w:rsidR="00CB2BD9" w:rsidRPr="00CB2BD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05"/>
        <w:gridCol w:w="528"/>
        <w:gridCol w:w="1105"/>
        <w:gridCol w:w="1143"/>
        <w:gridCol w:w="802"/>
        <w:gridCol w:w="3895"/>
        <w:gridCol w:w="1081"/>
        <w:gridCol w:w="2378"/>
      </w:tblGrid>
      <w:tr w:rsidR="00CB2BD9" w:rsidRPr="00FB78A7" w14:paraId="33280AB7" w14:textId="77777777" w:rsidTr="00CD40FE">
        <w:trPr>
          <w:trHeight w:val="2255"/>
        </w:trPr>
        <w:tc>
          <w:tcPr>
            <w:tcW w:w="466" w:type="dxa"/>
          </w:tcPr>
          <w:p w14:paraId="543CE0EA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2.4.</w:t>
            </w:r>
          </w:p>
        </w:tc>
        <w:tc>
          <w:tcPr>
            <w:tcW w:w="4105" w:type="dxa"/>
          </w:tcPr>
          <w:p w14:paraId="3E8D6286" w14:textId="77777777" w:rsidR="00CB2BD9" w:rsidRPr="00CB2BD9" w:rsidRDefault="00CB2BD9" w:rsidP="00CB2BD9">
            <w:pPr>
              <w:spacing w:before="61"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Использование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соответствующих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обработки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зависимости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вида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назначения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</w:t>
            </w:r>
          </w:p>
        </w:tc>
        <w:tc>
          <w:tcPr>
            <w:tcW w:w="528" w:type="dxa"/>
          </w:tcPr>
          <w:p w14:paraId="51098FA3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76D83BB3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607739E9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58F59176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5FDA3255" w14:textId="77777777" w:rsidR="00CB2BD9" w:rsidRPr="00CB2BD9" w:rsidRDefault="00CB2BD9" w:rsidP="00CB2BD9">
            <w:pPr>
              <w:spacing w:before="61" w:line="266" w:lineRule="auto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Анализировать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изделия, обсуждать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варианты изготовления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называть 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основные технологические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операции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ручной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обработки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материалов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процессе</w:t>
            </w:r>
            <w:r w:rsidRPr="00CB2BD9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изготовления</w:t>
            </w:r>
            <w:r w:rsidRPr="00CB2BD9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изделия:</w:t>
            </w:r>
            <w:r w:rsidRPr="00CB2BD9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разметку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 с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помощью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линейки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(угольника,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циркуля),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выделение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формообразование</w:t>
            </w:r>
            <w:r w:rsidRPr="00CB2BD9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(сгибание, складывание тонкого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картона и</w:t>
            </w:r>
            <w:r w:rsidRPr="00CB2BD9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плотных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видов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бумаги),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сборку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 (склеивание) 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отделку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 или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его деталей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 заданному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образцу 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самостоятельно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 выполнении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 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изученной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технике.</w:t>
            </w:r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</w:p>
        </w:tc>
        <w:tc>
          <w:tcPr>
            <w:tcW w:w="1081" w:type="dxa"/>
          </w:tcPr>
          <w:p w14:paraId="50C9D83F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0B695911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54288FF8" w14:textId="749D5FA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61BC1DEF" w14:textId="77777777" w:rsidTr="00CD40FE">
        <w:trPr>
          <w:trHeight w:val="1867"/>
        </w:trPr>
        <w:tc>
          <w:tcPr>
            <w:tcW w:w="466" w:type="dxa"/>
          </w:tcPr>
          <w:p w14:paraId="222FDE5B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2.5.</w:t>
            </w:r>
          </w:p>
        </w:tc>
        <w:tc>
          <w:tcPr>
            <w:tcW w:w="4105" w:type="dxa"/>
          </w:tcPr>
          <w:p w14:paraId="217214AA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Виды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условных графических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изображений: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рисунок,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простейший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чертёж,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эскиз,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схема</w:t>
            </w:r>
          </w:p>
        </w:tc>
        <w:tc>
          <w:tcPr>
            <w:tcW w:w="528" w:type="dxa"/>
          </w:tcPr>
          <w:p w14:paraId="308F7BC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0B8D2A3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419A1391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4EED7E5D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081583B7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Различать виды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условных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графических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изображений: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рисунок,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простейший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чертёж,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эскиз,</w:t>
            </w:r>
            <w:r w:rsidRPr="00CB2BD9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схема.</w:t>
            </w:r>
          </w:p>
          <w:p w14:paraId="3C6AB35C" w14:textId="77777777" w:rsidR="00CB2BD9" w:rsidRPr="00CB2BD9" w:rsidRDefault="00CB2BD9" w:rsidP="00CB2BD9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 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практической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работе чертёжные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инструменты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CB2BD9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линейку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(угольник,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циркуль),</w:t>
            </w:r>
            <w:r w:rsidRPr="00CB2BD9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знать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функциональное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назначение,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конструкцию.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</w:p>
        </w:tc>
        <w:tc>
          <w:tcPr>
            <w:tcW w:w="1081" w:type="dxa"/>
          </w:tcPr>
          <w:p w14:paraId="646FACE2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29F039F6" w14:textId="77777777" w:rsidR="00CB2BD9" w:rsidRPr="00CB2BD9" w:rsidRDefault="00CB2BD9" w:rsidP="00CB2BD9">
            <w:pPr>
              <w:spacing w:before="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7C4AEEE7" w14:textId="546B8406" w:rsidR="00CB2BD9" w:rsidRPr="00CB2BD9" w:rsidRDefault="00CB2BD9" w:rsidP="00CB2BD9">
            <w:pPr>
              <w:spacing w:before="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378F2B4C" w14:textId="77777777" w:rsidTr="00CD40FE">
        <w:trPr>
          <w:trHeight w:val="1872"/>
        </w:trPr>
        <w:tc>
          <w:tcPr>
            <w:tcW w:w="466" w:type="dxa"/>
          </w:tcPr>
          <w:p w14:paraId="08D54A25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2.6.</w:t>
            </w:r>
          </w:p>
        </w:tc>
        <w:tc>
          <w:tcPr>
            <w:tcW w:w="4105" w:type="dxa"/>
          </w:tcPr>
          <w:p w14:paraId="798A2BA1" w14:textId="77777777" w:rsidR="00CB2BD9" w:rsidRPr="00CB2BD9" w:rsidRDefault="00CB2BD9" w:rsidP="00CB2BD9">
            <w:pPr>
              <w:spacing w:before="61" w:line="273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Чертёжные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инструменты —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линейка (угольник,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циркуль).</w:t>
            </w:r>
          </w:p>
          <w:p w14:paraId="44B8B68D" w14:textId="77777777" w:rsidR="00CB2BD9" w:rsidRPr="00CB2BD9" w:rsidRDefault="00CB2BD9" w:rsidP="00CB2BD9">
            <w:pPr>
              <w:spacing w:line="266" w:lineRule="auto"/>
              <w:ind w:right="26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функциональное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назначение, конструкция.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Приёмы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безопасной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колющими</w:t>
            </w:r>
            <w:r w:rsidRPr="00CB2BD9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(циркуль)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инструментами</w:t>
            </w:r>
          </w:p>
        </w:tc>
        <w:tc>
          <w:tcPr>
            <w:tcW w:w="528" w:type="dxa"/>
          </w:tcPr>
          <w:p w14:paraId="7D400AD2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1CEC250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2A567336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518EB263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6A5E5CA6" w14:textId="77777777" w:rsidR="00CB2BD9" w:rsidRPr="00CB2BD9" w:rsidRDefault="00CB2BD9" w:rsidP="00CB2BD9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Различать виды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условных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графических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изображений: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рисунок,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простейший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чертёж,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эскиз,</w:t>
            </w:r>
            <w:r w:rsidRPr="00CB2BD9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схема.</w:t>
            </w:r>
          </w:p>
          <w:p w14:paraId="41154098" w14:textId="77777777" w:rsidR="00CB2BD9" w:rsidRPr="00CB2BD9" w:rsidRDefault="00CB2BD9" w:rsidP="00CB2BD9">
            <w:pPr>
              <w:spacing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Использовать 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практической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работе чертёжные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инструменты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CB2BD9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линейку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(угольник,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циркуль),</w:t>
            </w:r>
            <w:r w:rsidRPr="00CB2BD9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знать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функциональное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назначение,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конструкцию.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</w:p>
        </w:tc>
        <w:tc>
          <w:tcPr>
            <w:tcW w:w="1081" w:type="dxa"/>
          </w:tcPr>
          <w:p w14:paraId="675BDD76" w14:textId="77777777" w:rsidR="00CB2BD9" w:rsidRPr="00CB2BD9" w:rsidRDefault="00CB2BD9" w:rsidP="00CB2BD9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3AC2834C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3AB7C862" w14:textId="3BB4CBD9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254FEEA1" w14:textId="77777777" w:rsidTr="00CD40FE">
        <w:trPr>
          <w:trHeight w:val="1992"/>
        </w:trPr>
        <w:tc>
          <w:tcPr>
            <w:tcW w:w="466" w:type="dxa"/>
          </w:tcPr>
          <w:p w14:paraId="0A7CD855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2.7.</w:t>
            </w:r>
          </w:p>
        </w:tc>
        <w:tc>
          <w:tcPr>
            <w:tcW w:w="4105" w:type="dxa"/>
          </w:tcPr>
          <w:p w14:paraId="7283E08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обработки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бумаги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картона</w:t>
            </w:r>
          </w:p>
        </w:tc>
        <w:tc>
          <w:tcPr>
            <w:tcW w:w="528" w:type="dxa"/>
          </w:tcPr>
          <w:p w14:paraId="484ACA2E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783B26D7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104E0809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1C96F38D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660A1720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Наблюдать,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сравнивать, сопоставлять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свойства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бумаги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(состав,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цвет,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прочность);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виды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бумаг.</w:t>
            </w:r>
          </w:p>
          <w:p w14:paraId="2C261B97" w14:textId="77777777" w:rsidR="00CB2BD9" w:rsidRPr="00CB2BD9" w:rsidRDefault="00CB2BD9" w:rsidP="00CB2BD9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Называть особенности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использования различных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видов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бумаги.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 помощью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 выбирать вид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изготовления изделия.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отдельные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приёмы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бумагой,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правила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безопасной</w:t>
            </w:r>
            <w:r w:rsidRPr="00CB2BD9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работы,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правила</w:t>
            </w:r>
            <w:r w:rsidRPr="00CB2BD9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разметки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деталей.;</w:t>
            </w:r>
          </w:p>
        </w:tc>
        <w:tc>
          <w:tcPr>
            <w:tcW w:w="1081" w:type="dxa"/>
          </w:tcPr>
          <w:p w14:paraId="4CFD3816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586098D9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791492C8" w14:textId="21FD0C5D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28828DD0" w14:textId="77777777" w:rsidTr="00CD40FE">
        <w:trPr>
          <w:trHeight w:val="1867"/>
        </w:trPr>
        <w:tc>
          <w:tcPr>
            <w:tcW w:w="466" w:type="dxa"/>
          </w:tcPr>
          <w:p w14:paraId="06826697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2.8.</w:t>
            </w:r>
          </w:p>
        </w:tc>
        <w:tc>
          <w:tcPr>
            <w:tcW w:w="4105" w:type="dxa"/>
          </w:tcPr>
          <w:p w14:paraId="53A66900" w14:textId="77777777" w:rsidR="00CB2BD9" w:rsidRPr="00CB2BD9" w:rsidRDefault="00CB2BD9" w:rsidP="00CB2BD9">
            <w:pPr>
              <w:spacing w:before="61"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Назначение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чертежа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(контур,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разреза,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сгиба,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выносная,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размерная).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Чтение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условных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графических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изображений</w:t>
            </w:r>
          </w:p>
        </w:tc>
        <w:tc>
          <w:tcPr>
            <w:tcW w:w="528" w:type="dxa"/>
          </w:tcPr>
          <w:p w14:paraId="3216FD0B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36F652E2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22D6714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17C5A8F0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14EEAC5F" w14:textId="77777777" w:rsidR="00CB2BD9" w:rsidRPr="00CB2BD9" w:rsidRDefault="00CB2BD9" w:rsidP="00CB2BD9">
            <w:pPr>
              <w:spacing w:before="61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Читать графическую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чертёжную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документацию: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рисунок,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простейший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чертёж,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эскиз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схему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учётом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условных</w:t>
            </w:r>
            <w:r w:rsidRPr="00CB2BD9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обозначений.;</w:t>
            </w:r>
          </w:p>
        </w:tc>
        <w:tc>
          <w:tcPr>
            <w:tcW w:w="1081" w:type="dxa"/>
          </w:tcPr>
          <w:p w14:paraId="2357804C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6856C84B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0FCF8DE0" w14:textId="03D01F09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</w:tbl>
    <w:p w14:paraId="33872A52" w14:textId="77777777" w:rsidR="00CB2BD9" w:rsidRPr="00CB2BD9" w:rsidRDefault="00CB2BD9" w:rsidP="00CB2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ru-RU"/>
        </w:rPr>
        <w:sectPr w:rsidR="00CB2BD9" w:rsidRPr="00CB2BD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05"/>
        <w:gridCol w:w="528"/>
        <w:gridCol w:w="1105"/>
        <w:gridCol w:w="1143"/>
        <w:gridCol w:w="802"/>
        <w:gridCol w:w="3895"/>
        <w:gridCol w:w="1081"/>
        <w:gridCol w:w="2378"/>
      </w:tblGrid>
      <w:tr w:rsidR="00CB2BD9" w:rsidRPr="00FB78A7" w14:paraId="19E6F6B7" w14:textId="77777777" w:rsidTr="00CD40FE">
        <w:trPr>
          <w:trHeight w:val="1872"/>
        </w:trPr>
        <w:tc>
          <w:tcPr>
            <w:tcW w:w="466" w:type="dxa"/>
          </w:tcPr>
          <w:p w14:paraId="636F69BF" w14:textId="77777777" w:rsidR="00CB2BD9" w:rsidRPr="00CB2BD9" w:rsidRDefault="00CB2BD9" w:rsidP="00CB2BD9">
            <w:pPr>
              <w:spacing w:before="61"/>
              <w:ind w:right="81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2.9.</w:t>
            </w:r>
          </w:p>
        </w:tc>
        <w:tc>
          <w:tcPr>
            <w:tcW w:w="4105" w:type="dxa"/>
          </w:tcPr>
          <w:p w14:paraId="4438BC0C" w14:textId="77777777" w:rsidR="00CB2BD9" w:rsidRPr="00CB2BD9" w:rsidRDefault="00CB2BD9" w:rsidP="00CB2BD9">
            <w:pPr>
              <w:spacing w:before="61" w:line="266" w:lineRule="auto"/>
              <w:ind w:right="26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Построение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прямоугольника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двух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прямых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углов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(от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одного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прямого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угла).</w:t>
            </w:r>
          </w:p>
        </w:tc>
        <w:tc>
          <w:tcPr>
            <w:tcW w:w="528" w:type="dxa"/>
          </w:tcPr>
          <w:p w14:paraId="4F92F545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53D83AE5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29585370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3C85A6E9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6E610D76" w14:textId="77777777" w:rsidR="00CB2BD9" w:rsidRPr="00CB2BD9" w:rsidRDefault="00CB2BD9" w:rsidP="00CB2BD9">
            <w:pPr>
              <w:spacing w:before="61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построение</w:t>
            </w:r>
            <w:r w:rsidRPr="00CB2BD9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прямоугольника</w:t>
            </w:r>
            <w:r w:rsidRPr="00CB2BD9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от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двух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прямых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углов,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от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одного</w:t>
            </w:r>
            <w:r w:rsidRPr="00CB2BD9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прямого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угла.;</w:t>
            </w:r>
          </w:p>
        </w:tc>
        <w:tc>
          <w:tcPr>
            <w:tcW w:w="1081" w:type="dxa"/>
          </w:tcPr>
          <w:p w14:paraId="1C4E5963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79FBDA8B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0CF12361" w14:textId="6243482D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7EDBE072" w14:textId="77777777" w:rsidTr="00CD40FE">
        <w:trPr>
          <w:trHeight w:val="1867"/>
        </w:trPr>
        <w:tc>
          <w:tcPr>
            <w:tcW w:w="466" w:type="dxa"/>
          </w:tcPr>
          <w:p w14:paraId="4C937FFB" w14:textId="77777777" w:rsidR="00CB2BD9" w:rsidRPr="00CB2BD9" w:rsidRDefault="00CB2BD9" w:rsidP="00CB2BD9">
            <w:pPr>
              <w:spacing w:before="61"/>
              <w:ind w:right="7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2.10</w:t>
            </w:r>
          </w:p>
        </w:tc>
        <w:tc>
          <w:tcPr>
            <w:tcW w:w="4105" w:type="dxa"/>
          </w:tcPr>
          <w:p w14:paraId="51A18E2F" w14:textId="77777777" w:rsidR="00CB2BD9" w:rsidRPr="00CB2BD9" w:rsidRDefault="00CB2BD9" w:rsidP="00CB2BD9">
            <w:pPr>
              <w:spacing w:before="61" w:line="266" w:lineRule="auto"/>
              <w:ind w:right="98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Сгибание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складывание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тонкого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картона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плотных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бумаги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биговка</w:t>
            </w:r>
          </w:p>
        </w:tc>
        <w:tc>
          <w:tcPr>
            <w:tcW w:w="528" w:type="dxa"/>
          </w:tcPr>
          <w:p w14:paraId="3DD87E49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35718ED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60826DAE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06B68B4C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240AA958" w14:textId="77777777" w:rsidR="00CB2BD9" w:rsidRPr="00CB2BD9" w:rsidRDefault="00CB2BD9" w:rsidP="00CB2BD9">
            <w:pPr>
              <w:spacing w:before="61" w:line="266" w:lineRule="auto"/>
              <w:ind w:right="2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заданному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образцу организовывать свою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деятельность: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подготавливать рабочее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 для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природным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материалом,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правильно 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рационально</w:t>
            </w:r>
            <w:r w:rsidRPr="00CB2BD9">
              <w:rPr>
                <w:rFonts w:ascii="Times New Roman" w:eastAsia="Times New Roman" w:hAnsi="Times New Roman" w:cs="Times New Roman"/>
                <w:spacing w:val="3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размещать</w:t>
            </w:r>
            <w:r w:rsidRPr="00CB2BD9">
              <w:rPr>
                <w:rFonts w:ascii="Times New Roman" w:eastAsia="Times New Roman" w:hAnsi="Times New Roman" w:cs="Times New Roman"/>
                <w:spacing w:val="3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инструменты</w:t>
            </w:r>
            <w:r w:rsidRPr="00CB2BD9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4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 соответствии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 индивидуальными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особенностями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обучающихся,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контролем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 процессе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выполнения</w:t>
            </w:r>
            <w:r w:rsidRPr="00CB2BD9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контролировать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необходимости восстанавливать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порядок на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рабочем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месте;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убирать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рабочее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место.;</w:t>
            </w:r>
          </w:p>
        </w:tc>
        <w:tc>
          <w:tcPr>
            <w:tcW w:w="1081" w:type="dxa"/>
          </w:tcPr>
          <w:p w14:paraId="480F5A6D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2E1A28D0" w14:textId="77777777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5C107817" w14:textId="4A34D11F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6EEFE8DE" w14:textId="77777777" w:rsidTr="00CD40FE">
        <w:trPr>
          <w:trHeight w:val="1919"/>
        </w:trPr>
        <w:tc>
          <w:tcPr>
            <w:tcW w:w="466" w:type="dxa"/>
          </w:tcPr>
          <w:p w14:paraId="543E6A4D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2.11.</w:t>
            </w:r>
          </w:p>
        </w:tc>
        <w:tc>
          <w:tcPr>
            <w:tcW w:w="4105" w:type="dxa"/>
          </w:tcPr>
          <w:p w14:paraId="7980F398" w14:textId="77777777" w:rsidR="00CB2BD9" w:rsidRPr="00CB2BD9" w:rsidRDefault="00CB2BD9" w:rsidP="00CB2BD9">
            <w:pPr>
              <w:spacing w:before="61" w:line="266" w:lineRule="auto"/>
              <w:ind w:right="15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Разметка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опорой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 простейший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чертёж,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эскиз.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Изготовление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рисунку,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простейшему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чертежу</w:t>
            </w:r>
            <w:r w:rsidRPr="00CB2BD9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CB2BD9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эскизу,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схеме</w:t>
            </w:r>
          </w:p>
        </w:tc>
        <w:tc>
          <w:tcPr>
            <w:tcW w:w="528" w:type="dxa"/>
          </w:tcPr>
          <w:p w14:paraId="630E1670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2E7FA938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728B9DB6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712E3D2F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15EE2DD6" w14:textId="77777777" w:rsidR="00CB2BD9" w:rsidRPr="00CB2BD9" w:rsidRDefault="00CB2BD9" w:rsidP="00CB2BD9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Планировать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свою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деятельность</w:t>
            </w:r>
            <w:r w:rsidRPr="00CB2BD9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предложенному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учебнике,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рабочей</w:t>
            </w:r>
            <w:r w:rsidRPr="00CB2BD9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тетради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образцу.;</w:t>
            </w:r>
          </w:p>
        </w:tc>
        <w:tc>
          <w:tcPr>
            <w:tcW w:w="1081" w:type="dxa"/>
          </w:tcPr>
          <w:p w14:paraId="6D6124A9" w14:textId="77777777" w:rsidR="00CB2BD9" w:rsidRPr="00CB2BD9" w:rsidRDefault="00CB2BD9" w:rsidP="00CB2BD9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2C83D7FD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06E088E2" w14:textId="674765E1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03A1EFED" w14:textId="77777777" w:rsidTr="00CD40FE">
        <w:trPr>
          <w:trHeight w:val="1872"/>
        </w:trPr>
        <w:tc>
          <w:tcPr>
            <w:tcW w:w="466" w:type="dxa"/>
          </w:tcPr>
          <w:p w14:paraId="04C57148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2.12.</w:t>
            </w:r>
          </w:p>
        </w:tc>
        <w:tc>
          <w:tcPr>
            <w:tcW w:w="4105" w:type="dxa"/>
          </w:tcPr>
          <w:p w14:paraId="25978889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Использование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измерений,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вычислений</w:t>
            </w:r>
          </w:p>
          <w:p w14:paraId="415DBE25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построений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для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решения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практических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задач</w:t>
            </w:r>
          </w:p>
        </w:tc>
        <w:tc>
          <w:tcPr>
            <w:tcW w:w="528" w:type="dxa"/>
          </w:tcPr>
          <w:p w14:paraId="44546B21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759EBB15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657C1C9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6562F3AC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202B0D9D" w14:textId="77777777" w:rsidR="00CB2BD9" w:rsidRPr="00CB2BD9" w:rsidRDefault="00CB2BD9" w:rsidP="00CB2BD9">
            <w:pPr>
              <w:spacing w:before="61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Осваивать построение</w:t>
            </w:r>
            <w:r w:rsidRPr="00CB2BD9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окружности и</w:t>
            </w:r>
            <w:r w:rsidRPr="00CB2BD9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разметку деталей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помощью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циркуля.;</w:t>
            </w:r>
          </w:p>
        </w:tc>
        <w:tc>
          <w:tcPr>
            <w:tcW w:w="1081" w:type="dxa"/>
          </w:tcPr>
          <w:p w14:paraId="2EB60ABD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44EFF474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2C819E48" w14:textId="391C5DDA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6CC16483" w14:textId="77777777" w:rsidTr="00CD40FE">
        <w:trPr>
          <w:trHeight w:val="1867"/>
        </w:trPr>
        <w:tc>
          <w:tcPr>
            <w:tcW w:w="466" w:type="dxa"/>
          </w:tcPr>
          <w:p w14:paraId="767DFA50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2.13.</w:t>
            </w:r>
          </w:p>
        </w:tc>
        <w:tc>
          <w:tcPr>
            <w:tcW w:w="4105" w:type="dxa"/>
          </w:tcPr>
          <w:p w14:paraId="59F8B723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Подвижное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соединение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проволоку,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толстую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нитку.</w:t>
            </w:r>
          </w:p>
        </w:tc>
        <w:tc>
          <w:tcPr>
            <w:tcW w:w="528" w:type="dxa"/>
          </w:tcPr>
          <w:p w14:paraId="35969F18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6E622C57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474BF087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47574CAD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7B255652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подвижное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соединение</w:t>
            </w:r>
            <w:r w:rsidRPr="00CB2BD9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проволоку,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толстую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нитку.</w:t>
            </w:r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</w:p>
        </w:tc>
        <w:tc>
          <w:tcPr>
            <w:tcW w:w="1081" w:type="dxa"/>
          </w:tcPr>
          <w:p w14:paraId="626D80F2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06114DD9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4A59A951" w14:textId="10494A5E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</w:tbl>
    <w:p w14:paraId="5239D87F" w14:textId="77777777" w:rsidR="00CB2BD9" w:rsidRPr="00CB2BD9" w:rsidRDefault="00CB2BD9" w:rsidP="00CB2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ru-RU"/>
        </w:rPr>
        <w:sectPr w:rsidR="00CB2BD9" w:rsidRPr="00CB2BD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05"/>
        <w:gridCol w:w="528"/>
        <w:gridCol w:w="1105"/>
        <w:gridCol w:w="1143"/>
        <w:gridCol w:w="802"/>
        <w:gridCol w:w="3895"/>
        <w:gridCol w:w="1081"/>
        <w:gridCol w:w="2378"/>
      </w:tblGrid>
      <w:tr w:rsidR="00CB2BD9" w:rsidRPr="00FB78A7" w14:paraId="45EC3FD9" w14:textId="77777777" w:rsidTr="00CD40FE">
        <w:trPr>
          <w:trHeight w:val="1872"/>
        </w:trPr>
        <w:tc>
          <w:tcPr>
            <w:tcW w:w="466" w:type="dxa"/>
          </w:tcPr>
          <w:p w14:paraId="103350FD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2.14.</w:t>
            </w:r>
          </w:p>
        </w:tc>
        <w:tc>
          <w:tcPr>
            <w:tcW w:w="4105" w:type="dxa"/>
          </w:tcPr>
          <w:p w14:paraId="1BB6AD04" w14:textId="77777777" w:rsidR="00CB2BD9" w:rsidRPr="00CB2BD9" w:rsidRDefault="00CB2BD9" w:rsidP="00CB2BD9">
            <w:pPr>
              <w:spacing w:before="61" w:line="266" w:lineRule="auto"/>
              <w:ind w:right="26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обработки текстильных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Строение ткани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(поперечное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 продольное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направление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нитей).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Ткани</w:t>
            </w:r>
            <w:r w:rsidRPr="00CB2BD9">
              <w:rPr>
                <w:rFonts w:ascii="Times New Roman" w:eastAsia="Times New Roman" w:hAnsi="Times New Roman" w:cs="Times New Roman"/>
                <w:b/>
                <w:spacing w:val="3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нитки</w:t>
            </w:r>
            <w:r w:rsidRPr="00CB2BD9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растительного</w:t>
            </w:r>
          </w:p>
          <w:p w14:paraId="4A182148" w14:textId="77777777" w:rsidR="00CB2BD9" w:rsidRPr="00CB2BD9" w:rsidRDefault="00CB2BD9" w:rsidP="00CB2BD9">
            <w:pPr>
              <w:spacing w:before="2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происхождения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(полученные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основе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натурального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сырья)</w:t>
            </w:r>
          </w:p>
        </w:tc>
        <w:tc>
          <w:tcPr>
            <w:tcW w:w="528" w:type="dxa"/>
          </w:tcPr>
          <w:p w14:paraId="1AC1B527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144F6586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44F67CA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3F19DF20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5E91A624" w14:textId="77777777" w:rsidR="00CB2BD9" w:rsidRPr="00CB2BD9" w:rsidRDefault="00CB2BD9" w:rsidP="00CB2BD9">
            <w:pPr>
              <w:spacing w:before="61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Классифицировать изучаемые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(ткани,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трикотаж, нетканые) по способу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изготовления,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нитям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основ; нитки по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назначению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 происхождению,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изучаемые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 сырью,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 которого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они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изготовлены.;</w:t>
            </w:r>
          </w:p>
        </w:tc>
        <w:tc>
          <w:tcPr>
            <w:tcW w:w="1081" w:type="dxa"/>
          </w:tcPr>
          <w:p w14:paraId="149F92EA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3561CA5F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333CFE15" w14:textId="66B6A74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17F32BED" w14:textId="77777777" w:rsidTr="00CD40FE">
        <w:trPr>
          <w:trHeight w:val="1867"/>
        </w:trPr>
        <w:tc>
          <w:tcPr>
            <w:tcW w:w="466" w:type="dxa"/>
          </w:tcPr>
          <w:p w14:paraId="135A47F8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2.15.</w:t>
            </w:r>
          </w:p>
        </w:tc>
        <w:tc>
          <w:tcPr>
            <w:tcW w:w="4105" w:type="dxa"/>
          </w:tcPr>
          <w:p w14:paraId="0987AA4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Виды</w:t>
            </w:r>
            <w:r w:rsidRPr="00CB2BD9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ниток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(швейные,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мулине)</w:t>
            </w:r>
          </w:p>
        </w:tc>
        <w:tc>
          <w:tcPr>
            <w:tcW w:w="528" w:type="dxa"/>
          </w:tcPr>
          <w:p w14:paraId="349CD7B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000D34F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15B6CB1E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209B0562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762A4CAB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виды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ниток:</w:t>
            </w:r>
            <w:r w:rsidRPr="00CB2BD9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шёлковые,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мулине,</w:t>
            </w:r>
            <w:r w:rsidRPr="00CB2BD9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швейные,</w:t>
            </w:r>
            <w:r w:rsidRPr="00CB2BD9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пряжа,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CB2BD9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использование.;</w:t>
            </w:r>
          </w:p>
        </w:tc>
        <w:tc>
          <w:tcPr>
            <w:tcW w:w="1081" w:type="dxa"/>
          </w:tcPr>
          <w:p w14:paraId="4FCC4278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63487141" w14:textId="77777777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0489078C" w14:textId="083C324D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7C17946C" w14:textId="77777777" w:rsidTr="00CD40FE">
        <w:trPr>
          <w:trHeight w:val="1871"/>
        </w:trPr>
        <w:tc>
          <w:tcPr>
            <w:tcW w:w="466" w:type="dxa"/>
          </w:tcPr>
          <w:p w14:paraId="66E8E110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2.16.</w:t>
            </w:r>
          </w:p>
        </w:tc>
        <w:tc>
          <w:tcPr>
            <w:tcW w:w="4105" w:type="dxa"/>
          </w:tcPr>
          <w:p w14:paraId="0F0F04F9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Трикотаж,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нетканые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3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материалы</w:t>
            </w:r>
            <w:r w:rsidRPr="00CB2BD9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(общее</w:t>
            </w:r>
          </w:p>
          <w:p w14:paraId="4E3E75FC" w14:textId="77777777" w:rsidR="00CB2BD9" w:rsidRPr="00CB2BD9" w:rsidRDefault="00CB2BD9" w:rsidP="00CB2BD9">
            <w:pPr>
              <w:spacing w:before="2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представление),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строение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свойства</w:t>
            </w:r>
          </w:p>
        </w:tc>
        <w:tc>
          <w:tcPr>
            <w:tcW w:w="528" w:type="dxa"/>
          </w:tcPr>
          <w:p w14:paraId="4D4120D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5696695E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635525F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549F8239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0653B5B4" w14:textId="77777777" w:rsidR="00CB2BD9" w:rsidRPr="00CB2BD9" w:rsidRDefault="00CB2BD9" w:rsidP="00CB2BD9">
            <w:pPr>
              <w:spacing w:before="61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 под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руководством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 сырьё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производства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натуральных тканей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(хлопковые</w:t>
            </w:r>
            <w:r w:rsidRPr="00CB2BD9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льняные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ткани</w:t>
            </w:r>
            <w:r w:rsidRPr="00CB2BD9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вырабатывают</w:t>
            </w:r>
            <w:r w:rsidRPr="00CB2BD9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 волокон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растительного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происхождения;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шерстяные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производят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CB2BD9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волокна,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получаемого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шерсти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животных).;</w:t>
            </w:r>
          </w:p>
        </w:tc>
        <w:tc>
          <w:tcPr>
            <w:tcW w:w="1081" w:type="dxa"/>
          </w:tcPr>
          <w:p w14:paraId="546E6A92" w14:textId="77777777" w:rsidR="00CB2BD9" w:rsidRPr="00CB2BD9" w:rsidRDefault="00CB2BD9" w:rsidP="00CB2BD9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42B19030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39974AA6" w14:textId="08626FD8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0E943B4E" w14:textId="77777777" w:rsidTr="00CD40FE">
        <w:trPr>
          <w:trHeight w:val="1872"/>
        </w:trPr>
        <w:tc>
          <w:tcPr>
            <w:tcW w:w="466" w:type="dxa"/>
          </w:tcPr>
          <w:p w14:paraId="2FA5F66F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2.17.</w:t>
            </w:r>
          </w:p>
        </w:tc>
        <w:tc>
          <w:tcPr>
            <w:tcW w:w="4105" w:type="dxa"/>
          </w:tcPr>
          <w:p w14:paraId="0CEBDC44" w14:textId="77777777" w:rsidR="00CB2BD9" w:rsidRPr="00CB2BD9" w:rsidRDefault="00CB2BD9" w:rsidP="00CB2BD9">
            <w:pPr>
              <w:spacing w:before="61" w:line="266" w:lineRule="auto"/>
              <w:ind w:right="26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Варианты строчки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прямого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стежка (перевивы,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наборы)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и/или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строчка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косого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стежка</w:t>
            </w:r>
            <w:r w:rsidRPr="00CB2BD9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её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варианты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(крестик,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стебельчатая,</w:t>
            </w:r>
            <w:r w:rsidRPr="00CB2BD9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ёлочка)</w:t>
            </w:r>
          </w:p>
        </w:tc>
        <w:tc>
          <w:tcPr>
            <w:tcW w:w="528" w:type="dxa"/>
          </w:tcPr>
          <w:p w14:paraId="4F6DCB4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421D6ECA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7E301418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157FDF52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65A71757" w14:textId="77777777" w:rsidR="00CB2BD9" w:rsidRPr="00CB2BD9" w:rsidRDefault="00CB2BD9" w:rsidP="00CB2BD9">
            <w:pPr>
              <w:spacing w:before="61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Соблюдать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технологическую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последовательность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изготовления несложного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швейного изделия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(разметка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выкраивание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отделка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сшивание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деталей).;</w:t>
            </w:r>
          </w:p>
        </w:tc>
        <w:tc>
          <w:tcPr>
            <w:tcW w:w="1081" w:type="dxa"/>
          </w:tcPr>
          <w:p w14:paraId="56375A8B" w14:textId="77777777" w:rsidR="00CB2BD9" w:rsidRPr="00CB2BD9" w:rsidRDefault="00CB2BD9" w:rsidP="00CB2BD9">
            <w:pPr>
              <w:spacing w:before="61"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649A936B" w14:textId="7777777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31A47E76" w14:textId="436969F7" w:rsidR="00CB2BD9" w:rsidRPr="00CB2BD9" w:rsidRDefault="00CB2BD9" w:rsidP="00CB2BD9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6DB0E250" w14:textId="77777777" w:rsidTr="00CD40FE">
        <w:trPr>
          <w:trHeight w:val="1872"/>
        </w:trPr>
        <w:tc>
          <w:tcPr>
            <w:tcW w:w="466" w:type="dxa"/>
          </w:tcPr>
          <w:p w14:paraId="67B3C8EB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2.18.</w:t>
            </w:r>
          </w:p>
        </w:tc>
        <w:tc>
          <w:tcPr>
            <w:tcW w:w="4105" w:type="dxa"/>
          </w:tcPr>
          <w:p w14:paraId="772FD84D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Лекало.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Разметка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помощью</w:t>
            </w:r>
            <w:r w:rsidRPr="00CB2BD9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лекала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(простейшей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выкройки)</w:t>
            </w:r>
          </w:p>
        </w:tc>
        <w:tc>
          <w:tcPr>
            <w:tcW w:w="528" w:type="dxa"/>
          </w:tcPr>
          <w:p w14:paraId="018A089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27797EF9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7B08EDA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2092D550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3C0E16A2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Выполнять</w:t>
            </w:r>
            <w:r w:rsidRPr="00CB2BD9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разметку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помощью</w:t>
            </w:r>
            <w:r w:rsidRPr="00CB2BD9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лекала</w:t>
            </w:r>
            <w:r w:rsidRPr="00CB2BD9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(простейшей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выкройки).;</w:t>
            </w:r>
          </w:p>
        </w:tc>
        <w:tc>
          <w:tcPr>
            <w:tcW w:w="1081" w:type="dxa"/>
          </w:tcPr>
          <w:p w14:paraId="03872404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25290FDC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3DA7E960" w14:textId="3E1300EC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</w:tbl>
    <w:p w14:paraId="35E6FA1E" w14:textId="77777777" w:rsidR="00CB2BD9" w:rsidRPr="00CB2BD9" w:rsidRDefault="00CB2BD9" w:rsidP="00CB2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ru-RU"/>
        </w:rPr>
        <w:sectPr w:rsidR="00CB2BD9" w:rsidRPr="00CB2BD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05"/>
        <w:gridCol w:w="528"/>
        <w:gridCol w:w="1105"/>
        <w:gridCol w:w="1143"/>
        <w:gridCol w:w="802"/>
        <w:gridCol w:w="3895"/>
        <w:gridCol w:w="1081"/>
        <w:gridCol w:w="2378"/>
      </w:tblGrid>
      <w:tr w:rsidR="00CB2BD9" w:rsidRPr="00FB78A7" w14:paraId="249FB260" w14:textId="77777777" w:rsidTr="00CD40FE">
        <w:trPr>
          <w:trHeight w:val="1872"/>
        </w:trPr>
        <w:tc>
          <w:tcPr>
            <w:tcW w:w="466" w:type="dxa"/>
          </w:tcPr>
          <w:p w14:paraId="79162FD4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2.19.</w:t>
            </w:r>
          </w:p>
        </w:tc>
        <w:tc>
          <w:tcPr>
            <w:tcW w:w="4105" w:type="dxa"/>
          </w:tcPr>
          <w:p w14:paraId="6335DD89" w14:textId="77777777" w:rsidR="00CB2BD9" w:rsidRPr="00CB2BD9" w:rsidRDefault="00CB2BD9" w:rsidP="00CB2BD9">
            <w:pPr>
              <w:spacing w:before="61"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Технологическая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последовательность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изготовления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несложного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швейного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(разметка деталей,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выкраивание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отделка деталей,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сшивание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деталей)</w:t>
            </w:r>
          </w:p>
        </w:tc>
        <w:tc>
          <w:tcPr>
            <w:tcW w:w="528" w:type="dxa"/>
          </w:tcPr>
          <w:p w14:paraId="2480C4F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7B11C6D1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740546DE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097CB819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10AF5DE4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Расходовать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экономно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ткань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нитки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изготовлении</w:t>
            </w:r>
            <w:r w:rsidRPr="00CB2BD9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изделия.;</w:t>
            </w:r>
          </w:p>
        </w:tc>
        <w:tc>
          <w:tcPr>
            <w:tcW w:w="1081" w:type="dxa"/>
          </w:tcPr>
          <w:p w14:paraId="32B1C042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60A2FCD6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74BA280F" w14:textId="7A172F8E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6756C27A" w14:textId="77777777" w:rsidTr="00CD40FE">
        <w:trPr>
          <w:trHeight w:val="1987"/>
        </w:trPr>
        <w:tc>
          <w:tcPr>
            <w:tcW w:w="466" w:type="dxa"/>
          </w:tcPr>
          <w:p w14:paraId="1D8AC825" w14:textId="77777777" w:rsidR="00CB2BD9" w:rsidRPr="00CB2BD9" w:rsidRDefault="00CB2BD9" w:rsidP="00CB2BD9">
            <w:pPr>
              <w:spacing w:before="6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2.20.</w:t>
            </w:r>
          </w:p>
        </w:tc>
        <w:tc>
          <w:tcPr>
            <w:tcW w:w="4105" w:type="dxa"/>
          </w:tcPr>
          <w:p w14:paraId="702D00EA" w14:textId="77777777" w:rsidR="00CB2BD9" w:rsidRPr="00CB2BD9" w:rsidRDefault="00CB2BD9" w:rsidP="00CB2BD9">
            <w:pPr>
              <w:spacing w:before="61"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Использование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дополнительных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(например,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проволока,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пряжа,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бусины</w:t>
            </w:r>
            <w:r w:rsidRPr="00CB2BD9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14:paraId="09890A2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0.5</w:t>
            </w:r>
          </w:p>
        </w:tc>
        <w:tc>
          <w:tcPr>
            <w:tcW w:w="1105" w:type="dxa"/>
          </w:tcPr>
          <w:p w14:paraId="6957E285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6B99EC6B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0B0FB87D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7525515F" w14:textId="77777777" w:rsidR="00CB2BD9" w:rsidRPr="00CB2BD9" w:rsidRDefault="00CB2BD9" w:rsidP="00CB2BD9">
            <w:pPr>
              <w:spacing w:before="61" w:line="266" w:lineRule="auto"/>
              <w:ind w:right="22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Понимать особенности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разметки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кроя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резания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(раскрой)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ткани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лекалу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(или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выкройке).;</w:t>
            </w:r>
          </w:p>
        </w:tc>
        <w:tc>
          <w:tcPr>
            <w:tcW w:w="1081" w:type="dxa"/>
          </w:tcPr>
          <w:p w14:paraId="33AFB208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5DA47528" w14:textId="77777777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5725FC8E" w14:textId="668841E9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CB2BD9" w14:paraId="408B2660" w14:textId="77777777" w:rsidTr="00CD40FE">
        <w:trPr>
          <w:trHeight w:val="335"/>
        </w:trPr>
        <w:tc>
          <w:tcPr>
            <w:tcW w:w="4571" w:type="dxa"/>
            <w:gridSpan w:val="2"/>
          </w:tcPr>
          <w:p w14:paraId="066FBBE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Итого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14:paraId="07896BB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14</w:t>
            </w:r>
          </w:p>
        </w:tc>
        <w:tc>
          <w:tcPr>
            <w:tcW w:w="10404" w:type="dxa"/>
            <w:gridSpan w:val="6"/>
          </w:tcPr>
          <w:p w14:paraId="3DF6CFB5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CB2BD9" w:rsidRPr="00CB2BD9" w14:paraId="3F9A734B" w14:textId="77777777" w:rsidTr="00CD40FE">
        <w:trPr>
          <w:trHeight w:val="330"/>
        </w:trPr>
        <w:tc>
          <w:tcPr>
            <w:tcW w:w="15503" w:type="dxa"/>
            <w:gridSpan w:val="9"/>
          </w:tcPr>
          <w:p w14:paraId="354BFFA0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Модуль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3.</w:t>
            </w:r>
            <w:r w:rsidRPr="00CB2BD9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КОНСТРУИРОВАНИЕ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МОДЕЛИРОВАНИЕ</w:t>
            </w:r>
          </w:p>
        </w:tc>
      </w:tr>
      <w:tr w:rsidR="00CB2BD9" w:rsidRPr="00FB78A7" w14:paraId="08F31F81" w14:textId="77777777" w:rsidTr="00CD40FE">
        <w:trPr>
          <w:trHeight w:val="1872"/>
        </w:trPr>
        <w:tc>
          <w:tcPr>
            <w:tcW w:w="466" w:type="dxa"/>
          </w:tcPr>
          <w:p w14:paraId="2345D9BE" w14:textId="77777777" w:rsidR="00CB2BD9" w:rsidRPr="00CB2BD9" w:rsidRDefault="00CB2BD9" w:rsidP="00CB2BD9">
            <w:pPr>
              <w:spacing w:before="61"/>
              <w:ind w:right="81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3.1.</w:t>
            </w:r>
          </w:p>
        </w:tc>
        <w:tc>
          <w:tcPr>
            <w:tcW w:w="4105" w:type="dxa"/>
          </w:tcPr>
          <w:p w14:paraId="49BF0B2A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дополнительные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детали.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Общее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</w:t>
            </w:r>
            <w:r w:rsidRPr="00CB2BD9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правилах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создания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гармоничной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композиции.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Симметрия,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способы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разметки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конструирования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симметричных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</w:t>
            </w:r>
          </w:p>
        </w:tc>
        <w:tc>
          <w:tcPr>
            <w:tcW w:w="528" w:type="dxa"/>
          </w:tcPr>
          <w:p w14:paraId="411C2C7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2</w:t>
            </w:r>
          </w:p>
        </w:tc>
        <w:tc>
          <w:tcPr>
            <w:tcW w:w="1105" w:type="dxa"/>
          </w:tcPr>
          <w:p w14:paraId="70E39644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6608AD41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75EB8EDF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68D4EF4E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Выделять основные 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дополнительные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детали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конструкции,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называть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форму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определять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способ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соединения;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анализировать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конструкцию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рисунку,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фотографии, схеме 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готовому образцу;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конструировать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моделировать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различных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материалов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простейшему</w:t>
            </w:r>
            <w:r w:rsidRPr="00CB2BD9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чертежу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эскизу.;</w:t>
            </w:r>
          </w:p>
        </w:tc>
        <w:tc>
          <w:tcPr>
            <w:tcW w:w="1081" w:type="dxa"/>
          </w:tcPr>
          <w:p w14:paraId="4BED6B90" w14:textId="77777777" w:rsidR="00CB2BD9" w:rsidRPr="00CB2BD9" w:rsidRDefault="00CB2BD9" w:rsidP="00CB2BD9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21B84FED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7516DB97" w14:textId="14557412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61AC6D67" w14:textId="77777777" w:rsidTr="00CD40FE">
        <w:trPr>
          <w:trHeight w:val="1872"/>
        </w:trPr>
        <w:tc>
          <w:tcPr>
            <w:tcW w:w="466" w:type="dxa"/>
          </w:tcPr>
          <w:p w14:paraId="720C3DD9" w14:textId="77777777" w:rsidR="00CB2BD9" w:rsidRPr="00CB2BD9" w:rsidRDefault="00CB2BD9" w:rsidP="00CB2BD9">
            <w:pPr>
              <w:spacing w:before="61"/>
              <w:ind w:right="81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3.2.</w:t>
            </w:r>
          </w:p>
        </w:tc>
        <w:tc>
          <w:tcPr>
            <w:tcW w:w="4105" w:type="dxa"/>
          </w:tcPr>
          <w:p w14:paraId="5AADB18E" w14:textId="77777777" w:rsidR="00CB2BD9" w:rsidRPr="00CB2BD9" w:rsidRDefault="00CB2BD9" w:rsidP="00CB2BD9">
            <w:pPr>
              <w:spacing w:before="61" w:line="266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Конструирование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моделирование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CB2BD9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различных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простейшему</w:t>
            </w:r>
            <w:r w:rsidRPr="00CB2BD9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чертежу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или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эскизу</w:t>
            </w:r>
          </w:p>
        </w:tc>
        <w:tc>
          <w:tcPr>
            <w:tcW w:w="528" w:type="dxa"/>
          </w:tcPr>
          <w:p w14:paraId="54817B03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2</w:t>
            </w:r>
          </w:p>
        </w:tc>
        <w:tc>
          <w:tcPr>
            <w:tcW w:w="1105" w:type="dxa"/>
          </w:tcPr>
          <w:p w14:paraId="0659078C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20833717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64E52DCB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471AA6AD" w14:textId="77777777" w:rsidR="00CB2BD9" w:rsidRPr="00CB2BD9" w:rsidRDefault="00CB2BD9" w:rsidP="00CB2BD9">
            <w:pPr>
              <w:spacing w:before="61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Вносить элементарные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конструктивные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изменения 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дополнения в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изделие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связи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дополненными/изменёнными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функциями/условиями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использования: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изменять детали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конструкции</w:t>
            </w:r>
            <w:r w:rsidRPr="00CB2BD9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для</w:t>
            </w:r>
            <w:r w:rsidRPr="00CB2BD9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создания</w:t>
            </w:r>
            <w:r w:rsidRPr="00CB2BD9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разных</w:t>
            </w:r>
            <w:r w:rsidRPr="00CB2BD9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его</w:t>
            </w:r>
            <w:r w:rsidRPr="00CB2BD9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вариантов,</w:t>
            </w:r>
            <w:r w:rsidRPr="00CB2BD9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вносить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w w:val="95"/>
                <w:sz w:val="15"/>
                <w:lang w:val="ru-RU"/>
              </w:rPr>
              <w:t>творческие</w:t>
            </w:r>
            <w:r w:rsidRPr="00CB2BD9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изменения</w:t>
            </w:r>
            <w:r w:rsidRPr="00CB2BD9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создаваемые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изделия.;</w:t>
            </w:r>
          </w:p>
        </w:tc>
        <w:tc>
          <w:tcPr>
            <w:tcW w:w="1081" w:type="dxa"/>
          </w:tcPr>
          <w:p w14:paraId="64792432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4E7CFEE8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16F57594" w14:textId="2D5283A6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382DE5DE" w14:textId="77777777" w:rsidTr="00CD40FE">
        <w:trPr>
          <w:trHeight w:val="1867"/>
        </w:trPr>
        <w:tc>
          <w:tcPr>
            <w:tcW w:w="466" w:type="dxa"/>
          </w:tcPr>
          <w:p w14:paraId="2EEE02ED" w14:textId="77777777" w:rsidR="00CB2BD9" w:rsidRPr="00CB2BD9" w:rsidRDefault="00CB2BD9" w:rsidP="00CB2BD9">
            <w:pPr>
              <w:spacing w:before="61"/>
              <w:ind w:right="81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3.3.</w:t>
            </w:r>
          </w:p>
        </w:tc>
        <w:tc>
          <w:tcPr>
            <w:tcW w:w="4105" w:type="dxa"/>
          </w:tcPr>
          <w:p w14:paraId="7BF31742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Подвижное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соединение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деталей</w:t>
            </w:r>
            <w:r w:rsidRPr="00CB2BD9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конструкции</w:t>
            </w:r>
          </w:p>
        </w:tc>
        <w:tc>
          <w:tcPr>
            <w:tcW w:w="528" w:type="dxa"/>
          </w:tcPr>
          <w:p w14:paraId="37D04506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3</w:t>
            </w:r>
          </w:p>
        </w:tc>
        <w:tc>
          <w:tcPr>
            <w:tcW w:w="1105" w:type="dxa"/>
          </w:tcPr>
          <w:p w14:paraId="4BF4CF5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09C44156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490B4134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4FD1543C" w14:textId="77777777" w:rsidR="00CB2BD9" w:rsidRPr="00CB2BD9" w:rsidRDefault="00CB2BD9" w:rsidP="00CB2BD9">
            <w:pPr>
              <w:spacing w:before="61" w:line="266" w:lineRule="auto"/>
              <w:ind w:right="2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 выполнении практических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учитывать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правила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создания</w:t>
            </w:r>
            <w:r w:rsidRPr="00CB2BD9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гармоничной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композиции.;</w:t>
            </w:r>
          </w:p>
        </w:tc>
        <w:tc>
          <w:tcPr>
            <w:tcW w:w="1081" w:type="dxa"/>
          </w:tcPr>
          <w:p w14:paraId="2C9974AA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71EBC63B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67D6D81E" w14:textId="5191381E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</w:tbl>
    <w:p w14:paraId="53D84FDC" w14:textId="77777777" w:rsidR="00CB2BD9" w:rsidRPr="00CB2BD9" w:rsidRDefault="00CB2BD9" w:rsidP="00CB2B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ru-RU"/>
        </w:rPr>
        <w:sectPr w:rsidR="00CB2BD9" w:rsidRPr="00CB2BD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05"/>
        <w:gridCol w:w="528"/>
        <w:gridCol w:w="1105"/>
        <w:gridCol w:w="1143"/>
        <w:gridCol w:w="802"/>
        <w:gridCol w:w="3895"/>
        <w:gridCol w:w="1081"/>
        <w:gridCol w:w="2378"/>
      </w:tblGrid>
      <w:tr w:rsidR="00CB2BD9" w:rsidRPr="00FB78A7" w14:paraId="65C1E0BE" w14:textId="77777777" w:rsidTr="00CD40FE">
        <w:trPr>
          <w:trHeight w:val="1895"/>
        </w:trPr>
        <w:tc>
          <w:tcPr>
            <w:tcW w:w="466" w:type="dxa"/>
          </w:tcPr>
          <w:p w14:paraId="2C7C9F70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lastRenderedPageBreak/>
              <w:t>3.4.</w:t>
            </w:r>
          </w:p>
        </w:tc>
        <w:tc>
          <w:tcPr>
            <w:tcW w:w="4105" w:type="dxa"/>
          </w:tcPr>
          <w:p w14:paraId="43FD5079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Внесение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элементарных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конструктивных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изменений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дополнений</w:t>
            </w:r>
            <w:r w:rsidRPr="00CB2BD9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изделие</w:t>
            </w:r>
          </w:p>
        </w:tc>
        <w:tc>
          <w:tcPr>
            <w:tcW w:w="528" w:type="dxa"/>
          </w:tcPr>
          <w:p w14:paraId="6805020E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3</w:t>
            </w:r>
          </w:p>
        </w:tc>
        <w:tc>
          <w:tcPr>
            <w:tcW w:w="1105" w:type="dxa"/>
          </w:tcPr>
          <w:p w14:paraId="232CB398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04F2A643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6BE11C39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3604A647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Учитывать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основные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принципы</w:t>
            </w:r>
            <w:r w:rsidRPr="00CB2BD9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создания</w:t>
            </w:r>
            <w:r w:rsidRPr="00CB2BD9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конструкции: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прочность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жёсткость;</w:t>
            </w:r>
          </w:p>
        </w:tc>
        <w:tc>
          <w:tcPr>
            <w:tcW w:w="1081" w:type="dxa"/>
          </w:tcPr>
          <w:p w14:paraId="6B6BB719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23A907CA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065AD59F" w14:textId="4B22B54F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CB2BD9" w14:paraId="7F5F5298" w14:textId="77777777" w:rsidTr="00CD40FE">
        <w:trPr>
          <w:trHeight w:val="330"/>
        </w:trPr>
        <w:tc>
          <w:tcPr>
            <w:tcW w:w="4571" w:type="dxa"/>
            <w:gridSpan w:val="2"/>
          </w:tcPr>
          <w:p w14:paraId="59D7CAC3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Итого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14:paraId="468A90B4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10</w:t>
            </w:r>
          </w:p>
        </w:tc>
        <w:tc>
          <w:tcPr>
            <w:tcW w:w="10404" w:type="dxa"/>
            <w:gridSpan w:val="6"/>
          </w:tcPr>
          <w:p w14:paraId="4CDE1884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CB2BD9" w:rsidRPr="00CB2BD9" w14:paraId="580A36E8" w14:textId="77777777" w:rsidTr="00CD40FE">
        <w:trPr>
          <w:trHeight w:val="335"/>
        </w:trPr>
        <w:tc>
          <w:tcPr>
            <w:tcW w:w="15503" w:type="dxa"/>
            <w:gridSpan w:val="9"/>
          </w:tcPr>
          <w:p w14:paraId="06F09ED6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Модуль</w:t>
            </w:r>
            <w:r w:rsidRPr="00CB2BD9">
              <w:rPr>
                <w:rFonts w:ascii="Times New Roman" w:eastAsia="Times New Roman" w:hAnsi="Times New Roman" w:cs="Times New Roman"/>
                <w:b/>
                <w:spacing w:val="3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4.</w:t>
            </w:r>
            <w:r w:rsidRPr="00CB2BD9">
              <w:rPr>
                <w:rFonts w:ascii="Times New Roman" w:eastAsia="Times New Roman" w:hAnsi="Times New Roman" w:cs="Times New Roman"/>
                <w:b/>
                <w:spacing w:val="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ИНФОРМАЦИОННО-КОММУНИКАТИВНЫЕ</w:t>
            </w:r>
            <w:r w:rsidRPr="00CB2BD9">
              <w:rPr>
                <w:rFonts w:ascii="Times New Roman" w:eastAsia="Times New Roman" w:hAnsi="Times New Roman" w:cs="Times New Roman"/>
                <w:b/>
                <w:spacing w:val="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ТЕХНОЛОГИИ</w:t>
            </w:r>
          </w:p>
        </w:tc>
      </w:tr>
      <w:tr w:rsidR="00CB2BD9" w:rsidRPr="00FB78A7" w14:paraId="1E5B35B2" w14:textId="77777777" w:rsidTr="00CD40FE">
        <w:trPr>
          <w:trHeight w:val="1867"/>
        </w:trPr>
        <w:tc>
          <w:tcPr>
            <w:tcW w:w="466" w:type="dxa"/>
          </w:tcPr>
          <w:p w14:paraId="1AE940D8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4.1.</w:t>
            </w:r>
          </w:p>
        </w:tc>
        <w:tc>
          <w:tcPr>
            <w:tcW w:w="4105" w:type="dxa"/>
          </w:tcPr>
          <w:p w14:paraId="01695ACA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Демонстрация</w:t>
            </w:r>
            <w:r w:rsidRPr="00CB2BD9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учителем</w:t>
            </w:r>
            <w:r w:rsidRPr="00CB2BD9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готовых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материалов</w:t>
            </w:r>
            <w:r w:rsidRPr="00CB2BD9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CB2BD9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информационных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носителях</w:t>
            </w:r>
          </w:p>
        </w:tc>
        <w:tc>
          <w:tcPr>
            <w:tcW w:w="528" w:type="dxa"/>
          </w:tcPr>
          <w:p w14:paraId="41CCB353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65085CFB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0CE3E8B8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02" w:type="dxa"/>
          </w:tcPr>
          <w:p w14:paraId="1E63A506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6FBEAA46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Анализировать</w:t>
            </w:r>
            <w:r w:rsidRPr="00CB2BD9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готовые</w:t>
            </w:r>
            <w:r w:rsidRPr="00CB2BD9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материалы,</w:t>
            </w:r>
            <w:r w:rsidRPr="00CB2BD9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представленные</w:t>
            </w:r>
            <w:r w:rsidRPr="00CB2BD9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учителем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информационных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носителях.;</w:t>
            </w:r>
          </w:p>
        </w:tc>
        <w:tc>
          <w:tcPr>
            <w:tcW w:w="1081" w:type="dxa"/>
          </w:tcPr>
          <w:p w14:paraId="00972A22" w14:textId="77777777" w:rsidR="00CB2BD9" w:rsidRPr="00CB2BD9" w:rsidRDefault="00CB2BD9" w:rsidP="00CB2BD9">
            <w:pPr>
              <w:spacing w:before="6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248253D3" w14:textId="77777777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1BAEDCD9" w14:textId="0D926C72" w:rsidR="00CB2BD9" w:rsidRPr="00CB2BD9" w:rsidRDefault="00CB2BD9" w:rsidP="00CB2BD9">
            <w:pPr>
              <w:spacing w:before="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FB78A7" w14:paraId="33DF2213" w14:textId="77777777" w:rsidTr="00CD40FE">
        <w:trPr>
          <w:trHeight w:val="1872"/>
        </w:trPr>
        <w:tc>
          <w:tcPr>
            <w:tcW w:w="466" w:type="dxa"/>
          </w:tcPr>
          <w:p w14:paraId="2C279E5E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4.2.</w:t>
            </w:r>
          </w:p>
        </w:tc>
        <w:tc>
          <w:tcPr>
            <w:tcW w:w="4105" w:type="dxa"/>
          </w:tcPr>
          <w:p w14:paraId="06F3588A" w14:textId="77777777" w:rsidR="00CB2BD9" w:rsidRPr="00CB2BD9" w:rsidRDefault="00CB2BD9" w:rsidP="00CB2BD9">
            <w:pPr>
              <w:spacing w:before="61" w:line="273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Поиск</w:t>
            </w:r>
            <w:r w:rsidRPr="00CB2BD9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информации.</w:t>
            </w:r>
            <w:r w:rsidRPr="00CB2BD9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Интернет</w:t>
            </w:r>
            <w:r w:rsidRPr="00CB2BD9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CB2BD9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источник</w:t>
            </w:r>
            <w:r w:rsidRPr="00CB2BD9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информации</w:t>
            </w:r>
          </w:p>
        </w:tc>
        <w:tc>
          <w:tcPr>
            <w:tcW w:w="528" w:type="dxa"/>
          </w:tcPr>
          <w:p w14:paraId="4098582F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1</w:t>
            </w:r>
          </w:p>
        </w:tc>
        <w:tc>
          <w:tcPr>
            <w:tcW w:w="1105" w:type="dxa"/>
          </w:tcPr>
          <w:p w14:paraId="2F7BE9C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3FC53870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2" w:type="dxa"/>
          </w:tcPr>
          <w:p w14:paraId="0C12E7CC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895" w:type="dxa"/>
          </w:tcPr>
          <w:p w14:paraId="4C533F0C" w14:textId="77777777" w:rsidR="00CB2BD9" w:rsidRPr="00CB2BD9" w:rsidRDefault="00CB2BD9" w:rsidP="00CB2BD9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Осуществлять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поиск</w:t>
            </w:r>
            <w:r w:rsidRPr="00CB2BD9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информации,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том</w:t>
            </w:r>
            <w:r w:rsidRPr="00CB2BD9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числе</w:t>
            </w:r>
            <w:r w:rsidRPr="00CB2BD9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Интернете</w:t>
            </w:r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руководством</w:t>
            </w:r>
            <w:r w:rsidRPr="00CB2BD9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взрослого.;</w:t>
            </w:r>
          </w:p>
        </w:tc>
        <w:tc>
          <w:tcPr>
            <w:tcW w:w="1081" w:type="dxa"/>
          </w:tcPr>
          <w:p w14:paraId="30A68335" w14:textId="77777777" w:rsidR="00CB2BD9" w:rsidRPr="00CB2BD9" w:rsidRDefault="00CB2BD9" w:rsidP="00CB2BD9">
            <w:pPr>
              <w:spacing w:before="61" w:line="273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CB2BD9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proofErr w:type="gramStart"/>
            <w:r w:rsidRPr="00CB2BD9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2378" w:type="dxa"/>
          </w:tcPr>
          <w:p w14:paraId="7E945FE5" w14:textId="77777777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resh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subject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/8/2/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br/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mob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edu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B2BD9">
              <w:rPr>
                <w:rFonts w:ascii="Times New Roman" w:eastAsia="Times New Roman" w:hAnsi="Times New Roman" w:cs="Times New Roman"/>
                <w:sz w:val="15"/>
              </w:rPr>
              <w:t>com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  <w:p w14:paraId="3645EE99" w14:textId="45571599" w:rsidR="00CB2BD9" w:rsidRPr="00CB2BD9" w:rsidRDefault="00CB2BD9" w:rsidP="00CB2BD9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</w:tc>
      </w:tr>
      <w:tr w:rsidR="00CB2BD9" w:rsidRPr="00CB2BD9" w14:paraId="5B78D62F" w14:textId="77777777" w:rsidTr="00CD40FE">
        <w:trPr>
          <w:trHeight w:val="330"/>
        </w:trPr>
        <w:tc>
          <w:tcPr>
            <w:tcW w:w="4571" w:type="dxa"/>
            <w:gridSpan w:val="2"/>
          </w:tcPr>
          <w:p w14:paraId="122AF91D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Итого</w:t>
            </w:r>
            <w:r w:rsidRPr="00CB2BD9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14:paraId="15A38895" w14:textId="77777777" w:rsidR="00CB2BD9" w:rsidRPr="00CB2BD9" w:rsidRDefault="00CB2BD9" w:rsidP="00CB2BD9">
            <w:pPr>
              <w:spacing w:before="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2</w:t>
            </w:r>
          </w:p>
        </w:tc>
        <w:tc>
          <w:tcPr>
            <w:tcW w:w="10404" w:type="dxa"/>
            <w:gridSpan w:val="6"/>
          </w:tcPr>
          <w:p w14:paraId="3DBB74B3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CB2BD9" w:rsidRPr="00CB2BD9" w14:paraId="5270D8A2" w14:textId="77777777" w:rsidTr="00CD40FE">
        <w:trPr>
          <w:trHeight w:val="336"/>
        </w:trPr>
        <w:tc>
          <w:tcPr>
            <w:tcW w:w="4571" w:type="dxa"/>
            <w:gridSpan w:val="2"/>
          </w:tcPr>
          <w:p w14:paraId="45BDBD23" w14:textId="77777777" w:rsidR="00CB2BD9" w:rsidRPr="00CB2BD9" w:rsidRDefault="00CB2BD9" w:rsidP="00CB2BD9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</w:t>
            </w:r>
            <w:r w:rsidRPr="00CB2BD9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CB2BD9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ЧАСОВ</w:t>
            </w:r>
            <w:r w:rsidRPr="00CB2BD9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B2BD9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1B0DCF6B" w14:textId="77777777" w:rsidR="00CB2BD9" w:rsidRPr="00CB2BD9" w:rsidRDefault="00CB2BD9" w:rsidP="00CB2BD9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sz w:val="15"/>
                <w:lang w:val="ru-RU"/>
              </w:rPr>
              <w:t>34</w:t>
            </w:r>
          </w:p>
        </w:tc>
        <w:tc>
          <w:tcPr>
            <w:tcW w:w="1105" w:type="dxa"/>
          </w:tcPr>
          <w:p w14:paraId="7BDAFE54" w14:textId="77777777" w:rsidR="00CB2BD9" w:rsidRPr="00CB2BD9" w:rsidRDefault="00CB2BD9" w:rsidP="00CB2BD9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1143" w:type="dxa"/>
          </w:tcPr>
          <w:p w14:paraId="1B5BE124" w14:textId="77777777" w:rsidR="00CB2BD9" w:rsidRPr="00CB2BD9" w:rsidRDefault="00CB2BD9" w:rsidP="00CB2BD9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B2BD9">
              <w:rPr>
                <w:rFonts w:ascii="Times New Roman" w:eastAsia="Times New Roman" w:hAnsi="Times New Roman" w:cs="Times New Roman"/>
                <w:w w:val="99"/>
                <w:sz w:val="15"/>
                <w:lang w:val="ru-RU"/>
              </w:rPr>
              <w:t>0</w:t>
            </w:r>
          </w:p>
        </w:tc>
        <w:tc>
          <w:tcPr>
            <w:tcW w:w="8156" w:type="dxa"/>
            <w:gridSpan w:val="4"/>
          </w:tcPr>
          <w:p w14:paraId="2ED8E909" w14:textId="77777777" w:rsidR="00CB2BD9" w:rsidRPr="00CB2BD9" w:rsidRDefault="00CB2BD9" w:rsidP="00CB2BD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</w:tbl>
    <w:p w14:paraId="5073478A" w14:textId="77777777" w:rsidR="00431E21" w:rsidRPr="00CB2BD9" w:rsidRDefault="00431E21">
      <w:pPr>
        <w:rPr>
          <w:rFonts w:ascii="Times New Roman" w:hAnsi="Times New Roman" w:cs="Times New Roman"/>
        </w:rPr>
        <w:sectPr w:rsidR="00431E21" w:rsidRPr="00CB2BD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18C6327" w14:textId="77777777" w:rsidR="00431E21" w:rsidRDefault="00431E21">
      <w:pPr>
        <w:autoSpaceDE w:val="0"/>
        <w:autoSpaceDN w:val="0"/>
        <w:spacing w:after="78" w:line="220" w:lineRule="exact"/>
      </w:pPr>
    </w:p>
    <w:p w14:paraId="31C4D032" w14:textId="77777777" w:rsidR="00431E21" w:rsidRDefault="008B0EA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31E21" w14:paraId="3B944009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3DFE9" w14:textId="77777777" w:rsidR="00431E21" w:rsidRDefault="008B0E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1CE02" w14:textId="77777777" w:rsidR="00431E21" w:rsidRDefault="008B0EA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8C677" w14:textId="77777777" w:rsidR="00431E21" w:rsidRDefault="008B0E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2B5B9" w14:textId="77777777" w:rsidR="00431E21" w:rsidRDefault="008B0E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242AA" w14:textId="77777777" w:rsidR="00431E21" w:rsidRDefault="008B0EA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31E21" w14:paraId="4F4B303D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6FA9" w14:textId="77777777" w:rsidR="00431E21" w:rsidRDefault="00431E2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90CC" w14:textId="77777777" w:rsidR="00431E21" w:rsidRDefault="00431E2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892E4" w14:textId="77777777" w:rsidR="00431E21" w:rsidRDefault="008B0E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7F1D3" w14:textId="77777777" w:rsidR="00431E21" w:rsidRDefault="008B0E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4D995" w14:textId="77777777" w:rsidR="00431E21" w:rsidRDefault="008B0E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103B" w14:textId="77777777" w:rsidR="00431E21" w:rsidRDefault="00431E2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7EE0" w14:textId="77777777" w:rsidR="00431E21" w:rsidRDefault="00431E21"/>
        </w:tc>
      </w:tr>
      <w:tr w:rsidR="00431E21" w:rsidRPr="001A6E2D" w14:paraId="4E3E2A51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67E5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6B7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Что ты уже знаешь?</w:t>
            </w:r>
          </w:p>
          <w:p w14:paraId="1A8D170A" w14:textId="77777777" w:rsidR="00431E21" w:rsidRPr="001A6E2D" w:rsidRDefault="008B0EA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Рукотворный мир —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 труда человека.</w:t>
            </w:r>
          </w:p>
          <w:p w14:paraId="31B9ADCE" w14:textId="77777777" w:rsidR="00431E21" w:rsidRPr="001A6E2D" w:rsidRDefault="008B0EAB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Элементарные представления об основном принципе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создания мира вещей: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прочность конструкции,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удобство использования,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эстетическая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выразительность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D8324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CC49C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F67EB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274A4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1A259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</w:tr>
      <w:tr w:rsidR="00431E21" w:rsidRPr="001A6E2D" w14:paraId="2CAD141D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A342D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07884" w14:textId="33870558" w:rsidR="00431E21" w:rsidRPr="001A6E2D" w:rsidRDefault="008B0EAB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Зачем художнику знать 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тоне, форме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размере?</w:t>
            </w:r>
            <w:r w:rsidR="001A6E2D"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Средства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художественной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выразительности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(композиция, цвет, тон и др.).</w:t>
            </w:r>
          </w:p>
          <w:p w14:paraId="4E7C3572" w14:textId="77777777" w:rsidR="00431E21" w:rsidRPr="001A6E2D" w:rsidRDefault="008B0EA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Изготовление изделий с учётом данного принципа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B39EC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9CE9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7C8C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F5F07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D615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Тестирование;</w:t>
            </w:r>
          </w:p>
        </w:tc>
      </w:tr>
      <w:tr w:rsidR="00431E21" w:rsidRPr="001A6E2D" w14:paraId="536482A8" w14:textId="77777777" w:rsidTr="001A6E2D">
        <w:trPr>
          <w:trHeight w:hRule="exact" w:val="66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628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554D2" w14:textId="77777777" w:rsidR="00431E21" w:rsidRPr="001A6E2D" w:rsidRDefault="008B0EA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Общее представление 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технологическом процессе: анализ устройства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назначения изделия,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выстраивание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последовательности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практических действий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технологических операций, подбор материалов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инструментов, экономная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разметка, обработка с целью получения (выделения)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деталей, сборка, отделка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изделия, проверка изделия в действии, внесение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необходимых дополнений и изменений. Изготовление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изделий из различных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материалов с соблюдением этапов технологического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процесса.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C13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885BF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FA24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1C9AD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2AEB1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</w:tbl>
    <w:p w14:paraId="51F55660" w14:textId="77777777" w:rsidR="00431E21" w:rsidRPr="001A6E2D" w:rsidRDefault="00431E2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4BFF7791" w14:textId="77777777" w:rsidR="00431E21" w:rsidRPr="001A6E2D" w:rsidRDefault="00431E21">
      <w:pPr>
        <w:rPr>
          <w:rFonts w:ascii="Times New Roman" w:hAnsi="Times New Roman" w:cs="Times New Roman"/>
        </w:rPr>
        <w:sectPr w:rsidR="00431E21" w:rsidRPr="001A6E2D">
          <w:pgSz w:w="11900" w:h="16840"/>
          <w:pgMar w:top="298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9AD596" w14:textId="77777777" w:rsidR="00431E21" w:rsidRPr="001A6E2D" w:rsidRDefault="00431E21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31E21" w:rsidRPr="001A6E2D" w14:paraId="26C75C1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0A227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970A9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Традиции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современность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3C99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9FA5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62DA2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158A6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A602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</w:tr>
      <w:tr w:rsidR="00431E21" w:rsidRPr="001A6E2D" w14:paraId="5DADCC74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3BAA3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BDD79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Новая жизнь древних профессий.</w:t>
            </w:r>
          </w:p>
          <w:p w14:paraId="142C5821" w14:textId="77777777" w:rsidR="00431E21" w:rsidRPr="001A6E2D" w:rsidRDefault="008B0EA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Совершенствование их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технологических процессов.</w:t>
            </w:r>
          </w:p>
          <w:p w14:paraId="043DB67E" w14:textId="77777777" w:rsidR="00431E21" w:rsidRPr="001A6E2D" w:rsidRDefault="008B0EA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Мастера и их профессии, правила мастера.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EC4B5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D31C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BEAA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5BB19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76AED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</w:tr>
      <w:tr w:rsidR="00431E21" w:rsidRPr="001A6E2D" w14:paraId="01D3F9D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96D7B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A04B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Культурные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традиции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4A6A4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9D59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2FC68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A0EBA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3D374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</w:tr>
      <w:tr w:rsidR="00431E21" w:rsidRPr="001A6E2D" w14:paraId="036350E6" w14:textId="7777777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44169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E3B9A" w14:textId="77777777" w:rsidR="00431E21" w:rsidRPr="001A6E2D" w:rsidRDefault="008B0EAB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Элементарная творческая и проектная деятельность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(создание замысла, его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детализация и воплощение).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1675A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6AA75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61E46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4401F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C8CD2" w14:textId="77777777" w:rsidR="00431E21" w:rsidRPr="001A6E2D" w:rsidRDefault="008B0EA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3A3FCE4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33DBB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3EEED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Несложные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коллективные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групповые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проекты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1B238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EEA0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60183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E40B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D5197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70FA786D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9F52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FA8B3" w14:textId="77777777" w:rsidR="00431E21" w:rsidRPr="001A6E2D" w:rsidRDefault="008B0EA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Многообразие материалов, их свойств и их практическое применение в жизни.</w:t>
            </w:r>
          </w:p>
          <w:p w14:paraId="58179D56" w14:textId="77777777" w:rsidR="00431E21" w:rsidRPr="001A6E2D" w:rsidRDefault="008B0EAB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Исследование и сравнение элементарных физических, механических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технологических свойств различных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BE2E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D9384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0D445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C2013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75DE8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589745A1" w14:textId="77777777" w:rsidTr="001A6E2D">
        <w:trPr>
          <w:trHeight w:hRule="exact" w:val="54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AE40F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BF407" w14:textId="77777777" w:rsidR="00431E21" w:rsidRPr="001A6E2D" w:rsidRDefault="008B0EAB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Выбор материалов по их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декоративно-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художественным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конструктивным свойствам.</w:t>
            </w:r>
          </w:p>
          <w:p w14:paraId="180DB5EB" w14:textId="77777777" w:rsidR="00431E21" w:rsidRPr="001A6E2D" w:rsidRDefault="008B0EAB">
            <w:pPr>
              <w:autoSpaceDE w:val="0"/>
              <w:autoSpaceDN w:val="0"/>
              <w:spacing w:before="72" w:after="0" w:line="288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изготовления изделия: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разметка деталей (с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помощью линейки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(угольника, циркуля),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формообразование деталей (сгибание, складывание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тонкого картона и плотных видов бумаги и др.), сборка изделия (сшивание).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8B822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CE04C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58553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88017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6E25F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7247EB7A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719A4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F6E7D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Подвижное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соединение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деталей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изделия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E76F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5EAF8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09C0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70CE7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6C107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</w:tbl>
    <w:p w14:paraId="4C21A187" w14:textId="77777777" w:rsidR="00431E21" w:rsidRPr="001A6E2D" w:rsidRDefault="00431E2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413E9BC6" w14:textId="77777777" w:rsidR="00431E21" w:rsidRPr="001A6E2D" w:rsidRDefault="00431E21">
      <w:pPr>
        <w:rPr>
          <w:rFonts w:ascii="Times New Roman" w:hAnsi="Times New Roman" w:cs="Times New Roman"/>
        </w:rPr>
        <w:sectPr w:rsidR="00431E21" w:rsidRPr="001A6E2D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D52EC8" w14:textId="77777777" w:rsidR="00431E21" w:rsidRPr="001A6E2D" w:rsidRDefault="00431E21">
      <w:pPr>
        <w:autoSpaceDE w:val="0"/>
        <w:autoSpaceDN w:val="0"/>
        <w:spacing w:after="0" w:line="822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31E21" w:rsidRPr="001A6E2D" w14:paraId="361E3BE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08B57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7CE6" w14:textId="77777777" w:rsidR="00431E21" w:rsidRPr="001A6E2D" w:rsidRDefault="008B0EA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Использование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соответствующих способов обработки материалов в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зависимости от вида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назначения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A3370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405C9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ECF67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78507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71284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34F55983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CE0C3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77C7E" w14:textId="77777777" w:rsidR="00431E21" w:rsidRPr="001A6E2D" w:rsidRDefault="008B0EAB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Виды условных графических изображений: рисунок,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простейший чертёж, эскиз, схема.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Чертёжные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линейка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угольник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циркуль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функциональное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назначение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конструкция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FDDF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23D2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17390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B262A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404B6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6B56CE9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D48D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20D85" w14:textId="77777777" w:rsidR="00431E21" w:rsidRPr="001A6E2D" w:rsidRDefault="008B0EA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Приёмы безопасной работы колющими (циркуль)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инструментами.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DA187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A755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42E0C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758F9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D47C2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07634BC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167E0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AEC8A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Технология обработки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1673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07C6C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208DB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AC0A7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DB3B1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4474CAB6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F70F5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D220B" w14:textId="77777777" w:rsidR="00431E21" w:rsidRPr="001A6E2D" w:rsidRDefault="008B0EA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Назначение линий чертежа (контур, линия разреза,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сгиба, выносная, размерная).</w:t>
            </w:r>
          </w:p>
          <w:p w14:paraId="2290054C" w14:textId="77777777" w:rsidR="00431E21" w:rsidRPr="001A6E2D" w:rsidRDefault="008B0EA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Чтение условных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графических изображений. Построение прямоугольника от двух прямых углов (от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одного прямого угла).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7ED7C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E5C5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9CC4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E82A0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63539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0E5DBEAD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17D76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6ED70" w14:textId="77777777" w:rsidR="00431E21" w:rsidRPr="001A6E2D" w:rsidRDefault="008B0EAB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Разметка деталей с опорой на простейший чертёж, эскиз.</w:t>
            </w:r>
          </w:p>
          <w:p w14:paraId="224FA5CD" w14:textId="77777777" w:rsidR="00431E21" w:rsidRPr="001A6E2D" w:rsidRDefault="008B0EAB">
            <w:pPr>
              <w:autoSpaceDE w:val="0"/>
              <w:autoSpaceDN w:val="0"/>
              <w:spacing w:before="72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Изготовление изделий по рисунку, простейшему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чертежу или эскизу, схеме.</w:t>
            </w:r>
          </w:p>
          <w:p w14:paraId="64986138" w14:textId="77777777" w:rsidR="00431E21" w:rsidRPr="001A6E2D" w:rsidRDefault="008B0EAB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Использование измерений, вычислений и построений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для решения практических задач. Сгибание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складывание тонкого картона и плотных видов бумаги —биговка.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68094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F826F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BBFE8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DEA31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E3B81" w14:textId="77777777" w:rsidR="00431E21" w:rsidRPr="001A6E2D" w:rsidRDefault="008B0EA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7339C9AB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89B29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54317" w14:textId="77777777" w:rsidR="00431E21" w:rsidRPr="001A6E2D" w:rsidRDefault="008B0EA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BC955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7A502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2237B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7F2CA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9DF57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</w:tbl>
    <w:p w14:paraId="0AFAA6C0" w14:textId="77777777" w:rsidR="00431E21" w:rsidRPr="001A6E2D" w:rsidRDefault="00431E2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4CDBD084" w14:textId="77777777" w:rsidR="00431E21" w:rsidRPr="001A6E2D" w:rsidRDefault="00431E2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27DB3DB5" w14:textId="77777777" w:rsidR="00431E21" w:rsidRPr="001A6E2D" w:rsidRDefault="00431E21">
      <w:pPr>
        <w:rPr>
          <w:rFonts w:ascii="Times New Roman" w:hAnsi="Times New Roman" w:cs="Times New Roman"/>
        </w:rPr>
        <w:sectPr w:rsidR="00431E21" w:rsidRPr="001A6E2D">
          <w:pgSz w:w="11900" w:h="16840"/>
          <w:pgMar w:top="0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B74DB20" w14:textId="77777777" w:rsidR="00431E21" w:rsidRPr="001A6E2D" w:rsidRDefault="00431E21">
      <w:pPr>
        <w:autoSpaceDE w:val="0"/>
        <w:autoSpaceDN w:val="0"/>
        <w:spacing w:after="0" w:line="1158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31E21" w:rsidRPr="001A6E2D" w14:paraId="74C03D0F" w14:textId="77777777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735F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E0850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Технология обработки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текстильных материалов.</w:t>
            </w:r>
          </w:p>
          <w:p w14:paraId="4781DF1F" w14:textId="77777777" w:rsidR="00431E21" w:rsidRPr="001A6E2D" w:rsidRDefault="008B0EAB">
            <w:pPr>
              <w:autoSpaceDE w:val="0"/>
              <w:autoSpaceDN w:val="0"/>
              <w:spacing w:before="70" w:after="0" w:line="286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Строение ткани (поперечное и продольное направление нитей). Ткани и нитки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растительного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происхождения (полученные на основе натурального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сырья). Виды ниток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(швейные, мулине).</w:t>
            </w:r>
          </w:p>
          <w:p w14:paraId="5C597E0E" w14:textId="77777777" w:rsidR="00431E21" w:rsidRPr="001A6E2D" w:rsidRDefault="008B0EAB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Трикотаж, нетканые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материалы (общее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представление), его строение и основные свойства.</w:t>
            </w:r>
          </w:p>
          <w:p w14:paraId="7045B819" w14:textId="77777777" w:rsidR="00431E21" w:rsidRPr="001A6E2D" w:rsidRDefault="008B0EAB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Строчка прямого стежка и её варианты (перевивы, наборы) и/или строчка косого стежка и её варианты (крестик,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стебельчатая, ёлочка).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48F3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62B3C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56DD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4CC05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3A4A6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0634F81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3509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7EA01" w14:textId="77777777" w:rsidR="00431E21" w:rsidRPr="001A6E2D" w:rsidRDefault="008B0EA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Лекало. Разметка с помощью лекала (простейшей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выкройки).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8FBD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2018F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282FF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84561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A84C8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0B27AD62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EB245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9DD13" w14:textId="77777777" w:rsidR="00431E21" w:rsidRPr="001A6E2D" w:rsidRDefault="008B0EAB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Технологическая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последовательность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изготовления несложного швейного изделия (разметка деталей, выкраивание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деталей, отделка деталей,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сшивание деталей).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32434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0B3DD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0D803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BC3CF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39212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1D91239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3513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F3878" w14:textId="77777777" w:rsidR="00431E21" w:rsidRPr="001A6E2D" w:rsidRDefault="008B0EAB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Использование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дополнительных материалов (например, проволока,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пряжа, бусины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21B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9612C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1A53B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CB6E0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0A5B1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57C766F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EF26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5589E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дополнительные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детали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5760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88B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39C37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D6DA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B401D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5732418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6B235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F5ADE" w14:textId="77777777" w:rsidR="00431E21" w:rsidRPr="001A6E2D" w:rsidRDefault="008B0EA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Общее представление о правилах создания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гармоничной композиции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DD8A8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D6EFD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79E1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91C25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982F9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33677608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8C54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57B4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Симметрия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7330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C6987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95AC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C4C00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C6F52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</w:tbl>
    <w:p w14:paraId="2327D132" w14:textId="77777777" w:rsidR="00431E21" w:rsidRPr="001A6E2D" w:rsidRDefault="00431E2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49913F29" w14:textId="77777777" w:rsidR="00431E21" w:rsidRPr="001A6E2D" w:rsidRDefault="00431E2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6430D31F" w14:textId="77777777" w:rsidR="00431E21" w:rsidRPr="001A6E2D" w:rsidRDefault="00431E21">
      <w:pPr>
        <w:rPr>
          <w:rFonts w:ascii="Times New Roman" w:hAnsi="Times New Roman" w:cs="Times New Roman"/>
        </w:rPr>
        <w:sectPr w:rsidR="00431E21" w:rsidRPr="001A6E2D">
          <w:pgSz w:w="11900" w:h="16840"/>
          <w:pgMar w:top="0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AB83D9" w14:textId="77777777" w:rsidR="00431E21" w:rsidRPr="001A6E2D" w:rsidRDefault="00431E21">
      <w:pPr>
        <w:autoSpaceDE w:val="0"/>
        <w:autoSpaceDN w:val="0"/>
        <w:spacing w:after="0" w:line="822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31E21" w:rsidRPr="001A6E2D" w14:paraId="3FB58FB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DE0E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A5CFA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Способы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разметки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симметричных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DD949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57FAA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F74CD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0A05C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4B2A0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635CE29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77FC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CD6E5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Способы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конструирования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симметричных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CE97B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5E8C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0E77F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DE9FA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5D298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20A5A913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D9EBB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F7101" w14:textId="77777777" w:rsidR="00431E21" w:rsidRPr="001A6E2D" w:rsidRDefault="008B0EAB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Конструирование изделий из различных материалов по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простейшему чертежу или эскизу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F23FB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42E54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1ED5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AC527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A1286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79848BD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40443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44752" w14:textId="77777777" w:rsidR="00431E21" w:rsidRPr="001A6E2D" w:rsidRDefault="008B0EAB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Моделирование изделий из различных материалов по простейшему чертежу или эскизу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0EB7C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6AD97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E66E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D844E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97184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0BB5F98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6EFA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5E836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Подвижное соединение деталей конструкции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A3F26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58558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97A94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0521C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AEDE9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252F14B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BF6D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99237" w14:textId="77777777" w:rsidR="00431E21" w:rsidRPr="001A6E2D" w:rsidRDefault="008B0EA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Внесение элементарных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конструктивных изменений в изделие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B04BF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1F924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FA72F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6608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FFDF9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413F156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AB9D4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7AB78" w14:textId="77777777" w:rsidR="00431E21" w:rsidRPr="001A6E2D" w:rsidRDefault="008B0EA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Внесение элементарных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конструктивных дополнений в изделие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9EFF1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69FC2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B9997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FED9A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B0C2E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Контрольная работа;</w:t>
            </w:r>
          </w:p>
        </w:tc>
      </w:tr>
      <w:tr w:rsidR="00431E21" w:rsidRPr="001A6E2D" w14:paraId="78C0364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40DD2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2F41F" w14:textId="77777777" w:rsidR="00431E21" w:rsidRPr="001A6E2D" w:rsidRDefault="008B0EA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Демонстрация учителем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готовых материалов на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C4A5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DAA6D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FECDD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ECF40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1928E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опрос;</w:t>
            </w:r>
          </w:p>
        </w:tc>
      </w:tr>
      <w:tr w:rsidR="00431E21" w:rsidRPr="001A6E2D" w14:paraId="3A4BCB9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F9385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B18AE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Поиск информации.</w:t>
            </w:r>
          </w:p>
          <w:p w14:paraId="18EE8A01" w14:textId="77777777" w:rsidR="00431E21" w:rsidRPr="001A6E2D" w:rsidRDefault="008B0EA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Интернет как источник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10F95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F8FB2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88993" w14:textId="77777777" w:rsidR="00431E21" w:rsidRPr="001A6E2D" w:rsidRDefault="008B0EA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2AFD6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059A5" w14:textId="77777777" w:rsidR="00431E21" w:rsidRPr="001A6E2D" w:rsidRDefault="008B0E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431E21" w:rsidRPr="001A6E2D" w14:paraId="2B4CC3D1" w14:textId="77777777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D1BC6" w14:textId="77777777" w:rsidR="00431E21" w:rsidRPr="001A6E2D" w:rsidRDefault="008B0EA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F20D8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BD4DD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1E652" w14:textId="77777777" w:rsidR="00431E21" w:rsidRPr="001A6E2D" w:rsidRDefault="008B0EA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DAEEE" w14:textId="77777777" w:rsidR="00431E21" w:rsidRPr="001A6E2D" w:rsidRDefault="00431E21">
            <w:pPr>
              <w:rPr>
                <w:rFonts w:ascii="Times New Roman" w:hAnsi="Times New Roman" w:cs="Times New Roman"/>
              </w:rPr>
            </w:pPr>
          </w:p>
        </w:tc>
      </w:tr>
    </w:tbl>
    <w:p w14:paraId="3B00FD39" w14:textId="77777777" w:rsidR="00431E21" w:rsidRPr="001A6E2D" w:rsidRDefault="00431E2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2FFF3472" w14:textId="77777777" w:rsidR="00431E21" w:rsidRPr="001A6E2D" w:rsidRDefault="00431E21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6C8BD0DA" w14:textId="77777777" w:rsidR="00431E21" w:rsidRDefault="00431E21">
      <w:pPr>
        <w:sectPr w:rsidR="00431E21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AD83A6C" w14:textId="77777777" w:rsidR="00431E21" w:rsidRDefault="00431E21">
      <w:pPr>
        <w:autoSpaceDE w:val="0"/>
        <w:autoSpaceDN w:val="0"/>
        <w:spacing w:after="78" w:line="220" w:lineRule="exact"/>
      </w:pPr>
    </w:p>
    <w:p w14:paraId="64462B8E" w14:textId="77777777" w:rsidR="00431E21" w:rsidRDefault="008B0EA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301DD1F" w14:textId="77777777" w:rsidR="00431E21" w:rsidRPr="001A6E2D" w:rsidRDefault="008B0EAB">
      <w:pPr>
        <w:autoSpaceDE w:val="0"/>
        <w:autoSpaceDN w:val="0"/>
        <w:spacing w:before="346" w:after="0" w:line="302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Технология, 2 класс/Лутцева Е.А., Зуева Т.П., Акционерное общество «Издательство «Просвещение»;</w:t>
      </w:r>
    </w:p>
    <w:p w14:paraId="298CD5BD" w14:textId="77777777" w:rsidR="00431E21" w:rsidRPr="001A6E2D" w:rsidRDefault="008B0EAB">
      <w:pPr>
        <w:autoSpaceDE w:val="0"/>
        <w:autoSpaceDN w:val="0"/>
        <w:spacing w:before="262" w:after="0" w:line="302" w:lineRule="auto"/>
        <w:ind w:right="288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Технология. 2 класс. Методическое пособие с поурочными разработками. Лутцева Е.А., Зуева Т.П.</w:t>
      </w:r>
    </w:p>
    <w:p w14:paraId="1AF087A8" w14:textId="77777777" w:rsidR="00431E21" w:rsidRPr="001A6E2D" w:rsidRDefault="008B0EAB">
      <w:pPr>
        <w:autoSpaceDE w:val="0"/>
        <w:autoSpaceDN w:val="0"/>
        <w:spacing w:before="262" w:after="0" w:line="300" w:lineRule="auto"/>
        <w:ind w:right="1440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/8/2/ </w:t>
      </w:r>
      <w:r w:rsidRPr="001A6E2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7D32B7AA" w14:textId="77777777" w:rsidR="00431E21" w:rsidRDefault="00431E21">
      <w:pPr>
        <w:rPr>
          <w:lang w:val="ru-RU"/>
        </w:rPr>
      </w:pPr>
    </w:p>
    <w:p w14:paraId="0E36E2E8" w14:textId="77777777" w:rsidR="00431E21" w:rsidRPr="001A6E2D" w:rsidRDefault="00431E21">
      <w:pPr>
        <w:autoSpaceDE w:val="0"/>
        <w:autoSpaceDN w:val="0"/>
        <w:spacing w:after="78" w:line="220" w:lineRule="exact"/>
        <w:rPr>
          <w:lang w:val="ru-RU"/>
        </w:rPr>
      </w:pPr>
    </w:p>
    <w:p w14:paraId="6AAB8F48" w14:textId="77777777" w:rsidR="00431E21" w:rsidRPr="001A6E2D" w:rsidRDefault="008B0EAB">
      <w:pPr>
        <w:autoSpaceDE w:val="0"/>
        <w:autoSpaceDN w:val="0"/>
        <w:spacing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2A4B56A" w14:textId="77777777" w:rsidR="00431E21" w:rsidRPr="001A6E2D" w:rsidRDefault="008B0EAB">
      <w:pPr>
        <w:autoSpaceDE w:val="0"/>
        <w:autoSpaceDN w:val="0"/>
        <w:spacing w:before="346"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13D091CE" w14:textId="77777777" w:rsidR="00431E21" w:rsidRPr="001A6E2D" w:rsidRDefault="008B0EAB">
      <w:pPr>
        <w:autoSpaceDE w:val="0"/>
        <w:autoSpaceDN w:val="0"/>
        <w:spacing w:before="166"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Демонстрационный и раздаточный материал.</w:t>
      </w:r>
    </w:p>
    <w:p w14:paraId="43764DB3" w14:textId="77777777" w:rsidR="00431E21" w:rsidRPr="001A6E2D" w:rsidRDefault="008B0EAB">
      <w:pPr>
        <w:autoSpaceDE w:val="0"/>
        <w:autoSpaceDN w:val="0"/>
        <w:spacing w:before="70"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Коллекции "Бумага и картон", "Лен", "Хлопок", "Шерсть"</w:t>
      </w:r>
    </w:p>
    <w:p w14:paraId="2C8F98E8" w14:textId="77777777" w:rsidR="00431E21" w:rsidRPr="001A6E2D" w:rsidRDefault="008B0EAB">
      <w:pPr>
        <w:autoSpaceDE w:val="0"/>
        <w:autoSpaceDN w:val="0"/>
        <w:spacing w:before="742" w:after="0" w:line="262" w:lineRule="auto"/>
        <w:ind w:right="576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Цветная бумага, текстиль, пластилин, цветной картон, клей, ножницы, чертёжные инструменты, проволока, нитки - мулине, швейная игла.</w:t>
      </w:r>
    </w:p>
    <w:p w14:paraId="1BE9BDB2" w14:textId="77777777" w:rsidR="00431E21" w:rsidRPr="001A6E2D" w:rsidRDefault="008B0EAB">
      <w:pPr>
        <w:autoSpaceDE w:val="0"/>
        <w:autoSpaceDN w:val="0"/>
        <w:spacing w:before="264"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РАБОТ, ДЕМОНСТРАЦИЙ</w:t>
      </w:r>
    </w:p>
    <w:p w14:paraId="711F1F17" w14:textId="6B1A7E38" w:rsidR="00431E21" w:rsidRPr="001A6E2D" w:rsidRDefault="008B0EAB">
      <w:pPr>
        <w:autoSpaceDE w:val="0"/>
        <w:autoSpaceDN w:val="0"/>
        <w:spacing w:before="168" w:after="0"/>
        <w:ind w:right="6768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ТСО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Компьютер с выходом в Интернет Проектор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14:paraId="4D65802E" w14:textId="77777777" w:rsidR="008B0EAB" w:rsidRPr="001A6E2D" w:rsidRDefault="008B0EAB">
      <w:pPr>
        <w:rPr>
          <w:lang w:val="ru-RU"/>
        </w:rPr>
      </w:pPr>
    </w:p>
    <w:sectPr w:rsidR="008B0EAB" w:rsidRPr="001A6E2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9E275B"/>
    <w:multiLevelType w:val="hybridMultilevel"/>
    <w:tmpl w:val="168070C2"/>
    <w:lvl w:ilvl="0" w:tplc="2E82B5A8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6E4BDE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050E2AD4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50A65F64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FCF60690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1B5C225C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745C7578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1A4C4A6A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3FEA4DD0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A6E2D"/>
    <w:rsid w:val="00217F0B"/>
    <w:rsid w:val="0029639D"/>
    <w:rsid w:val="00326F90"/>
    <w:rsid w:val="0033089D"/>
    <w:rsid w:val="003838A3"/>
    <w:rsid w:val="00431E21"/>
    <w:rsid w:val="008B0EAB"/>
    <w:rsid w:val="00AA1D8D"/>
    <w:rsid w:val="00B47730"/>
    <w:rsid w:val="00C72467"/>
    <w:rsid w:val="00CB0664"/>
    <w:rsid w:val="00CB2BD9"/>
    <w:rsid w:val="00F67D5F"/>
    <w:rsid w:val="00F7038C"/>
    <w:rsid w:val="00FB78A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52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2BD9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1A6E2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CB2BD9"/>
  </w:style>
  <w:style w:type="table" w:customStyle="1" w:styleId="TableNormal">
    <w:name w:val="Table Normal"/>
    <w:uiPriority w:val="2"/>
    <w:semiHidden/>
    <w:unhideWhenUsed/>
    <w:qFormat/>
    <w:rsid w:val="00CB2BD9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CB2BD9"/>
    <w:pPr>
      <w:widowControl w:val="0"/>
      <w:autoSpaceDE w:val="0"/>
      <w:autoSpaceDN w:val="0"/>
      <w:spacing w:before="64"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CB2BD9"/>
    <w:pPr>
      <w:widowControl w:val="0"/>
      <w:autoSpaceDE w:val="0"/>
      <w:autoSpaceDN w:val="0"/>
      <w:spacing w:before="61" w:after="0" w:line="240" w:lineRule="auto"/>
      <w:ind w:left="85"/>
    </w:pPr>
    <w:rPr>
      <w:rFonts w:ascii="Times New Roman" w:eastAsia="Times New Roman" w:hAnsi="Times New Roman" w:cs="Times New Roman"/>
      <w:lang w:val="ru-RU"/>
    </w:rPr>
  </w:style>
  <w:style w:type="character" w:customStyle="1" w:styleId="widgetinline">
    <w:name w:val="_widgetinline"/>
    <w:basedOn w:val="a2"/>
    <w:rsid w:val="00CB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2BD9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1A6E2D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CB2BD9"/>
  </w:style>
  <w:style w:type="table" w:customStyle="1" w:styleId="TableNormal">
    <w:name w:val="Table Normal"/>
    <w:uiPriority w:val="2"/>
    <w:semiHidden/>
    <w:unhideWhenUsed/>
    <w:qFormat/>
    <w:rsid w:val="00CB2BD9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CB2BD9"/>
    <w:pPr>
      <w:widowControl w:val="0"/>
      <w:autoSpaceDE w:val="0"/>
      <w:autoSpaceDN w:val="0"/>
      <w:spacing w:before="64"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CB2BD9"/>
    <w:pPr>
      <w:widowControl w:val="0"/>
      <w:autoSpaceDE w:val="0"/>
      <w:autoSpaceDN w:val="0"/>
      <w:spacing w:before="61" w:after="0" w:line="240" w:lineRule="auto"/>
      <w:ind w:left="85"/>
    </w:pPr>
    <w:rPr>
      <w:rFonts w:ascii="Times New Roman" w:eastAsia="Times New Roman" w:hAnsi="Times New Roman" w:cs="Times New Roman"/>
      <w:lang w:val="ru-RU"/>
    </w:rPr>
  </w:style>
  <w:style w:type="character" w:customStyle="1" w:styleId="widgetinline">
    <w:name w:val="_widgetinline"/>
    <w:basedOn w:val="a2"/>
    <w:rsid w:val="00CB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7DEA6-B0D5-4CA2-9330-6A2BD02E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6295</Words>
  <Characters>35883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Вера</cp:lastModifiedBy>
  <cp:revision>7</cp:revision>
  <dcterms:created xsi:type="dcterms:W3CDTF">2022-06-12T16:49:00Z</dcterms:created>
  <dcterms:modified xsi:type="dcterms:W3CDTF">2022-11-02T08:46:00Z</dcterms:modified>
  <cp:category/>
</cp:coreProperties>
</file>