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210E" w14:textId="77777777" w:rsidR="00926363" w:rsidRDefault="00926363" w:rsidP="00926363">
      <w:pPr>
        <w:autoSpaceDE w:val="0"/>
        <w:autoSpaceDN w:val="0"/>
        <w:spacing w:after="78" w:line="220" w:lineRule="exact"/>
      </w:pPr>
    </w:p>
    <w:p w14:paraId="128BD9C0" w14:textId="77777777" w:rsidR="00926363" w:rsidRDefault="00926363" w:rsidP="00926363">
      <w:pPr>
        <w:autoSpaceDE w:val="0"/>
        <w:autoSpaceDN w:val="0"/>
        <w:spacing w:after="0" w:line="228" w:lineRule="auto"/>
        <w:ind w:left="149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1A2D4F0D" w14:textId="77777777" w:rsidR="00926363" w:rsidRDefault="00926363" w:rsidP="00926363">
      <w:pPr>
        <w:autoSpaceDE w:val="0"/>
        <w:autoSpaceDN w:val="0"/>
        <w:spacing w:before="670" w:after="0" w:line="228" w:lineRule="auto"/>
        <w:ind w:right="262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Тульской области</w:t>
      </w:r>
    </w:p>
    <w:p w14:paraId="573E7752" w14:textId="77777777" w:rsidR="00926363" w:rsidRDefault="00926363" w:rsidP="00926363">
      <w:pPr>
        <w:autoSpaceDE w:val="0"/>
        <w:autoSpaceDN w:val="0"/>
        <w:spacing w:before="670" w:after="0" w:line="228" w:lineRule="auto"/>
        <w:ind w:left="228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Комитет по социальным вопросам АМО Веневский район</w:t>
      </w:r>
    </w:p>
    <w:p w14:paraId="12745737" w14:textId="77777777" w:rsidR="00926363" w:rsidRDefault="00926363" w:rsidP="00926363">
      <w:pPr>
        <w:autoSpaceDE w:val="0"/>
        <w:autoSpaceDN w:val="0"/>
        <w:spacing w:before="670" w:after="1376" w:line="228" w:lineRule="auto"/>
        <w:ind w:right="4108"/>
        <w:jc w:val="right"/>
      </w:pPr>
      <w:r>
        <w:rPr>
          <w:rFonts w:ascii="Times New Roman" w:eastAsia="Times New Roman" w:hAnsi="Times New Roman"/>
          <w:color w:val="000000"/>
          <w:sz w:val="24"/>
        </w:rPr>
        <w:t>МОУ "ВЦО №2"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180"/>
        <w:gridCol w:w="3800"/>
      </w:tblGrid>
      <w:tr w:rsidR="00926363" w14:paraId="2FD50D9C" w14:textId="77777777" w:rsidTr="00926363">
        <w:trPr>
          <w:trHeight w:hRule="exact" w:val="274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284F7" w14:textId="77777777" w:rsidR="00926363" w:rsidRDefault="00926363">
            <w:pPr>
              <w:autoSpaceDE w:val="0"/>
              <w:autoSpaceDN w:val="0"/>
              <w:spacing w:before="48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1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F3C31B" w14:textId="77777777" w:rsidR="00926363" w:rsidRDefault="00926363">
            <w:pPr>
              <w:autoSpaceDE w:val="0"/>
              <w:autoSpaceDN w:val="0"/>
              <w:spacing w:before="48" w:after="0" w:line="228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90D8AB" w14:textId="77777777" w:rsidR="00926363" w:rsidRDefault="00926363">
            <w:pPr>
              <w:autoSpaceDE w:val="0"/>
              <w:autoSpaceDN w:val="0"/>
              <w:spacing w:before="48" w:after="0" w:line="228" w:lineRule="auto"/>
              <w:ind w:left="7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926363" w14:paraId="321E41B2" w14:textId="77777777" w:rsidTr="00926363">
        <w:trPr>
          <w:trHeight w:hRule="exact" w:val="200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77EC52" w14:textId="77777777" w:rsidR="00926363" w:rsidRDefault="00926363">
            <w:pPr>
              <w:autoSpaceDE w:val="0"/>
              <w:autoSpaceDN w:val="0"/>
              <w:spacing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1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B1C6AD" w14:textId="77777777" w:rsidR="00926363" w:rsidRDefault="00926363">
            <w:pPr>
              <w:autoSpaceDE w:val="0"/>
              <w:autoSpaceDN w:val="0"/>
              <w:spacing w:after="0" w:line="228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Педагогический совет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1FC039" w14:textId="77777777" w:rsidR="00926363" w:rsidRDefault="00926363">
            <w:pPr>
              <w:autoSpaceDE w:val="0"/>
              <w:autoSpaceDN w:val="0"/>
              <w:spacing w:after="0" w:line="228" w:lineRule="auto"/>
              <w:ind w:left="7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926363" w14:paraId="358BBB8A" w14:textId="77777777" w:rsidTr="00926363">
        <w:trPr>
          <w:trHeight w:val="400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CB0E39" w14:textId="77777777" w:rsidR="00926363" w:rsidRDefault="00926363">
            <w:pPr>
              <w:autoSpaceDE w:val="0"/>
              <w:autoSpaceDN w:val="0"/>
              <w:spacing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 начальных классов</w:t>
            </w:r>
          </w:p>
        </w:tc>
        <w:tc>
          <w:tcPr>
            <w:tcW w:w="3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ED8245" w14:textId="77777777" w:rsidR="00926363" w:rsidRDefault="00926363">
            <w:pPr>
              <w:autoSpaceDE w:val="0"/>
              <w:autoSpaceDN w:val="0"/>
              <w:spacing w:before="198" w:after="0" w:line="228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______________-</w:t>
            </w:r>
          </w:p>
        </w:tc>
        <w:tc>
          <w:tcPr>
            <w:tcW w:w="3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B3137" w14:textId="77777777" w:rsidR="00926363" w:rsidRDefault="00926363">
            <w:pPr>
              <w:autoSpaceDE w:val="0"/>
              <w:autoSpaceDN w:val="0"/>
              <w:spacing w:before="198" w:after="0" w:line="228" w:lineRule="auto"/>
              <w:ind w:left="7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______________Петрушин С.Ю.</w:t>
            </w:r>
          </w:p>
        </w:tc>
      </w:tr>
      <w:tr w:rsidR="00926363" w14:paraId="042F3E14" w14:textId="77777777" w:rsidTr="00926363">
        <w:trPr>
          <w:trHeight w:val="245"/>
        </w:trPr>
        <w:tc>
          <w:tcPr>
            <w:tcW w:w="308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A65C39" w14:textId="77777777" w:rsidR="00926363" w:rsidRDefault="00926363">
            <w:pPr>
              <w:autoSpaceDE w:val="0"/>
              <w:autoSpaceDN w:val="0"/>
              <w:spacing w:before="2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______________Кулакова Е.И.</w:t>
            </w:r>
          </w:p>
        </w:tc>
        <w:tc>
          <w:tcPr>
            <w:tcW w:w="3180" w:type="dxa"/>
            <w:vMerge/>
            <w:vAlign w:val="center"/>
            <w:hideMark/>
          </w:tcPr>
          <w:p w14:paraId="252CCE4D" w14:textId="77777777" w:rsidR="00926363" w:rsidRDefault="00926363">
            <w:pPr>
              <w:spacing w:after="0" w:line="240" w:lineRule="auto"/>
            </w:pPr>
          </w:p>
        </w:tc>
        <w:tc>
          <w:tcPr>
            <w:tcW w:w="3800" w:type="dxa"/>
            <w:vMerge/>
            <w:vAlign w:val="center"/>
            <w:hideMark/>
          </w:tcPr>
          <w:p w14:paraId="42F32069" w14:textId="77777777" w:rsidR="00926363" w:rsidRDefault="00926363">
            <w:pPr>
              <w:spacing w:after="0" w:line="240" w:lineRule="auto"/>
            </w:pPr>
          </w:p>
        </w:tc>
      </w:tr>
      <w:tr w:rsidR="00926363" w14:paraId="32F2A149" w14:textId="77777777" w:rsidTr="00926363">
        <w:trPr>
          <w:trHeight w:hRule="exact" w:val="304"/>
        </w:trPr>
        <w:tc>
          <w:tcPr>
            <w:tcW w:w="3082" w:type="dxa"/>
            <w:vMerge/>
            <w:vAlign w:val="center"/>
            <w:hideMark/>
          </w:tcPr>
          <w:p w14:paraId="236D4841" w14:textId="77777777" w:rsidR="00926363" w:rsidRDefault="00926363">
            <w:pPr>
              <w:spacing w:after="0" w:line="240" w:lineRule="auto"/>
            </w:pPr>
          </w:p>
        </w:tc>
        <w:tc>
          <w:tcPr>
            <w:tcW w:w="31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79A7ED" w14:textId="77777777" w:rsidR="00926363" w:rsidRDefault="00926363">
            <w:pPr>
              <w:autoSpaceDE w:val="0"/>
              <w:autoSpaceDN w:val="0"/>
              <w:spacing w:before="78" w:after="0" w:line="228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№295</w:t>
            </w:r>
          </w:p>
        </w:tc>
        <w:tc>
          <w:tcPr>
            <w:tcW w:w="3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2BFF6D" w14:textId="77777777" w:rsidR="00926363" w:rsidRDefault="00926363">
            <w:pPr>
              <w:autoSpaceDE w:val="0"/>
              <w:autoSpaceDN w:val="0"/>
              <w:spacing w:before="78" w:after="0" w:line="228" w:lineRule="auto"/>
              <w:ind w:left="7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№11</w:t>
            </w:r>
          </w:p>
        </w:tc>
      </w:tr>
      <w:tr w:rsidR="00926363" w14:paraId="29E4B515" w14:textId="77777777" w:rsidTr="00926363">
        <w:trPr>
          <w:trHeight w:val="300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23933" w14:textId="77777777" w:rsidR="00926363" w:rsidRDefault="00926363">
            <w:pPr>
              <w:autoSpaceDE w:val="0"/>
              <w:autoSpaceDN w:val="0"/>
              <w:spacing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1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F92CEC" w14:textId="77777777" w:rsidR="00926363" w:rsidRDefault="00926363">
            <w:pPr>
              <w:autoSpaceDE w:val="0"/>
              <w:autoSpaceDN w:val="0"/>
              <w:spacing w:before="194" w:after="0" w:line="228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августа  2022 г.</w:t>
            </w:r>
          </w:p>
        </w:tc>
        <w:tc>
          <w:tcPr>
            <w:tcW w:w="3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3D39F1" w14:textId="77777777" w:rsidR="00926363" w:rsidRDefault="00926363">
            <w:pPr>
              <w:autoSpaceDE w:val="0"/>
              <w:autoSpaceDN w:val="0"/>
              <w:spacing w:before="194" w:after="0" w:line="228" w:lineRule="auto"/>
              <w:ind w:left="7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"1" сентября2022 г.</w:t>
            </w:r>
          </w:p>
        </w:tc>
      </w:tr>
      <w:tr w:rsidR="00926363" w14:paraId="74C2DF24" w14:textId="77777777" w:rsidTr="00926363">
        <w:trPr>
          <w:trHeight w:val="384"/>
        </w:trPr>
        <w:tc>
          <w:tcPr>
            <w:tcW w:w="308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3BB00" w14:textId="77777777" w:rsidR="00926363" w:rsidRDefault="00926363">
            <w:pPr>
              <w:autoSpaceDE w:val="0"/>
              <w:autoSpaceDN w:val="0"/>
              <w:spacing w:before="98" w:after="0" w:line="228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августа2022 г.</w:t>
            </w:r>
          </w:p>
        </w:tc>
        <w:tc>
          <w:tcPr>
            <w:tcW w:w="3180" w:type="dxa"/>
            <w:vMerge/>
            <w:vAlign w:val="center"/>
            <w:hideMark/>
          </w:tcPr>
          <w:p w14:paraId="1829B6B6" w14:textId="77777777" w:rsidR="00926363" w:rsidRDefault="00926363">
            <w:pPr>
              <w:spacing w:after="0" w:line="240" w:lineRule="auto"/>
            </w:pPr>
          </w:p>
        </w:tc>
        <w:tc>
          <w:tcPr>
            <w:tcW w:w="3800" w:type="dxa"/>
            <w:vMerge/>
            <w:vAlign w:val="center"/>
            <w:hideMark/>
          </w:tcPr>
          <w:p w14:paraId="13531114" w14:textId="77777777" w:rsidR="00926363" w:rsidRDefault="00926363">
            <w:pPr>
              <w:spacing w:after="0" w:line="240" w:lineRule="auto"/>
            </w:pPr>
          </w:p>
        </w:tc>
      </w:tr>
    </w:tbl>
    <w:p w14:paraId="72F74EBA" w14:textId="77777777" w:rsidR="00926363" w:rsidRDefault="00926363" w:rsidP="00926363">
      <w:pPr>
        <w:autoSpaceDE w:val="0"/>
        <w:autoSpaceDN w:val="0"/>
        <w:spacing w:before="978" w:after="0" w:line="228" w:lineRule="auto"/>
        <w:ind w:right="363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14943015" w14:textId="77777777" w:rsidR="00926363" w:rsidRDefault="00926363" w:rsidP="00926363">
      <w:pPr>
        <w:autoSpaceDE w:val="0"/>
        <w:autoSpaceDN w:val="0"/>
        <w:spacing w:before="70" w:after="0" w:line="228" w:lineRule="auto"/>
        <w:ind w:right="4408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5443636)</w:t>
      </w:r>
    </w:p>
    <w:p w14:paraId="14054882" w14:textId="77777777" w:rsidR="00926363" w:rsidRDefault="00926363" w:rsidP="00926363">
      <w:pPr>
        <w:autoSpaceDE w:val="0"/>
        <w:autoSpaceDN w:val="0"/>
        <w:spacing w:before="166" w:after="0" w:line="228" w:lineRule="auto"/>
        <w:ind w:right="4008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14:paraId="29BB6384" w14:textId="77777777" w:rsidR="00926363" w:rsidRDefault="00926363" w:rsidP="00926363">
      <w:pPr>
        <w:autoSpaceDE w:val="0"/>
        <w:autoSpaceDN w:val="0"/>
        <w:spacing w:before="70" w:after="0" w:line="228" w:lineRule="auto"/>
        <w:ind w:right="235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 на родном (русском) языке»</w:t>
      </w:r>
    </w:p>
    <w:p w14:paraId="14E592F3" w14:textId="77777777" w:rsidR="00926363" w:rsidRDefault="00926363" w:rsidP="00926363">
      <w:pPr>
        <w:autoSpaceDE w:val="0"/>
        <w:autoSpaceDN w:val="0"/>
        <w:spacing w:before="670" w:after="0" w:line="228" w:lineRule="auto"/>
        <w:ind w:right="266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для 2 класса начального общего образования</w:t>
      </w:r>
    </w:p>
    <w:p w14:paraId="46433F81" w14:textId="77777777" w:rsidR="00926363" w:rsidRDefault="00926363" w:rsidP="00926363">
      <w:pPr>
        <w:autoSpaceDE w:val="0"/>
        <w:autoSpaceDN w:val="0"/>
        <w:spacing w:before="70" w:after="0" w:line="228" w:lineRule="auto"/>
        <w:ind w:right="3606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14:paraId="1CE81FCB" w14:textId="77777777" w:rsidR="00926363" w:rsidRDefault="00926363" w:rsidP="00926363">
      <w:pPr>
        <w:autoSpaceDE w:val="0"/>
        <w:autoSpaceDN w:val="0"/>
        <w:spacing w:after="0" w:line="228" w:lineRule="auto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10185FC1" w14:textId="77777777" w:rsidR="00926363" w:rsidRDefault="00926363" w:rsidP="00926363">
      <w:pPr>
        <w:autoSpaceDE w:val="0"/>
        <w:autoSpaceDN w:val="0"/>
        <w:spacing w:after="0" w:line="228" w:lineRule="auto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67885805" w14:textId="77777777" w:rsidR="00926363" w:rsidRDefault="00926363" w:rsidP="00926363">
      <w:pPr>
        <w:autoSpaceDE w:val="0"/>
        <w:autoSpaceDN w:val="0"/>
        <w:spacing w:after="0" w:line="228" w:lineRule="auto"/>
        <w:ind w:right="23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4A5AB0E" w14:textId="77777777" w:rsidR="00926363" w:rsidRDefault="00926363" w:rsidP="00926363">
      <w:pPr>
        <w:autoSpaceDE w:val="0"/>
        <w:autoSpaceDN w:val="0"/>
        <w:spacing w:after="0" w:line="228" w:lineRule="auto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Составители: Аветисян Мария Аровна</w:t>
      </w:r>
    </w:p>
    <w:p w14:paraId="12A01FDD" w14:textId="77777777" w:rsidR="00926363" w:rsidRDefault="00926363" w:rsidP="00926363">
      <w:pPr>
        <w:autoSpaceDE w:val="0"/>
        <w:autoSpaceDN w:val="0"/>
        <w:spacing w:after="0" w:line="228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      Гартвик Мария Александровна</w:t>
      </w:r>
    </w:p>
    <w:p w14:paraId="23F32ACB" w14:textId="77777777" w:rsidR="00926363" w:rsidRDefault="00926363" w:rsidP="00926363">
      <w:pPr>
        <w:autoSpaceDE w:val="0"/>
        <w:autoSpaceDN w:val="0"/>
        <w:spacing w:after="0" w:line="228" w:lineRule="auto"/>
        <w:ind w:right="23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Жаворонков Александр Владимирович</w:t>
      </w:r>
    </w:p>
    <w:p w14:paraId="42BD687D" w14:textId="77777777" w:rsidR="00926363" w:rsidRDefault="00926363" w:rsidP="00926363">
      <w:pPr>
        <w:autoSpaceDE w:val="0"/>
        <w:autoSpaceDN w:val="0"/>
        <w:spacing w:after="0" w:line="228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Мошкова Алена Игоревна</w:t>
      </w:r>
    </w:p>
    <w:p w14:paraId="775E6CD5" w14:textId="77777777" w:rsidR="00926363" w:rsidRDefault="00926363" w:rsidP="00926363">
      <w:pPr>
        <w:autoSpaceDE w:val="0"/>
        <w:autoSpaceDN w:val="0"/>
        <w:spacing w:after="0" w:line="228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        Учителя МОУ «Веневский центр</w:t>
      </w:r>
    </w:p>
    <w:p w14:paraId="7C821705" w14:textId="77777777" w:rsidR="00926363" w:rsidRDefault="00926363" w:rsidP="00926363">
      <w:pPr>
        <w:autoSpaceDE w:val="0"/>
        <w:autoSpaceDN w:val="0"/>
        <w:spacing w:after="0" w:line="228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          образования №2 им. маршала</w:t>
      </w:r>
    </w:p>
    <w:p w14:paraId="25BA0D89" w14:textId="77777777" w:rsidR="00926363" w:rsidRDefault="00926363" w:rsidP="00926363">
      <w:pPr>
        <w:autoSpaceDE w:val="0"/>
        <w:autoSpaceDN w:val="0"/>
        <w:spacing w:after="0" w:line="228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В.И. Чуйкова»</w:t>
      </w:r>
    </w:p>
    <w:p w14:paraId="037E024F" w14:textId="77777777" w:rsidR="00926363" w:rsidRDefault="00926363" w:rsidP="00926363">
      <w:pPr>
        <w:autoSpaceDE w:val="0"/>
        <w:autoSpaceDN w:val="0"/>
        <w:spacing w:after="0" w:line="228" w:lineRule="auto"/>
        <w:ind w:right="23"/>
        <w:rPr>
          <w:rFonts w:ascii="Times New Roman" w:eastAsia="Times New Roman" w:hAnsi="Times New Roman"/>
          <w:color w:val="000000"/>
          <w:sz w:val="24"/>
          <w:lang w:val="ru-RU"/>
        </w:rPr>
      </w:pPr>
      <w:bookmarkStart w:id="0" w:name="_GoBack"/>
      <w:bookmarkEnd w:id="0"/>
    </w:p>
    <w:p w14:paraId="142B44A1" w14:textId="77777777" w:rsidR="00926363" w:rsidRDefault="00926363" w:rsidP="00926363">
      <w:pPr>
        <w:autoSpaceDE w:val="0"/>
        <w:autoSpaceDN w:val="0"/>
        <w:spacing w:after="0" w:line="228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AF4833E" w14:textId="77777777" w:rsidR="00926363" w:rsidRDefault="00926363" w:rsidP="00926363">
      <w:pPr>
        <w:autoSpaceDE w:val="0"/>
        <w:autoSpaceDN w:val="0"/>
        <w:spacing w:after="0" w:line="228" w:lineRule="auto"/>
        <w:ind w:right="23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Венев 2022</w:t>
      </w:r>
    </w:p>
    <w:p w14:paraId="0C810BDB" w14:textId="77777777" w:rsidR="00E571DA" w:rsidRPr="00F91F6F" w:rsidRDefault="00E571DA">
      <w:pPr>
        <w:rPr>
          <w:lang w:val="ru-RU"/>
        </w:rPr>
        <w:sectPr w:rsidR="00E571DA" w:rsidRPr="00F91F6F">
          <w:pgSz w:w="11900" w:h="16840"/>
          <w:pgMar w:top="1440" w:right="1440" w:bottom="1440" w:left="1440" w:header="720" w:footer="720" w:gutter="0"/>
          <w:cols w:space="720" w:equalWidth="0">
            <w:col w:w="9588" w:space="0"/>
          </w:cols>
          <w:docGrid w:linePitch="360"/>
        </w:sectPr>
      </w:pPr>
    </w:p>
    <w:p w14:paraId="4DB08801" w14:textId="77777777" w:rsidR="00E571DA" w:rsidRPr="00F91F6F" w:rsidRDefault="001E35F0">
      <w:pPr>
        <w:autoSpaceDE w:val="0"/>
        <w:autoSpaceDN w:val="0"/>
        <w:spacing w:after="0" w:line="230" w:lineRule="auto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085E7817" w14:textId="77777777" w:rsidR="00E571DA" w:rsidRPr="00F91F6F" w:rsidRDefault="001E35F0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 по  литературному 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 „Об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 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14:paraId="2B31C926" w14:textId="77777777" w:rsidR="00E571DA" w:rsidRPr="00F91F6F" w:rsidRDefault="001E35F0">
      <w:pPr>
        <w:autoSpaceDE w:val="0"/>
        <w:autoSpaceDN w:val="0"/>
        <w:spacing w:before="262" w:after="0" w:line="262" w:lineRule="auto"/>
        <w:ind w:right="576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«ЛИТЕРАТУРНОЕ ЧТЕНИЕ НА РОДНОМ (РУССКОМ) ЯЗЫКЕ»</w:t>
      </w:r>
    </w:p>
    <w:p w14:paraId="2FFE7286" w14:textId="77777777" w:rsidR="00E571DA" w:rsidRPr="00F91F6F" w:rsidRDefault="001E35F0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«Литературное чтение на родном (русском) языке» 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14:paraId="4F7C4F9A" w14:textId="77777777" w:rsidR="00E571DA" w:rsidRPr="00F91F6F" w:rsidRDefault="001E35F0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реализовать в процессе преподавания учебного предмета «Литературное чтение на родном (русском) языке»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14:paraId="6F06A760" w14:textId="77777777" w:rsidR="00E571DA" w:rsidRPr="00F91F6F" w:rsidRDefault="001E35F0">
      <w:pPr>
        <w:autoSpaceDE w:val="0"/>
        <w:autoSpaceDN w:val="0"/>
        <w:spacing w:before="190" w:after="0" w:line="283" w:lineRule="auto"/>
        <w:ind w:left="420" w:right="144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объединения по общему образованию); Примерной программой воспитания (одобрена решением федерального учебно-методического объединения  по  общему  образованию,  протокол  от 2 июня 2020 г. № 2/20);</w:t>
      </w:r>
    </w:p>
    <w:p w14:paraId="6D50054F" w14:textId="77777777" w:rsidR="00E571DA" w:rsidRPr="00F91F6F" w:rsidRDefault="001E35F0">
      <w:pPr>
        <w:autoSpaceDE w:val="0"/>
        <w:autoSpaceDN w:val="0"/>
        <w:spacing w:before="192" w:after="0"/>
        <w:ind w:left="420" w:right="288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14:paraId="31E89638" w14:textId="77777777" w:rsidR="00E571DA" w:rsidRPr="00F91F6F" w:rsidRDefault="001E35F0">
      <w:pPr>
        <w:autoSpaceDE w:val="0"/>
        <w:autoSpaceDN w:val="0"/>
        <w:spacing w:before="178" w:after="0" w:line="283" w:lineRule="auto"/>
        <w:ind w:firstLine="180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государственным образовательным стандартом начального общего образования к предметной области«Родной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14:paraId="42D7B930" w14:textId="77777777" w:rsidR="00E571DA" w:rsidRPr="00F91F6F" w:rsidRDefault="001E35F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</w:t>
      </w:r>
    </w:p>
    <w:p w14:paraId="68E82DEB" w14:textId="77777777" w:rsidR="00E571DA" w:rsidRPr="00F91F6F" w:rsidRDefault="00E571DA">
      <w:pPr>
        <w:rPr>
          <w:lang w:val="ru-RU"/>
        </w:rPr>
        <w:sectPr w:rsidR="00E571DA" w:rsidRPr="00F91F6F">
          <w:pgSz w:w="11900" w:h="16840"/>
          <w:pgMar w:top="298" w:right="642" w:bottom="420" w:left="666" w:header="720" w:footer="720" w:gutter="0"/>
          <w:cols w:space="720" w:equalWidth="0">
            <w:col w:w="10592" w:space="0"/>
          </w:cols>
          <w:docGrid w:linePitch="360"/>
        </w:sectPr>
      </w:pPr>
    </w:p>
    <w:p w14:paraId="2E367527" w14:textId="77777777" w:rsidR="00E571DA" w:rsidRPr="00F91F6F" w:rsidRDefault="00E571DA">
      <w:pPr>
        <w:autoSpaceDE w:val="0"/>
        <w:autoSpaceDN w:val="0"/>
        <w:spacing w:after="66" w:line="220" w:lineRule="exact"/>
        <w:rPr>
          <w:lang w:val="ru-RU"/>
        </w:rPr>
      </w:pPr>
    </w:p>
    <w:p w14:paraId="7A391867" w14:textId="77777777" w:rsidR="00E571DA" w:rsidRPr="00F91F6F" w:rsidRDefault="001E35F0">
      <w:pPr>
        <w:autoSpaceDE w:val="0"/>
        <w:autoSpaceDN w:val="0"/>
        <w:spacing w:after="0" w:line="288" w:lineRule="auto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пространства субъекта Российской Федерации; 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14:paraId="7B6A334E" w14:textId="77777777" w:rsidR="00E571DA" w:rsidRPr="00F91F6F" w:rsidRDefault="001E35F0">
      <w:pPr>
        <w:autoSpaceDE w:val="0"/>
        <w:autoSpaceDN w:val="0"/>
        <w:spacing w:before="262" w:after="0" w:line="262" w:lineRule="auto"/>
        <w:ind w:right="576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«ЛИТЕРАТУРНОЕ ЧТЕНИЕ НА РОДНОМ (РУССКОМ) ЯЗЫКЕ»</w:t>
      </w:r>
    </w:p>
    <w:p w14:paraId="343F3C56" w14:textId="77777777" w:rsidR="00E571DA" w:rsidRPr="00F91F6F" w:rsidRDefault="001E35F0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изучения предмета «Литературное чтение на родном (русском) языке» являются:</w:t>
      </w:r>
    </w:p>
    <w:p w14:paraId="78FA7299" w14:textId="77777777" w:rsidR="00E571DA" w:rsidRPr="00F91F6F" w:rsidRDefault="001E35F0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воспитание ценностного отношения к русской литературе и русскому языку как существенной части родной культуры;</w:t>
      </w:r>
    </w:p>
    <w:p w14:paraId="3B0B6319" w14:textId="77777777" w:rsidR="00E571DA" w:rsidRPr="00F91F6F" w:rsidRDefault="001E35F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14:paraId="3EE59850" w14:textId="77777777" w:rsidR="00E571DA" w:rsidRPr="00F91F6F" w:rsidRDefault="001E35F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осознание исторической преемственности поколений, своей ответственности за сохранение русской культуры;</w:t>
      </w:r>
    </w:p>
    <w:p w14:paraId="091113ED" w14:textId="77777777" w:rsidR="00E571DA" w:rsidRPr="00F91F6F" w:rsidRDefault="001E35F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развитие читательских умений.</w:t>
      </w:r>
    </w:p>
    <w:p w14:paraId="6F361CEC" w14:textId="77777777" w:rsidR="00E571DA" w:rsidRPr="00F91F6F" w:rsidRDefault="001E35F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Достижение данных целей предполагает решение следующих </w:t>
      </w: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>задач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0A0081EC" w14:textId="77777777" w:rsidR="00E571DA" w:rsidRPr="00F91F6F" w:rsidRDefault="001E35F0">
      <w:pPr>
        <w:autoSpaceDE w:val="0"/>
        <w:autoSpaceDN w:val="0"/>
        <w:spacing w:before="178" w:after="0" w:line="271" w:lineRule="auto"/>
        <w:ind w:left="420" w:right="736"/>
        <w:jc w:val="both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14:paraId="5084FBB2" w14:textId="77777777" w:rsidR="00E571DA" w:rsidRPr="00F91F6F" w:rsidRDefault="001E35F0">
      <w:pPr>
        <w:autoSpaceDE w:val="0"/>
        <w:autoSpaceDN w:val="0"/>
        <w:spacing w:before="192" w:after="0"/>
        <w:ind w:left="420" w:right="432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воспитание ценностного отношения к историко-культурному опыту русского народа, введение обучающегося в культурно-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14:paraId="18B8C803" w14:textId="77777777" w:rsidR="00E571DA" w:rsidRPr="00F91F6F" w:rsidRDefault="001E35F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14:paraId="03DDE798" w14:textId="77777777" w:rsidR="00E571DA" w:rsidRPr="00F91F6F" w:rsidRDefault="001E35F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обогащение знаний о художественно-эстетических возможностях русского языка на основе изучения произведений русской литературы;</w:t>
      </w:r>
    </w:p>
    <w:p w14:paraId="730A7726" w14:textId="77777777" w:rsidR="00E571DA" w:rsidRPr="00F91F6F" w:rsidRDefault="001E35F0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потребности в постоянном чтении для развития личности, для речевого самосовершенствования;</w:t>
      </w:r>
    </w:p>
    <w:p w14:paraId="7389F133" w14:textId="77777777" w:rsidR="00E571DA" w:rsidRPr="00F91F6F" w:rsidRDefault="001E35F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14:paraId="0DF7303C" w14:textId="77777777" w:rsidR="00E571DA" w:rsidRPr="00F91F6F" w:rsidRDefault="001E35F0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развитие всех видов речевой деятельности, приобретение опыта создания устных и письменных высказываний о прочитанном.</w:t>
      </w:r>
    </w:p>
    <w:p w14:paraId="5F022744" w14:textId="77777777" w:rsidR="00E571DA" w:rsidRPr="00F91F6F" w:rsidRDefault="00E571DA">
      <w:pPr>
        <w:rPr>
          <w:lang w:val="ru-RU"/>
        </w:rPr>
        <w:sectPr w:rsidR="00E571DA" w:rsidRPr="00F91F6F">
          <w:pgSz w:w="11900" w:h="16840"/>
          <w:pgMar w:top="286" w:right="718" w:bottom="372" w:left="666" w:header="720" w:footer="720" w:gutter="0"/>
          <w:cols w:space="720" w:equalWidth="0">
            <w:col w:w="10516" w:space="0"/>
          </w:cols>
          <w:docGrid w:linePitch="360"/>
        </w:sectPr>
      </w:pPr>
    </w:p>
    <w:p w14:paraId="70A941C1" w14:textId="77777777" w:rsidR="00E571DA" w:rsidRPr="00F91F6F" w:rsidRDefault="00E571DA">
      <w:pPr>
        <w:autoSpaceDE w:val="0"/>
        <w:autoSpaceDN w:val="0"/>
        <w:spacing w:after="78" w:line="220" w:lineRule="exact"/>
        <w:rPr>
          <w:lang w:val="ru-RU"/>
        </w:rPr>
      </w:pPr>
    </w:p>
    <w:p w14:paraId="284C7217" w14:textId="77777777" w:rsidR="00E571DA" w:rsidRPr="00F91F6F" w:rsidRDefault="001E35F0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ЛИТЕРАТУРНОЕ ЧТЕНИЕ НА РОДНОМ (РУССКОМ) ЯЗЫКЕ» В УЧЕБНОМ ПЛАНЕ</w:t>
      </w:r>
    </w:p>
    <w:p w14:paraId="17C1A244" w14:textId="77777777" w:rsidR="00E571DA" w:rsidRPr="00F91F6F" w:rsidRDefault="001E35F0">
      <w:pPr>
        <w:autoSpaceDE w:val="0"/>
        <w:autoSpaceDN w:val="0"/>
        <w:spacing w:before="166" w:after="0" w:line="283" w:lineRule="auto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34 часа во 2 классе. Резерв учебного времени отводится на вариативную часть программы, которая предусматривает изучение 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14:paraId="7A7AD03C" w14:textId="77777777" w:rsidR="00E571DA" w:rsidRPr="00F91F6F" w:rsidRDefault="001E35F0">
      <w:pPr>
        <w:autoSpaceDE w:val="0"/>
        <w:autoSpaceDN w:val="0"/>
        <w:spacing w:before="264" w:after="0" w:line="262" w:lineRule="auto"/>
        <w:ind w:right="1008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ОСНОВНЫЕ СОДЕРЖАТЕЛЬНЫЕ ЛИНИИ РАБОЧЕЙ ПРОГРАММЫ УЧЕБНОГО ПРЕДМЕТА «ЛИТЕРАТУРНОЕ ЧТЕНИЕ НА РОДНОМ (РУССКОМ) ЯЗЫКЕ»</w:t>
      </w:r>
    </w:p>
    <w:p w14:paraId="54937D37" w14:textId="77777777" w:rsidR="00E571DA" w:rsidRPr="00F91F6F" w:rsidRDefault="001E35F0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рассматриваться  как  время для углублённого изучения основного курса литературного чтения, входящего в предметную область «Русский язык и литературное чтение». 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национального сознания и русской культуры понятиями.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14:paraId="393784B7" w14:textId="77777777" w:rsidR="00E571DA" w:rsidRPr="00F91F6F" w:rsidRDefault="001E35F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91F6F">
        <w:rPr>
          <w:lang w:val="ru-RU"/>
        </w:rPr>
        <w:tab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данной программе специфика курса «Литературное чтение на родном (русском) языке»реализована благодаря: </w:t>
      </w:r>
      <w:r w:rsidRPr="00F91F6F">
        <w:rPr>
          <w:lang w:val="ru-RU"/>
        </w:rPr>
        <w:br/>
      </w:r>
      <w:r w:rsidRPr="00F91F6F">
        <w:rPr>
          <w:lang w:val="ru-RU"/>
        </w:rPr>
        <w:tab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а) отбору произведений, в которых отражается русский национальный характер, обычаи, традиции русского народа, духовные основы русской культуры; </w:t>
      </w:r>
      <w:r w:rsidRPr="00F91F6F">
        <w:rPr>
          <w:lang w:val="ru-RU"/>
        </w:rPr>
        <w:br/>
      </w:r>
      <w:r w:rsidRPr="00F91F6F">
        <w:rPr>
          <w:lang w:val="ru-RU"/>
        </w:rPr>
        <w:tab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 </w:t>
      </w:r>
      <w:r w:rsidRPr="00F91F6F">
        <w:rPr>
          <w:lang w:val="ru-RU"/>
        </w:rPr>
        <w:br/>
      </w:r>
      <w:r w:rsidRPr="00F91F6F">
        <w:rPr>
          <w:lang w:val="ru-RU"/>
        </w:rPr>
        <w:tab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14:paraId="21EB433D" w14:textId="77777777" w:rsidR="00E571DA" w:rsidRPr="00F91F6F" w:rsidRDefault="001E35F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14:paraId="597F3E12" w14:textId="77777777" w:rsidR="00E571DA" w:rsidRPr="00F91F6F" w:rsidRDefault="001E35F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</w:t>
      </w:r>
    </w:p>
    <w:p w14:paraId="017D1A40" w14:textId="77777777" w:rsidR="00E571DA" w:rsidRPr="00F91F6F" w:rsidRDefault="00E571DA">
      <w:pPr>
        <w:rPr>
          <w:lang w:val="ru-RU"/>
        </w:rPr>
        <w:sectPr w:rsidR="00E571DA" w:rsidRPr="00F91F6F">
          <w:pgSz w:w="11900" w:h="16840"/>
          <w:pgMar w:top="298" w:right="746" w:bottom="402" w:left="666" w:header="720" w:footer="720" w:gutter="0"/>
          <w:cols w:space="720" w:equalWidth="0">
            <w:col w:w="10488" w:space="0"/>
          </w:cols>
          <w:docGrid w:linePitch="360"/>
        </w:sectPr>
      </w:pPr>
    </w:p>
    <w:p w14:paraId="3764B755" w14:textId="77777777" w:rsidR="00E571DA" w:rsidRPr="00F91F6F" w:rsidRDefault="00E571DA">
      <w:pPr>
        <w:autoSpaceDE w:val="0"/>
        <w:autoSpaceDN w:val="0"/>
        <w:spacing w:after="66" w:line="220" w:lineRule="exact"/>
        <w:rPr>
          <w:lang w:val="ru-RU"/>
        </w:rPr>
      </w:pPr>
    </w:p>
    <w:p w14:paraId="2DDA068E" w14:textId="77777777" w:rsidR="00E571DA" w:rsidRPr="00F91F6F" w:rsidRDefault="001E35F0">
      <w:pPr>
        <w:autoSpaceDE w:val="0"/>
        <w:autoSpaceDN w:val="0"/>
        <w:spacing w:after="0" w:line="271" w:lineRule="auto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14:paraId="203A5040" w14:textId="77777777" w:rsidR="00E571DA" w:rsidRPr="00F91F6F" w:rsidRDefault="00E571DA">
      <w:pPr>
        <w:rPr>
          <w:lang w:val="ru-RU"/>
        </w:rPr>
        <w:sectPr w:rsidR="00E571DA" w:rsidRPr="00F91F6F">
          <w:pgSz w:w="11900" w:h="16840"/>
          <w:pgMar w:top="286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782578D8" w14:textId="77777777" w:rsidR="00E571DA" w:rsidRPr="00F91F6F" w:rsidRDefault="00E571DA">
      <w:pPr>
        <w:autoSpaceDE w:val="0"/>
        <w:autoSpaceDN w:val="0"/>
        <w:spacing w:after="78" w:line="220" w:lineRule="exact"/>
        <w:rPr>
          <w:lang w:val="ru-RU"/>
        </w:rPr>
      </w:pPr>
    </w:p>
    <w:p w14:paraId="5099EF41" w14:textId="77777777" w:rsidR="00E571DA" w:rsidRPr="00F91F6F" w:rsidRDefault="001E35F0">
      <w:pPr>
        <w:autoSpaceDE w:val="0"/>
        <w:autoSpaceDN w:val="0"/>
        <w:spacing w:after="0" w:line="230" w:lineRule="auto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14:paraId="3C7C62F6" w14:textId="77777777" w:rsidR="00E571DA" w:rsidRPr="00F91F6F" w:rsidRDefault="001E35F0">
      <w:pPr>
        <w:autoSpaceDE w:val="0"/>
        <w:autoSpaceDN w:val="0"/>
        <w:spacing w:before="346" w:after="0" w:line="262" w:lineRule="auto"/>
        <w:ind w:right="7488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МИР ДЕТСТВА 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и книги </w:t>
      </w:r>
    </w:p>
    <w:p w14:paraId="0AED42C0" w14:textId="77777777" w:rsidR="00E571DA" w:rsidRPr="00F91F6F" w:rsidRDefault="001E35F0">
      <w:pPr>
        <w:autoSpaceDE w:val="0"/>
        <w:autoSpaceDN w:val="0"/>
        <w:spacing w:before="166" w:after="0" w:line="271" w:lineRule="auto"/>
        <w:ind w:left="180" w:right="144"/>
        <w:rPr>
          <w:lang w:val="ru-RU"/>
        </w:rPr>
      </w:pPr>
      <w:r w:rsidRPr="00F91F6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 торопись отвечать, торопись слушать 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детское восприятие услышанных рассказов, сказок, стихов. Например: </w:t>
      </w: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Е. Н. Егорова. 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«Детство Александра Пушкина» (глава «Нянины сказки»).</w:t>
      </w:r>
    </w:p>
    <w:p w14:paraId="4B2668E3" w14:textId="77777777" w:rsidR="00E571DA" w:rsidRPr="00F91F6F" w:rsidRDefault="001E35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Т. А. Луговская. 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«Как знаю, как помню, как умею» (фрагмент).</w:t>
      </w:r>
    </w:p>
    <w:p w14:paraId="1B929B97" w14:textId="77777777" w:rsidR="00E571DA" w:rsidRPr="00F91F6F" w:rsidRDefault="001E35F0">
      <w:pPr>
        <w:autoSpaceDE w:val="0"/>
        <w:autoSpaceDN w:val="0"/>
        <w:spacing w:before="262" w:after="0" w:line="230" w:lineRule="auto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взрослею </w:t>
      </w:r>
    </w:p>
    <w:p w14:paraId="6267C280" w14:textId="77777777" w:rsidR="00E571DA" w:rsidRPr="00F91F6F" w:rsidRDefault="001E35F0">
      <w:pPr>
        <w:autoSpaceDE w:val="0"/>
        <w:autoSpaceDN w:val="0"/>
        <w:spacing w:before="168" w:after="0" w:line="262" w:lineRule="auto"/>
        <w:ind w:left="180" w:right="5904"/>
        <w:rPr>
          <w:lang w:val="ru-RU"/>
        </w:rPr>
      </w:pPr>
      <w:r w:rsidRPr="00F91F6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Как аукнется, так и откликнется 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Пословицы об отношении к другим людям.</w:t>
      </w:r>
    </w:p>
    <w:p w14:paraId="419D8FC0" w14:textId="77777777" w:rsidR="00E571DA" w:rsidRPr="00F91F6F" w:rsidRDefault="001E35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традиционные представления об отношении к другим людям.</w:t>
      </w:r>
    </w:p>
    <w:p w14:paraId="54A09E21" w14:textId="77777777" w:rsidR="00E571DA" w:rsidRPr="00F91F6F" w:rsidRDefault="001E35F0">
      <w:pPr>
        <w:tabs>
          <w:tab w:val="left" w:pos="180"/>
        </w:tabs>
        <w:autoSpaceDE w:val="0"/>
        <w:autoSpaceDN w:val="0"/>
        <w:spacing w:before="70" w:after="0" w:line="262" w:lineRule="auto"/>
        <w:ind w:right="8064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Например: </w:t>
      </w:r>
      <w:r w:rsidRPr="00F91F6F">
        <w:rPr>
          <w:lang w:val="ru-RU"/>
        </w:rPr>
        <w:br/>
      </w:r>
      <w:r w:rsidRPr="00F91F6F">
        <w:rPr>
          <w:lang w:val="ru-RU"/>
        </w:rPr>
        <w:tab/>
      </w: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В. Бианки. 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«Сова».</w:t>
      </w:r>
    </w:p>
    <w:p w14:paraId="30DF289D" w14:textId="77777777" w:rsidR="00E571DA" w:rsidRPr="00F91F6F" w:rsidRDefault="001E35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И. Кузьмин. 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«Дом с колокольчиком».</w:t>
      </w:r>
    </w:p>
    <w:p w14:paraId="7C25D397" w14:textId="77777777" w:rsidR="00E571DA" w:rsidRPr="00F91F6F" w:rsidRDefault="001E35F0">
      <w:pPr>
        <w:autoSpaceDE w:val="0"/>
        <w:autoSpaceDN w:val="0"/>
        <w:spacing w:before="70" w:after="0" w:line="262" w:lineRule="auto"/>
        <w:ind w:left="180" w:right="6912"/>
        <w:rPr>
          <w:lang w:val="ru-RU"/>
        </w:rPr>
      </w:pPr>
      <w:r w:rsidRPr="00F91F6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Воля и труд дивные всходы дают 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Пословицы о труде.</w:t>
      </w:r>
    </w:p>
    <w:p w14:paraId="52334FC6" w14:textId="77777777" w:rsidR="00E571DA" w:rsidRPr="00F91F6F" w:rsidRDefault="001E35F0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F91F6F">
        <w:rPr>
          <w:lang w:val="ru-RU"/>
        </w:rPr>
        <w:tab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представление о трудолюбии как нравственно-этической ценности, значимой для национального русского сознания. Например: </w:t>
      </w:r>
      <w:r w:rsidRPr="00F91F6F">
        <w:rPr>
          <w:lang w:val="ru-RU"/>
        </w:rPr>
        <w:br/>
      </w:r>
      <w:r w:rsidRPr="00F91F6F">
        <w:rPr>
          <w:lang w:val="ru-RU"/>
        </w:rPr>
        <w:tab/>
      </w: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Е. А. Пермяк. 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«Маркел-самодел и его дети».</w:t>
      </w:r>
    </w:p>
    <w:p w14:paraId="15884BF4" w14:textId="77777777" w:rsidR="00E571DA" w:rsidRPr="00F91F6F" w:rsidRDefault="001E35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Б. В. Шергин. 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«Пословицы в рассказах».</w:t>
      </w:r>
    </w:p>
    <w:p w14:paraId="28D68E22" w14:textId="77777777" w:rsidR="00E571DA" w:rsidRPr="00F91F6F" w:rsidRDefault="001E35F0">
      <w:pPr>
        <w:autoSpaceDE w:val="0"/>
        <w:autoSpaceDN w:val="0"/>
        <w:spacing w:before="70" w:after="0" w:line="262" w:lineRule="auto"/>
        <w:ind w:left="180" w:right="6336"/>
        <w:rPr>
          <w:lang w:val="ru-RU"/>
        </w:rPr>
      </w:pPr>
      <w:r w:rsidRPr="00F91F6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Кто идёт вперёд, того страх не берёт 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Пословицы о смелости.</w:t>
      </w:r>
    </w:p>
    <w:p w14:paraId="4A17748F" w14:textId="77777777" w:rsidR="00E571DA" w:rsidRPr="00F91F6F" w:rsidRDefault="001E35F0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Произведения, отражающие традиционные представления о смелости как нравственном ориентире.</w:t>
      </w:r>
    </w:p>
    <w:p w14:paraId="00DF735C" w14:textId="77777777" w:rsidR="00E571DA" w:rsidRPr="00F91F6F" w:rsidRDefault="001E35F0">
      <w:pPr>
        <w:tabs>
          <w:tab w:val="left" w:pos="180"/>
        </w:tabs>
        <w:autoSpaceDE w:val="0"/>
        <w:autoSpaceDN w:val="0"/>
        <w:spacing w:before="70" w:after="0" w:line="262" w:lineRule="auto"/>
        <w:ind w:right="7488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Например: </w:t>
      </w:r>
      <w:r w:rsidRPr="00F91F6F">
        <w:rPr>
          <w:lang w:val="ru-RU"/>
        </w:rPr>
        <w:br/>
      </w:r>
      <w:r w:rsidRPr="00F91F6F">
        <w:rPr>
          <w:lang w:val="ru-RU"/>
        </w:rPr>
        <w:tab/>
      </w: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П. Алексеев. 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«Медаль».</w:t>
      </w:r>
    </w:p>
    <w:p w14:paraId="175948FF" w14:textId="77777777" w:rsidR="00E571DA" w:rsidRPr="00F91F6F" w:rsidRDefault="001E35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В. Голявкин. 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«Этот мальчик».</w:t>
      </w:r>
    </w:p>
    <w:p w14:paraId="5752176F" w14:textId="77777777" w:rsidR="00E571DA" w:rsidRPr="00F91F6F" w:rsidRDefault="001E35F0">
      <w:pPr>
        <w:autoSpaceDE w:val="0"/>
        <w:autoSpaceDN w:val="0"/>
        <w:spacing w:before="262" w:after="0" w:line="230" w:lineRule="auto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и моя семья </w:t>
      </w:r>
    </w:p>
    <w:p w14:paraId="0359D688" w14:textId="77777777" w:rsidR="00E571DA" w:rsidRPr="00F91F6F" w:rsidRDefault="001E35F0">
      <w:pPr>
        <w:autoSpaceDE w:val="0"/>
        <w:autoSpaceDN w:val="0"/>
        <w:spacing w:before="166" w:after="0" w:line="271" w:lineRule="auto"/>
        <w:ind w:left="180" w:right="576"/>
        <w:rPr>
          <w:lang w:val="ru-RU"/>
        </w:rPr>
      </w:pPr>
      <w:r w:rsidRPr="00F91F6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Семья крепка ладом 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 традиционные  представления о семейных ценностях. Например: </w:t>
      </w: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С. Г. Георгиев. 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«Стрекот кузнечика».</w:t>
      </w:r>
    </w:p>
    <w:p w14:paraId="2887C911" w14:textId="77777777" w:rsidR="00E571DA" w:rsidRPr="00F91F6F" w:rsidRDefault="001E35F0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В. Голявкин. 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«Мой добрый папа» (фрагмент).</w:t>
      </w:r>
    </w:p>
    <w:p w14:paraId="7C396AB6" w14:textId="77777777" w:rsidR="00E571DA" w:rsidRPr="00F91F6F" w:rsidRDefault="001E35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В. Дружинина. 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«Очень полезный подарок».</w:t>
      </w:r>
    </w:p>
    <w:p w14:paraId="41BFCAA4" w14:textId="77777777" w:rsidR="00E571DA" w:rsidRPr="00F91F6F" w:rsidRDefault="001E35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Н. Толстой. 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«Отец и сыновья».</w:t>
      </w:r>
    </w:p>
    <w:p w14:paraId="75CDDF99" w14:textId="77777777" w:rsidR="00E571DA" w:rsidRPr="00F91F6F" w:rsidRDefault="001E35F0">
      <w:pPr>
        <w:autoSpaceDE w:val="0"/>
        <w:autoSpaceDN w:val="0"/>
        <w:spacing w:before="262" w:after="0" w:line="230" w:lineRule="auto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 фантазирую и мечтаю </w:t>
      </w:r>
    </w:p>
    <w:p w14:paraId="7607F19B" w14:textId="77777777" w:rsidR="00E571DA" w:rsidRPr="00F91F6F" w:rsidRDefault="001E35F0">
      <w:pPr>
        <w:autoSpaceDE w:val="0"/>
        <w:autoSpaceDN w:val="0"/>
        <w:spacing w:before="166" w:after="0" w:line="271" w:lineRule="auto"/>
        <w:ind w:left="180" w:right="1728"/>
        <w:rPr>
          <w:lang w:val="ru-RU"/>
        </w:rPr>
      </w:pPr>
      <w:r w:rsidRPr="00F91F6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Мечты, зовущие ввысь 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Произведения, отражающие представления об идеалах в детских мечтах. Например: </w:t>
      </w: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К. Абрамцева. 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«Заветное желание».</w:t>
      </w:r>
    </w:p>
    <w:p w14:paraId="29CCBF6C" w14:textId="77777777" w:rsidR="00E571DA" w:rsidRPr="00F91F6F" w:rsidRDefault="001E35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>Е.В.Григорьева.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«Мечта».</w:t>
      </w:r>
    </w:p>
    <w:p w14:paraId="2ED84C4E" w14:textId="77777777" w:rsidR="00E571DA" w:rsidRPr="00F91F6F" w:rsidRDefault="001E35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>Л.Н.Толстой.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«Воспоминания» (глава «Фанфаронова гора»).</w:t>
      </w:r>
    </w:p>
    <w:p w14:paraId="3AF41D69" w14:textId="77777777" w:rsidR="00E571DA" w:rsidRPr="00F91F6F" w:rsidRDefault="001E35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>Резерв на вариативную часть программы -3 ч.</w:t>
      </w:r>
    </w:p>
    <w:p w14:paraId="42190D27" w14:textId="77777777" w:rsidR="00E571DA" w:rsidRPr="00F91F6F" w:rsidRDefault="001E35F0">
      <w:pPr>
        <w:autoSpaceDE w:val="0"/>
        <w:autoSpaceDN w:val="0"/>
        <w:spacing w:before="262" w:after="0" w:line="230" w:lineRule="auto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РОССИЯ - РОДИНА МОЯ </w:t>
      </w:r>
    </w:p>
    <w:p w14:paraId="561A59FF" w14:textId="77777777" w:rsidR="00E571DA" w:rsidRPr="00F91F6F" w:rsidRDefault="001E35F0">
      <w:pPr>
        <w:autoSpaceDE w:val="0"/>
        <w:autoSpaceDN w:val="0"/>
        <w:spacing w:before="262" w:after="0" w:line="230" w:lineRule="auto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>Родная страна во все времена сынами сильна</w:t>
      </w:r>
    </w:p>
    <w:p w14:paraId="4BFB7AC1" w14:textId="77777777" w:rsidR="00E571DA" w:rsidRPr="00F91F6F" w:rsidRDefault="00E571DA">
      <w:pPr>
        <w:rPr>
          <w:lang w:val="ru-RU"/>
        </w:rPr>
        <w:sectPr w:rsidR="00E571DA" w:rsidRPr="00F91F6F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9A12644" w14:textId="77777777" w:rsidR="00E571DA" w:rsidRPr="00F91F6F" w:rsidRDefault="00E571DA">
      <w:pPr>
        <w:autoSpaceDE w:val="0"/>
        <w:autoSpaceDN w:val="0"/>
        <w:spacing w:after="144" w:line="220" w:lineRule="exact"/>
        <w:rPr>
          <w:lang w:val="ru-RU"/>
        </w:rPr>
      </w:pPr>
    </w:p>
    <w:p w14:paraId="0645C49D" w14:textId="77777777" w:rsidR="00E571DA" w:rsidRPr="00F91F6F" w:rsidRDefault="001E35F0">
      <w:pPr>
        <w:autoSpaceDE w:val="0"/>
        <w:autoSpaceDN w:val="0"/>
        <w:spacing w:after="0" w:line="271" w:lineRule="auto"/>
        <w:ind w:left="180" w:right="576"/>
        <w:rPr>
          <w:lang w:val="ru-RU"/>
        </w:rPr>
      </w:pPr>
      <w:r w:rsidRPr="00F91F6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Люди земли Русской 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биографии выдающихся представителей русского народа. Например: </w:t>
      </w: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А. Бахревский. 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«Виктор Васнецов» (глава «Рябово»).</w:t>
      </w:r>
    </w:p>
    <w:p w14:paraId="3D948092" w14:textId="77777777" w:rsidR="00E571DA" w:rsidRPr="00F91F6F" w:rsidRDefault="001E35F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91F6F">
        <w:rPr>
          <w:lang w:val="ru-RU"/>
        </w:rPr>
        <w:tab/>
      </w: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А. Булатов, В. И. Порудоминский. 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«Собирал человек слова… Повесть о В. И. Дале»(фрагмент).</w:t>
      </w:r>
    </w:p>
    <w:p w14:paraId="05152A19" w14:textId="77777777" w:rsidR="00E571DA" w:rsidRPr="00F91F6F" w:rsidRDefault="001E35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Л. Яковлев. 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«Сергий Радонежский приходит на помощь» (фрагмент).</w:t>
      </w:r>
    </w:p>
    <w:p w14:paraId="17FCB862" w14:textId="77777777" w:rsidR="00E571DA" w:rsidRPr="00F91F6F" w:rsidRDefault="001E35F0">
      <w:pPr>
        <w:autoSpaceDE w:val="0"/>
        <w:autoSpaceDN w:val="0"/>
        <w:spacing w:before="262" w:after="0" w:line="230" w:lineRule="auto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Народные праздники, связанные с временами года </w:t>
      </w:r>
    </w:p>
    <w:p w14:paraId="553A3D06" w14:textId="77777777" w:rsidR="00E571DA" w:rsidRPr="00F91F6F" w:rsidRDefault="001E35F0">
      <w:pPr>
        <w:autoSpaceDE w:val="0"/>
        <w:autoSpaceDN w:val="0"/>
        <w:spacing w:before="166" w:after="0" w:line="262" w:lineRule="auto"/>
        <w:ind w:left="180" w:right="5328"/>
        <w:rPr>
          <w:lang w:val="ru-RU"/>
        </w:rPr>
      </w:pPr>
      <w:r w:rsidRPr="00F91F6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Хорош праздник после трудов праведных 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Песни-веснянки.</w:t>
      </w:r>
    </w:p>
    <w:p w14:paraId="3643FC93" w14:textId="77777777" w:rsidR="00E571DA" w:rsidRPr="00F91F6F" w:rsidRDefault="001E35F0">
      <w:pPr>
        <w:autoSpaceDE w:val="0"/>
        <w:autoSpaceDN w:val="0"/>
        <w:spacing w:before="72" w:after="0" w:line="262" w:lineRule="auto"/>
        <w:ind w:left="180" w:right="432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о праздниках и традициях, связанных с народным календарём. Например: </w:t>
      </w: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Л.Ф. Воронкова. 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«Девочка из города» (глава «Праздник весны»).</w:t>
      </w:r>
    </w:p>
    <w:p w14:paraId="693D74BB" w14:textId="77777777" w:rsidR="00E571DA" w:rsidRPr="00F91F6F" w:rsidRDefault="001E35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А. Жуковский. 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«Жаворонок».</w:t>
      </w:r>
    </w:p>
    <w:p w14:paraId="75B42842" w14:textId="77777777" w:rsidR="00E571DA" w:rsidRPr="00F91F6F" w:rsidRDefault="001E35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С. Пушкин. 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«Птичка».</w:t>
      </w:r>
    </w:p>
    <w:p w14:paraId="1B79759F" w14:textId="77777777" w:rsidR="00E571DA" w:rsidRPr="00F91F6F" w:rsidRDefault="001E35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>И.С.Шмелёв.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«Лето Господне» (фрагмент главы «Масленица»).</w:t>
      </w:r>
    </w:p>
    <w:p w14:paraId="1DA2222A" w14:textId="77777777" w:rsidR="00E571DA" w:rsidRPr="00F91F6F" w:rsidRDefault="001E35F0">
      <w:pPr>
        <w:autoSpaceDE w:val="0"/>
        <w:autoSpaceDN w:val="0"/>
        <w:spacing w:before="262" w:after="0" w:line="230" w:lineRule="auto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 родной природе </w:t>
      </w:r>
    </w:p>
    <w:p w14:paraId="70057115" w14:textId="77777777" w:rsidR="00E571DA" w:rsidRPr="00F91F6F" w:rsidRDefault="001E35F0">
      <w:pPr>
        <w:tabs>
          <w:tab w:val="left" w:pos="180"/>
        </w:tabs>
        <w:autoSpaceDE w:val="0"/>
        <w:autoSpaceDN w:val="0"/>
        <w:spacing w:before="166" w:after="0"/>
        <w:ind w:right="144"/>
        <w:rPr>
          <w:lang w:val="ru-RU"/>
        </w:rPr>
      </w:pPr>
      <w:r w:rsidRPr="00F91F6F">
        <w:rPr>
          <w:lang w:val="ru-RU"/>
        </w:rPr>
        <w:tab/>
      </w:r>
      <w:r w:rsidRPr="00F91F6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 зелёным далям с детства взор приучен </w:t>
      </w:r>
      <w:r w:rsidRPr="00F91F6F">
        <w:rPr>
          <w:lang w:val="ru-RU"/>
        </w:rPr>
        <w:br/>
      </w:r>
      <w:r w:rsidRPr="00F91F6F">
        <w:rPr>
          <w:lang w:val="ru-RU"/>
        </w:rPr>
        <w:tab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Поэтические представления русского народа о поле, луге, травах и цветах; отражение этих представлений в фольклоре и их развитие в русской поэзии и прозе. Например: </w:t>
      </w:r>
      <w:r w:rsidRPr="00F91F6F">
        <w:rPr>
          <w:lang w:val="ru-RU"/>
        </w:rPr>
        <w:br/>
      </w:r>
      <w:r w:rsidRPr="00F91F6F">
        <w:rPr>
          <w:lang w:val="ru-RU"/>
        </w:rPr>
        <w:tab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Русские народные загадки о поле, цветах.</w:t>
      </w:r>
    </w:p>
    <w:p w14:paraId="1BD02BF1" w14:textId="77777777" w:rsidR="00E571DA" w:rsidRPr="00F91F6F" w:rsidRDefault="001E35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Ю. И. Коваль. 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«Фарфоровые колокольчики».</w:t>
      </w:r>
    </w:p>
    <w:p w14:paraId="1C327307" w14:textId="77777777" w:rsidR="00E571DA" w:rsidRPr="00F91F6F" w:rsidRDefault="001E35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С. Никитин. 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«В чистом поле тень шагает».</w:t>
      </w:r>
    </w:p>
    <w:p w14:paraId="5673890A" w14:textId="77777777" w:rsidR="00E571DA" w:rsidRPr="00F91F6F" w:rsidRDefault="001E35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С. Пляцковский. 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«Колокольчик».</w:t>
      </w:r>
    </w:p>
    <w:p w14:paraId="295D3900" w14:textId="77777777" w:rsidR="00E571DA" w:rsidRPr="00F91F6F" w:rsidRDefault="001E35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А. Солоухин. 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«Трава» (фрагмент).</w:t>
      </w:r>
    </w:p>
    <w:p w14:paraId="78606BD8" w14:textId="77777777" w:rsidR="00E571DA" w:rsidRPr="00F91F6F" w:rsidRDefault="001E35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>Ф. И. Тютчев. «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Тихой ночью, поздним летом…»</w:t>
      </w:r>
    </w:p>
    <w:p w14:paraId="26163C2D" w14:textId="77777777" w:rsidR="00E571DA" w:rsidRPr="00F91F6F" w:rsidRDefault="00E571DA">
      <w:pPr>
        <w:rPr>
          <w:lang w:val="ru-RU"/>
        </w:rPr>
        <w:sectPr w:rsidR="00E571DA" w:rsidRPr="00F91F6F">
          <w:pgSz w:w="11900" w:h="16840"/>
          <w:pgMar w:top="364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14:paraId="3E0F43D1" w14:textId="77777777" w:rsidR="00E571DA" w:rsidRPr="00F91F6F" w:rsidRDefault="00E571DA">
      <w:pPr>
        <w:autoSpaceDE w:val="0"/>
        <w:autoSpaceDN w:val="0"/>
        <w:spacing w:after="78" w:line="220" w:lineRule="exact"/>
        <w:rPr>
          <w:lang w:val="ru-RU"/>
        </w:rPr>
      </w:pPr>
    </w:p>
    <w:p w14:paraId="6AA98EFA" w14:textId="77777777" w:rsidR="00E571DA" w:rsidRPr="00F91F6F" w:rsidRDefault="001E35F0">
      <w:pPr>
        <w:autoSpaceDE w:val="0"/>
        <w:autoSpaceDN w:val="0"/>
        <w:spacing w:after="0" w:line="230" w:lineRule="auto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05DEF5CC" w14:textId="77777777" w:rsidR="00E571DA" w:rsidRPr="00F91F6F" w:rsidRDefault="001E35F0">
      <w:pPr>
        <w:autoSpaceDE w:val="0"/>
        <w:autoSpaceDN w:val="0"/>
        <w:spacing w:before="346" w:after="0" w:line="281" w:lineRule="auto"/>
        <w:ind w:right="720" w:firstLine="180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14:paraId="558858F1" w14:textId="77777777" w:rsidR="00E571DA" w:rsidRPr="00F91F6F" w:rsidRDefault="001E35F0">
      <w:pPr>
        <w:autoSpaceDE w:val="0"/>
        <w:autoSpaceDN w:val="0"/>
        <w:spacing w:before="262" w:after="0" w:line="230" w:lineRule="auto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6AC8FA7A" w14:textId="77777777" w:rsidR="00E571DA" w:rsidRPr="00F91F6F" w:rsidRDefault="001E35F0">
      <w:pPr>
        <w:tabs>
          <w:tab w:val="left" w:pos="180"/>
        </w:tabs>
        <w:autoSpaceDE w:val="0"/>
        <w:autoSpaceDN w:val="0"/>
        <w:spacing w:before="166" w:after="0" w:line="278" w:lineRule="auto"/>
        <w:rPr>
          <w:lang w:val="ru-RU"/>
        </w:rPr>
      </w:pPr>
      <w:r w:rsidRPr="00F91F6F">
        <w:rPr>
          <w:lang w:val="ru-RU"/>
        </w:rPr>
        <w:tab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 воспитательной деятельности: </w:t>
      </w:r>
      <w:r w:rsidRPr="00F91F6F">
        <w:rPr>
          <w:lang w:val="ru-RU"/>
        </w:rPr>
        <w:br/>
      </w:r>
      <w:r w:rsidRPr="00F91F6F">
        <w:rPr>
          <w:lang w:val="ru-RU"/>
        </w:rPr>
        <w:tab/>
      </w: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3B3E0DDC" w14:textId="77777777" w:rsidR="00E571DA" w:rsidRPr="00F91F6F" w:rsidRDefault="001E35F0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- России, в том числе через изучение художественных произведений, отражающих историю и культуру страны;</w:t>
      </w:r>
    </w:p>
    <w:p w14:paraId="56A68E5B" w14:textId="77777777" w:rsidR="00E571DA" w:rsidRPr="00F91F6F" w:rsidRDefault="001E35F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4EB0264E" w14:textId="77777777" w:rsidR="00E571DA" w:rsidRPr="00F91F6F" w:rsidRDefault="001E35F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14:paraId="56BA51BB" w14:textId="77777777" w:rsidR="00E571DA" w:rsidRPr="00F91F6F" w:rsidRDefault="001E35F0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уважение к своему и другим народам, формируемое в том числе на основе примеров из художественных произведений и фольклора;</w:t>
      </w:r>
    </w:p>
    <w:p w14:paraId="44DE5324" w14:textId="77777777" w:rsidR="00E571DA" w:rsidRPr="00F91F6F" w:rsidRDefault="001E35F0">
      <w:pPr>
        <w:autoSpaceDE w:val="0"/>
        <w:autoSpaceDN w:val="0"/>
        <w:spacing w:before="190" w:after="0"/>
        <w:ind w:left="420" w:right="288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14:paraId="20286E9C" w14:textId="77777777" w:rsidR="00E571DA" w:rsidRPr="00F91F6F" w:rsidRDefault="001E35F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4A282B0A" w14:textId="77777777" w:rsidR="00E571DA" w:rsidRPr="00F91F6F" w:rsidRDefault="001E35F0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признание индивидуальности каждого человека с опорой на собственный жизненный и читательский опыт;</w:t>
      </w:r>
    </w:p>
    <w:p w14:paraId="02080CB5" w14:textId="77777777" w:rsidR="00E571DA" w:rsidRPr="00F91F6F" w:rsidRDefault="001E35F0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эмоционально-нравственной отзывчивости, понимания и сопереживания чувствам других людей;</w:t>
      </w:r>
    </w:p>
    <w:p w14:paraId="09DC28B7" w14:textId="77777777" w:rsidR="00E571DA" w:rsidRPr="00F91F6F" w:rsidRDefault="001E35F0">
      <w:pPr>
        <w:autoSpaceDE w:val="0"/>
        <w:autoSpaceDN w:val="0"/>
        <w:spacing w:before="190" w:after="0" w:line="262" w:lineRule="auto"/>
        <w:ind w:left="288" w:right="144"/>
        <w:jc w:val="center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и морального вреда  другим  людям (в том числе связанного с использованием недопустимых средств языка);</w:t>
      </w:r>
    </w:p>
    <w:p w14:paraId="5E12A75C" w14:textId="77777777" w:rsidR="00E571DA" w:rsidRPr="00F91F6F" w:rsidRDefault="001E35F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14:paraId="0CAB4BB5" w14:textId="77777777" w:rsidR="00E571DA" w:rsidRPr="00F91F6F" w:rsidRDefault="001E35F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14:paraId="22841A66" w14:textId="77777777" w:rsidR="00E571DA" w:rsidRPr="00F91F6F" w:rsidRDefault="001E35F0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40F58502" w14:textId="77777777" w:rsidR="00E571DA" w:rsidRPr="00F91F6F" w:rsidRDefault="001E35F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художественной деятельности, в том числе в искусстве слова;</w:t>
      </w:r>
    </w:p>
    <w:p w14:paraId="25FC8248" w14:textId="77777777" w:rsidR="00E571DA" w:rsidRPr="00F91F6F" w:rsidRDefault="001E35F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631ED4DA" w14:textId="77777777" w:rsidR="00E571DA" w:rsidRPr="00F91F6F" w:rsidRDefault="00E571DA">
      <w:pPr>
        <w:rPr>
          <w:lang w:val="ru-RU"/>
        </w:rPr>
        <w:sectPr w:rsidR="00E571DA" w:rsidRPr="00F91F6F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0D8A116" w14:textId="77777777" w:rsidR="00E571DA" w:rsidRPr="00F91F6F" w:rsidRDefault="00E571DA">
      <w:pPr>
        <w:autoSpaceDE w:val="0"/>
        <w:autoSpaceDN w:val="0"/>
        <w:spacing w:after="90" w:line="220" w:lineRule="exact"/>
        <w:rPr>
          <w:lang w:val="ru-RU"/>
        </w:rPr>
      </w:pPr>
    </w:p>
    <w:p w14:paraId="01A8A66F" w14:textId="77777777" w:rsidR="00E571DA" w:rsidRPr="00F91F6F" w:rsidRDefault="001E35F0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14:paraId="3E0590D8" w14:textId="77777777" w:rsidR="00E571DA" w:rsidRPr="00F91F6F" w:rsidRDefault="001E35F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769281DD" w14:textId="77777777" w:rsidR="00E571DA" w:rsidRPr="00F91F6F" w:rsidRDefault="001E35F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14:paraId="6D8CE6F4" w14:textId="77777777" w:rsidR="00E571DA" w:rsidRPr="00F91F6F" w:rsidRDefault="001E35F0">
      <w:pPr>
        <w:autoSpaceDE w:val="0"/>
        <w:autoSpaceDN w:val="0"/>
        <w:spacing w:before="178" w:after="0" w:line="281" w:lineRule="auto"/>
        <w:ind w:left="420" w:right="144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произведений;</w:t>
      </w:r>
    </w:p>
    <w:p w14:paraId="51851F97" w14:textId="77777777" w:rsidR="00E571DA" w:rsidRPr="00F91F6F" w:rsidRDefault="001E35F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14:paraId="7B19D4EB" w14:textId="77777777" w:rsidR="00E571DA" w:rsidRPr="00F91F6F" w:rsidRDefault="001E35F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формируемое в процессе работы с текстами;</w:t>
      </w:r>
    </w:p>
    <w:p w14:paraId="290A3F3F" w14:textId="77777777" w:rsidR="00E571DA" w:rsidRPr="00F91F6F" w:rsidRDefault="001E35F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вред;</w:t>
      </w:r>
    </w:p>
    <w:p w14:paraId="092921BE" w14:textId="77777777" w:rsidR="00E571DA" w:rsidRPr="00F91F6F" w:rsidRDefault="001E35F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14:paraId="0A001EF0" w14:textId="77777777" w:rsidR="00E571DA" w:rsidRPr="00F91F6F" w:rsidRDefault="001E35F0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14:paraId="41AF9768" w14:textId="77777777" w:rsidR="00E571DA" w:rsidRPr="00F91F6F" w:rsidRDefault="001E35F0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 инициативность, любознательность и 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 познании, 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14:paraId="08504FCB" w14:textId="77777777" w:rsidR="00E571DA" w:rsidRPr="00F91F6F" w:rsidRDefault="001E35F0">
      <w:pPr>
        <w:autoSpaceDE w:val="0"/>
        <w:autoSpaceDN w:val="0"/>
        <w:spacing w:before="322" w:after="0" w:line="230" w:lineRule="auto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0C11DE83" w14:textId="77777777" w:rsidR="00E571DA" w:rsidRPr="00F91F6F" w:rsidRDefault="001E35F0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F91F6F">
        <w:rPr>
          <w:lang w:val="ru-RU"/>
        </w:rPr>
        <w:tab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</w:t>
      </w: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14:paraId="2492112C" w14:textId="77777777" w:rsidR="00E571DA" w:rsidRPr="00F91F6F" w:rsidRDefault="001E35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14:paraId="12A986B3" w14:textId="77777777" w:rsidR="00E571DA" w:rsidRPr="00F91F6F" w:rsidRDefault="001E35F0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различные тексты, устанавливать основания для сравнения текстов, устанавливать аналогии текстов;</w:t>
      </w:r>
    </w:p>
    <w:p w14:paraId="0CA13FF8" w14:textId="77777777" w:rsidR="00E571DA" w:rsidRPr="00F91F6F" w:rsidRDefault="001E35F0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объединять объекты (тексты) по определённому признаку;</w:t>
      </w:r>
    </w:p>
    <w:p w14:paraId="211FD6C0" w14:textId="77777777" w:rsidR="00E571DA" w:rsidRPr="00F91F6F" w:rsidRDefault="001E35F0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 пословиц, поговорок, фразеологизмов;</w:t>
      </w:r>
    </w:p>
    <w:p w14:paraId="5D7E4C6E" w14:textId="77777777" w:rsidR="00E571DA" w:rsidRPr="00F91F6F" w:rsidRDefault="001E35F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14:paraId="5146F924" w14:textId="77777777" w:rsidR="00E571DA" w:rsidRPr="00F91F6F" w:rsidRDefault="001E35F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2AD0CA79" w14:textId="77777777" w:rsidR="00E571DA" w:rsidRPr="00F91F6F" w:rsidRDefault="001E35F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при анализе текста, делать выводы.</w:t>
      </w:r>
    </w:p>
    <w:p w14:paraId="26F4491E" w14:textId="77777777" w:rsidR="00E571DA" w:rsidRPr="00F91F6F" w:rsidRDefault="001E35F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14:paraId="04A5D07B" w14:textId="77777777" w:rsidR="00E571DA" w:rsidRPr="00F91F6F" w:rsidRDefault="001E35F0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с помощью учителя формулировать цель, планировать изменения собственного высказывания в соответствии с речевой ситуацией;</w:t>
      </w:r>
    </w:p>
    <w:p w14:paraId="683BA438" w14:textId="77777777" w:rsidR="00E571DA" w:rsidRPr="00F91F6F" w:rsidRDefault="001E35F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сравнивать несколько вариантов выполнения задания, выбирать наиболее подходящий (на основе предложенных критериев);</w:t>
      </w:r>
    </w:p>
    <w:p w14:paraId="5317F89F" w14:textId="77777777" w:rsidR="00E571DA" w:rsidRPr="00F91F6F" w:rsidRDefault="00E571DA">
      <w:pPr>
        <w:rPr>
          <w:lang w:val="ru-RU"/>
        </w:rPr>
        <w:sectPr w:rsidR="00E571DA" w:rsidRPr="00F91F6F">
          <w:pgSz w:w="11900" w:h="16840"/>
          <w:pgMar w:top="310" w:right="664" w:bottom="392" w:left="666" w:header="720" w:footer="720" w:gutter="0"/>
          <w:cols w:space="720" w:equalWidth="0">
            <w:col w:w="10570" w:space="0"/>
          </w:cols>
          <w:docGrid w:linePitch="360"/>
        </w:sectPr>
      </w:pPr>
    </w:p>
    <w:p w14:paraId="59A9C467" w14:textId="77777777" w:rsidR="00E571DA" w:rsidRPr="00F91F6F" w:rsidRDefault="00E571DA">
      <w:pPr>
        <w:autoSpaceDE w:val="0"/>
        <w:autoSpaceDN w:val="0"/>
        <w:spacing w:after="108" w:line="220" w:lineRule="exact"/>
        <w:rPr>
          <w:lang w:val="ru-RU"/>
        </w:rPr>
      </w:pPr>
    </w:p>
    <w:p w14:paraId="60E078AF" w14:textId="77777777" w:rsidR="00E571DA" w:rsidRPr="00F91F6F" w:rsidRDefault="001E35F0">
      <w:pPr>
        <w:autoSpaceDE w:val="0"/>
        <w:autoSpaceDN w:val="0"/>
        <w:spacing w:after="0" w:line="262" w:lineRule="auto"/>
        <w:ind w:left="420" w:right="1152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предложенному плану несложное мини-исследование, выполнять по предложенному плану проектное задание;</w:t>
      </w:r>
    </w:p>
    <w:p w14:paraId="1E82C68A" w14:textId="77777777" w:rsidR="00E571DA" w:rsidRPr="00F91F6F" w:rsidRDefault="001E35F0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14:paraId="1A07645E" w14:textId="77777777" w:rsidR="00E571DA" w:rsidRPr="00F91F6F" w:rsidRDefault="001E35F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процессов, событий и их последствия в аналогичных или сходных ситуациях.</w:t>
      </w:r>
    </w:p>
    <w:p w14:paraId="28A22186" w14:textId="77777777" w:rsidR="00E571DA" w:rsidRPr="00F91F6F" w:rsidRDefault="001E35F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14:paraId="6EECCE12" w14:textId="77777777" w:rsidR="00E571DA" w:rsidRPr="00F91F6F" w:rsidRDefault="001E35F0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информации: нужный словарь, справочник для получения запрашиваемой информации, для уточнения;</w:t>
      </w:r>
    </w:p>
    <w:p w14:paraId="0DAA71D1" w14:textId="77777777" w:rsidR="00E571DA" w:rsidRPr="00F91F6F" w:rsidRDefault="001E35F0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5EDD1A58" w14:textId="77777777" w:rsidR="00E571DA" w:rsidRPr="00F91F6F" w:rsidRDefault="001E35F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63487D61" w14:textId="77777777" w:rsidR="00E571DA" w:rsidRPr="00F91F6F" w:rsidRDefault="001E35F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соблюдать с помощью взрослых (педагогических работ- ников, родителей, законных представителей) правила информационной безопасности при поиске информации в Интернете;</w:t>
      </w:r>
    </w:p>
    <w:p w14:paraId="6EFEE327" w14:textId="77777777" w:rsidR="00E571DA" w:rsidRPr="00F91F6F" w:rsidRDefault="001E35F0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графическую, видео, звуковую информацию в соответствии с учебной задачей;</w:t>
      </w:r>
    </w:p>
    <w:p w14:paraId="435D451B" w14:textId="77777777" w:rsidR="00E571DA" w:rsidRPr="00F91F6F" w:rsidRDefault="001E35F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14:paraId="6C30F30C" w14:textId="77777777" w:rsidR="00E571DA" w:rsidRPr="00F91F6F" w:rsidRDefault="001E35F0">
      <w:pPr>
        <w:tabs>
          <w:tab w:val="left" w:pos="180"/>
        </w:tabs>
        <w:autoSpaceDE w:val="0"/>
        <w:autoSpaceDN w:val="0"/>
        <w:spacing w:before="178" w:after="0" w:line="262" w:lineRule="auto"/>
        <w:ind w:right="1008"/>
        <w:rPr>
          <w:lang w:val="ru-RU"/>
        </w:rPr>
      </w:pPr>
      <w:r w:rsidRPr="00F91F6F">
        <w:rPr>
          <w:lang w:val="ru-RU"/>
        </w:rPr>
        <w:tab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14:paraId="2CE91630" w14:textId="77777777" w:rsidR="00E571DA" w:rsidRPr="00F91F6F" w:rsidRDefault="001E35F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14:paraId="0504E89D" w14:textId="77777777" w:rsidR="00E571DA" w:rsidRPr="00F91F6F" w:rsidRDefault="001E35F0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соответствии с целями и условиями общения в знакомой среде;</w:t>
      </w:r>
    </w:p>
    <w:p w14:paraId="285C72DA" w14:textId="77777777" w:rsidR="00E571DA" w:rsidRPr="00F91F6F" w:rsidRDefault="001E35F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уважительное отношение к собеседнику, соблюдать правила ведения диалоги и дискуссии;</w:t>
      </w:r>
    </w:p>
    <w:p w14:paraId="7DAEE84A" w14:textId="77777777" w:rsidR="00E571DA" w:rsidRPr="00F91F6F" w:rsidRDefault="001E35F0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</w:p>
    <w:p w14:paraId="3A124995" w14:textId="77777777" w:rsidR="00E571DA" w:rsidRPr="00F91F6F" w:rsidRDefault="001E35F0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</w:p>
    <w:p w14:paraId="6A9DA5C7" w14:textId="77777777" w:rsidR="00E571DA" w:rsidRPr="00F91F6F" w:rsidRDefault="001E35F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</w:p>
    <w:p w14:paraId="3CEDBC87" w14:textId="77777777" w:rsidR="00E571DA" w:rsidRPr="00F91F6F" w:rsidRDefault="001E35F0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 в соответствии с речевой ситуацией;</w:t>
      </w:r>
    </w:p>
    <w:p w14:paraId="07665CD7" w14:textId="77777777" w:rsidR="00E571DA" w:rsidRPr="00F91F6F" w:rsidRDefault="001E35F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14:paraId="7D0456C1" w14:textId="77777777" w:rsidR="00E571DA" w:rsidRPr="00F91F6F" w:rsidRDefault="001E35F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14:paraId="2A81223A" w14:textId="77777777" w:rsidR="00E571DA" w:rsidRPr="00F91F6F" w:rsidRDefault="001E35F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370AC524" w14:textId="77777777" w:rsidR="00E571DA" w:rsidRPr="00F91F6F" w:rsidRDefault="001E35F0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3339C727" w14:textId="77777777" w:rsidR="00E571DA" w:rsidRPr="00F91F6F" w:rsidRDefault="00E571DA">
      <w:pPr>
        <w:rPr>
          <w:lang w:val="ru-RU"/>
        </w:rPr>
        <w:sectPr w:rsidR="00E571DA" w:rsidRPr="00F91F6F">
          <w:pgSz w:w="11900" w:h="16840"/>
          <w:pgMar w:top="328" w:right="744" w:bottom="408" w:left="666" w:header="720" w:footer="720" w:gutter="0"/>
          <w:cols w:space="720" w:equalWidth="0">
            <w:col w:w="10490" w:space="0"/>
          </w:cols>
          <w:docGrid w:linePitch="360"/>
        </w:sectPr>
      </w:pPr>
    </w:p>
    <w:p w14:paraId="4A99EB2C" w14:textId="77777777" w:rsidR="00E571DA" w:rsidRPr="00F91F6F" w:rsidRDefault="00E571DA">
      <w:pPr>
        <w:autoSpaceDE w:val="0"/>
        <w:autoSpaceDN w:val="0"/>
        <w:spacing w:after="108" w:line="220" w:lineRule="exact"/>
        <w:rPr>
          <w:lang w:val="ru-RU"/>
        </w:rPr>
      </w:pPr>
    </w:p>
    <w:p w14:paraId="0DDFE62E" w14:textId="77777777" w:rsidR="00E571DA" w:rsidRPr="00F91F6F" w:rsidRDefault="001E35F0">
      <w:pPr>
        <w:autoSpaceDE w:val="0"/>
        <w:autoSpaceDN w:val="0"/>
        <w:spacing w:after="0" w:line="343" w:lineRule="auto"/>
        <w:ind w:left="420" w:right="144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работы;—  проявлять готовность руководить, выполнять поручения, подчиняться, самостоятельно разрешать конфликты;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14:paraId="618E3B77" w14:textId="77777777" w:rsidR="00E571DA" w:rsidRPr="00F91F6F" w:rsidRDefault="001E35F0">
      <w:pPr>
        <w:tabs>
          <w:tab w:val="left" w:pos="180"/>
        </w:tabs>
        <w:autoSpaceDE w:val="0"/>
        <w:autoSpaceDN w:val="0"/>
        <w:spacing w:before="178" w:after="0" w:line="262" w:lineRule="auto"/>
        <w:rPr>
          <w:lang w:val="ru-RU"/>
        </w:rPr>
      </w:pPr>
      <w:r w:rsidRPr="00F91F6F">
        <w:rPr>
          <w:lang w:val="ru-RU"/>
        </w:rPr>
        <w:tab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14:paraId="288C2C62" w14:textId="77777777" w:rsidR="00E571DA" w:rsidRPr="00F91F6F" w:rsidRDefault="001E35F0">
      <w:pPr>
        <w:autoSpaceDE w:val="0"/>
        <w:autoSpaceDN w:val="0"/>
        <w:spacing w:before="192" w:after="0" w:line="338" w:lineRule="auto"/>
        <w:ind w:left="420" w:right="1584" w:hanging="24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результата;—  выстраивать последовательность выбранных действий.</w:t>
      </w:r>
    </w:p>
    <w:p w14:paraId="248F7183" w14:textId="77777777" w:rsidR="00E571DA" w:rsidRPr="00F91F6F" w:rsidRDefault="001E35F0">
      <w:pPr>
        <w:autoSpaceDE w:val="0"/>
        <w:autoSpaceDN w:val="0"/>
        <w:spacing w:before="178" w:after="0" w:line="348" w:lineRule="auto"/>
        <w:ind w:left="420" w:right="576" w:hanging="240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речевых ошибок и ошибок, связанных с анализом текстов;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соотносить результат деятельности с поставленной учебной задачей по анализу текстов;—  находить ошибку, допущенную при работе с текстами;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2E027420" w14:textId="77777777" w:rsidR="00E571DA" w:rsidRPr="00F91F6F" w:rsidRDefault="001E35F0">
      <w:pPr>
        <w:tabs>
          <w:tab w:val="left" w:pos="180"/>
        </w:tabs>
        <w:autoSpaceDE w:val="0"/>
        <w:autoSpaceDN w:val="0"/>
        <w:spacing w:before="322" w:after="0" w:line="302" w:lineRule="auto"/>
        <w:ind w:right="4464"/>
        <w:rPr>
          <w:lang w:val="ru-RU"/>
        </w:rPr>
      </w:pP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F91F6F">
        <w:rPr>
          <w:lang w:val="ru-RU"/>
        </w:rPr>
        <w:br/>
      </w:r>
      <w:r w:rsidRPr="00F91F6F">
        <w:rPr>
          <w:lang w:val="ru-RU"/>
        </w:rPr>
        <w:tab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во </w:t>
      </w: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классе </w:t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</w:t>
      </w:r>
      <w:r w:rsidRPr="00F91F6F">
        <w:rPr>
          <w:rFonts w:ascii="Times New Roman" w:eastAsia="Times New Roman" w:hAnsi="Times New Roman"/>
          <w:b/>
          <w:color w:val="000000"/>
          <w:sz w:val="24"/>
          <w:lang w:val="ru-RU"/>
        </w:rPr>
        <w:t>научится:</w:t>
      </w:r>
    </w:p>
    <w:p w14:paraId="2F2DB8AE" w14:textId="77777777" w:rsidR="00E571DA" w:rsidRPr="00F91F6F" w:rsidRDefault="001E35F0">
      <w:pPr>
        <w:autoSpaceDE w:val="0"/>
        <w:autoSpaceDN w:val="0"/>
        <w:spacing w:before="298" w:after="0" w:line="336" w:lineRule="auto"/>
        <w:ind w:left="420"/>
        <w:rPr>
          <w:lang w:val="ru-RU"/>
        </w:rPr>
      </w:pP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нравственном содержании прочитанного, соотносить поступки героев с нравственными нормами;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представлениями о национальном своеобразии метафор, 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олицетворений, эпитетов и видеть в тексте -данные средства художественной выразительности;—  совершенствовать в процессе чтения произведений русской литературы читательские умения: читать вслух и про себя,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 xml:space="preserve">—   владеть элементарными приёмами интерпретации художественных и учебных текстов;—  применять опыт чтения произведений русской  литературы для речевого 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обогащать собственный круг чтения;</w:t>
      </w:r>
      <w:r w:rsidRPr="00F91F6F">
        <w:rPr>
          <w:lang w:val="ru-RU"/>
        </w:rPr>
        <w:br/>
      </w:r>
      <w:r w:rsidRPr="00F91F6F">
        <w:rPr>
          <w:rFonts w:ascii="Times New Roman" w:eastAsia="Times New Roman" w:hAnsi="Times New Roman"/>
          <w:color w:val="000000"/>
          <w:sz w:val="24"/>
          <w:lang w:val="ru-RU"/>
        </w:rPr>
        <w:t>—  соотносить впечатления от прочитанных и прослушанных произведений с впечатлениями от других видов искусства.</w:t>
      </w:r>
    </w:p>
    <w:p w14:paraId="0812C8E0" w14:textId="77777777" w:rsidR="00E571DA" w:rsidRPr="00F91F6F" w:rsidRDefault="00E571DA">
      <w:pPr>
        <w:rPr>
          <w:lang w:val="ru-RU"/>
        </w:rPr>
        <w:sectPr w:rsidR="00E571DA" w:rsidRPr="00F91F6F">
          <w:pgSz w:w="11900" w:h="16840"/>
          <w:pgMar w:top="328" w:right="740" w:bottom="782" w:left="666" w:header="720" w:footer="720" w:gutter="0"/>
          <w:cols w:space="720" w:equalWidth="0">
            <w:col w:w="10494" w:space="0"/>
          </w:cols>
          <w:docGrid w:linePitch="360"/>
        </w:sectPr>
      </w:pPr>
    </w:p>
    <w:p w14:paraId="53B0EECC" w14:textId="77777777" w:rsidR="00E571DA" w:rsidRPr="00F91F6F" w:rsidRDefault="00E571DA">
      <w:pPr>
        <w:autoSpaceDE w:val="0"/>
        <w:autoSpaceDN w:val="0"/>
        <w:spacing w:after="64" w:line="220" w:lineRule="exact"/>
        <w:rPr>
          <w:lang w:val="ru-RU"/>
        </w:rPr>
      </w:pPr>
    </w:p>
    <w:p w14:paraId="45C5F581" w14:textId="77777777" w:rsidR="00E571DA" w:rsidRDefault="001E35F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54"/>
        <w:gridCol w:w="528"/>
        <w:gridCol w:w="1104"/>
        <w:gridCol w:w="1140"/>
        <w:gridCol w:w="866"/>
        <w:gridCol w:w="6688"/>
        <w:gridCol w:w="1020"/>
        <w:gridCol w:w="2006"/>
      </w:tblGrid>
      <w:tr w:rsidR="00E571DA" w14:paraId="1DF506DA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83732" w14:textId="77777777" w:rsidR="00E571DA" w:rsidRDefault="001E35F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A5120" w14:textId="77777777" w:rsidR="00E571DA" w:rsidRPr="00F91F6F" w:rsidRDefault="001E35F0">
            <w:pPr>
              <w:autoSpaceDE w:val="0"/>
              <w:autoSpaceDN w:val="0"/>
              <w:spacing w:before="78" w:after="0" w:line="247" w:lineRule="auto"/>
              <w:ind w:left="72" w:right="624"/>
              <w:jc w:val="both"/>
              <w:rPr>
                <w:lang w:val="ru-RU"/>
              </w:rPr>
            </w:pPr>
            <w:r w:rsidRPr="00F91F6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74245" w14:textId="77777777" w:rsidR="00E571DA" w:rsidRDefault="001E35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61E77" w14:textId="77777777" w:rsidR="00E571DA" w:rsidRDefault="001E35F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BAD6B" w14:textId="77777777" w:rsidR="00E571DA" w:rsidRDefault="001E35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8DB2E" w14:textId="77777777" w:rsidR="00E571DA" w:rsidRDefault="001E35F0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D507A" w14:textId="77777777" w:rsidR="00E571DA" w:rsidRDefault="001E35F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E571DA" w14:paraId="7A3AD31A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AB51" w14:textId="77777777" w:rsidR="00E571DA" w:rsidRDefault="00E571D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1F44" w14:textId="77777777" w:rsidR="00E571DA" w:rsidRDefault="00E571D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52934" w14:textId="77777777" w:rsidR="00E571DA" w:rsidRDefault="001E35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A7DE3" w14:textId="77777777" w:rsidR="00E571DA" w:rsidRDefault="001E35F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C710A" w14:textId="77777777" w:rsidR="00E571DA" w:rsidRDefault="001E35F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64FA" w14:textId="77777777" w:rsidR="00E571DA" w:rsidRDefault="00E571D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8438" w14:textId="77777777" w:rsidR="00E571DA" w:rsidRDefault="00E571D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1111" w14:textId="77777777" w:rsidR="00E571DA" w:rsidRDefault="00E571D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7FE8" w14:textId="77777777" w:rsidR="00E571DA" w:rsidRDefault="00E571DA"/>
        </w:tc>
      </w:tr>
      <w:tr w:rsidR="00E571DA" w14:paraId="41AE571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174E5" w14:textId="77777777" w:rsidR="00E571DA" w:rsidRDefault="001E35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МИР ДЕТСТВА</w:t>
            </w:r>
          </w:p>
        </w:tc>
      </w:tr>
      <w:tr w:rsidR="00E571DA" w14:paraId="73DC29FB" w14:textId="7777777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1299C" w14:textId="77777777" w:rsidR="00E571DA" w:rsidRDefault="001E35F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62E59" w14:textId="77777777" w:rsidR="00E571DA" w:rsidRDefault="001E35F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и книги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CDCA8" w14:textId="77777777" w:rsidR="00E571DA" w:rsidRDefault="001E35F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9E814" w14:textId="77777777" w:rsidR="00E571DA" w:rsidRDefault="001E35F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9394E" w14:textId="77777777" w:rsidR="00E571DA" w:rsidRDefault="001E35F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850B6" w14:textId="77777777" w:rsidR="00E571DA" w:rsidRDefault="001E35F0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07.09.2022 05.10.2022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D14D4" w14:textId="77777777" w:rsidR="00E571DA" w:rsidRPr="00F91F6F" w:rsidRDefault="001E35F0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F91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текста: восприятие на слух художественных произведений, которые читает учитель или подготовленный ученик, понимание содержания произведения, ответы на вопросы;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50A7F" w14:textId="77777777" w:rsidR="00E571DA" w:rsidRDefault="001E35F0">
            <w:pPr>
              <w:autoSpaceDE w:val="0"/>
              <w:autoSpaceDN w:val="0"/>
              <w:spacing w:before="8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058D1" w14:textId="77777777" w:rsidR="00E571DA" w:rsidRDefault="001E35F0">
            <w:pPr>
              <w:autoSpaceDE w:val="0"/>
              <w:autoSpaceDN w:val="0"/>
              <w:spacing w:before="8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 https://yandex.ru/.</w:t>
            </w:r>
          </w:p>
        </w:tc>
      </w:tr>
      <w:tr w:rsidR="00E571DA" w14:paraId="7E43C388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37D24" w14:textId="77777777" w:rsidR="00E571DA" w:rsidRDefault="001E35F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24AAC4" w14:textId="77777777" w:rsidR="00E571DA" w:rsidRDefault="001E35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взрослею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7EF21" w14:textId="77777777" w:rsidR="00E571DA" w:rsidRDefault="001E35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D9B3C" w14:textId="77777777" w:rsidR="00E571DA" w:rsidRDefault="001E35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902E5" w14:textId="77777777" w:rsidR="00E571DA" w:rsidRDefault="001E35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0EA94" w14:textId="77777777" w:rsidR="00E571DA" w:rsidRDefault="001E35F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12.10.2022 23.11.2022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3EC02" w14:textId="77777777" w:rsidR="00E571DA" w:rsidRPr="00F91F6F" w:rsidRDefault="001E35F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91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вслух: чтение небольших отрывков из произведений целыми словами (скорость чтения в соответствии с индивидуальным темпом чтения, позволяющим осознать текст); выразительное чтение стихотворения (работа в паре); </w:t>
            </w:r>
            <w:r w:rsidRPr="00F91F6F">
              <w:rPr>
                <w:lang w:val="ru-RU"/>
              </w:rPr>
              <w:br/>
            </w:r>
            <w:r w:rsidRPr="00F91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про себя: чтение небольших отрывков из произведений, ответы на вопросы по </w:t>
            </w:r>
            <w:r w:rsidRPr="00F91F6F">
              <w:rPr>
                <w:lang w:val="ru-RU"/>
              </w:rPr>
              <w:br/>
            </w:r>
            <w:r w:rsidRPr="00F91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содержанию; чтение и обсуждение историко-культурной информации, имеющей отношение к прочитанному произведению;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1E411" w14:textId="77777777" w:rsidR="00E571DA" w:rsidRDefault="001E35F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723C2" w14:textId="77777777" w:rsidR="00E571DA" w:rsidRDefault="001E35F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 https://yandex.ru/.</w:t>
            </w:r>
          </w:p>
        </w:tc>
      </w:tr>
      <w:tr w:rsidR="00E571DA" w14:paraId="11BEAAB4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1347E" w14:textId="77777777" w:rsidR="00E571DA" w:rsidRDefault="001E35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77176" w14:textId="77777777" w:rsidR="00E571DA" w:rsidRDefault="001E35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 и моя семья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86B60" w14:textId="77777777" w:rsidR="00E571DA" w:rsidRDefault="001E35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BFB7F" w14:textId="77777777" w:rsidR="00E571DA" w:rsidRDefault="001E35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C04C4" w14:textId="77777777" w:rsidR="00E571DA" w:rsidRDefault="001E35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F8D93" w14:textId="77777777" w:rsidR="00E571DA" w:rsidRDefault="001E35F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30.11.2022 21.12.2022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706FC" w14:textId="77777777" w:rsidR="00E571DA" w:rsidRPr="00F91F6F" w:rsidRDefault="001E35F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F91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произведению; </w:t>
            </w:r>
            <w:r w:rsidRPr="00F91F6F">
              <w:rPr>
                <w:lang w:val="ru-RU"/>
              </w:rPr>
              <w:br/>
            </w:r>
            <w:r w:rsidRPr="00F91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текста художественного произведения: определение главной мысли </w:t>
            </w:r>
            <w:r w:rsidRPr="00F91F6F">
              <w:rPr>
                <w:lang w:val="ru-RU"/>
              </w:rPr>
              <w:br/>
            </w:r>
            <w:r w:rsidRPr="00F91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произведения; сравнение двух произведений, определение идеи, которая их объединяет;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3CF6E" w14:textId="77777777" w:rsidR="00E571DA" w:rsidRDefault="001E35F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99FA7" w14:textId="77777777" w:rsidR="00E571DA" w:rsidRDefault="001E35F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 https://yandex.ru/.</w:t>
            </w:r>
          </w:p>
        </w:tc>
      </w:tr>
      <w:tr w:rsidR="00E571DA" w14:paraId="4F7A21BF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7777B" w14:textId="77777777" w:rsidR="00E571DA" w:rsidRDefault="001E35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F9D72" w14:textId="77777777" w:rsidR="00E571DA" w:rsidRDefault="001E35F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фантазирую и мечтаю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8109B" w14:textId="77777777" w:rsidR="00E571DA" w:rsidRDefault="001E35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1DD41" w14:textId="77777777" w:rsidR="00E571DA" w:rsidRDefault="001E35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1E361" w14:textId="77777777" w:rsidR="00E571DA" w:rsidRDefault="001E35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CAEC4" w14:textId="77777777" w:rsidR="00E571DA" w:rsidRDefault="001E35F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28.12.2022 25.01.2023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98DB0" w14:textId="77777777" w:rsidR="00E571DA" w:rsidRPr="00F91F6F" w:rsidRDefault="001E35F0">
            <w:pPr>
              <w:autoSpaceDE w:val="0"/>
              <w:autoSpaceDN w:val="0"/>
              <w:spacing w:before="78" w:after="0" w:line="247" w:lineRule="auto"/>
              <w:ind w:left="72" w:right="2304"/>
              <w:rPr>
                <w:lang w:val="ru-RU"/>
              </w:rPr>
            </w:pPr>
            <w:r w:rsidRPr="00F91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Творческая работа: чтение диалога по ролям (работа в группе); Пересказ отрывка текста по опорным словам; </w:t>
            </w:r>
            <w:r w:rsidRPr="00F91F6F">
              <w:rPr>
                <w:lang w:val="ru-RU"/>
              </w:rPr>
              <w:br/>
            </w:r>
            <w:r w:rsidRPr="00F91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на основе текста;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D75C6" w14:textId="77777777" w:rsidR="00E571DA" w:rsidRDefault="001E35F0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C08CB" w14:textId="77777777" w:rsidR="00E571DA" w:rsidRDefault="001E35F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 https://yandex.ru/.</w:t>
            </w:r>
          </w:p>
        </w:tc>
      </w:tr>
      <w:tr w:rsidR="00E571DA" w14:paraId="21E5F3DC" w14:textId="77777777">
        <w:trPr>
          <w:trHeight w:hRule="exact" w:val="348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D799A" w14:textId="77777777" w:rsidR="00E571DA" w:rsidRDefault="001E35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EBAEC" w14:textId="77777777" w:rsidR="00E571DA" w:rsidRDefault="001E35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12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5CF7E" w14:textId="77777777" w:rsidR="00E571DA" w:rsidRDefault="00E571DA"/>
        </w:tc>
      </w:tr>
      <w:tr w:rsidR="00E571DA" w14:paraId="73EAC37D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905A8" w14:textId="77777777" w:rsidR="00E571DA" w:rsidRDefault="001E35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РОССИЯ — РОДИНА МОЯ</w:t>
            </w:r>
          </w:p>
        </w:tc>
      </w:tr>
      <w:tr w:rsidR="00E571DA" w14:paraId="31017F71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A7ADD" w14:textId="77777777" w:rsidR="00E571DA" w:rsidRDefault="001E35F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82BDA" w14:textId="77777777" w:rsidR="00E571DA" w:rsidRPr="00F91F6F" w:rsidRDefault="001E35F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91F6F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Родная страна во все времена сынами </w:t>
            </w:r>
            <w:r w:rsidRPr="00F91F6F">
              <w:rPr>
                <w:lang w:val="ru-RU"/>
              </w:rPr>
              <w:br/>
            </w:r>
            <w:r w:rsidRPr="00F91F6F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сильна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7338B" w14:textId="77777777" w:rsidR="00E571DA" w:rsidRDefault="001E35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14452" w14:textId="77777777" w:rsidR="00E571DA" w:rsidRDefault="001E35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6DC20" w14:textId="77777777" w:rsidR="00E571DA" w:rsidRDefault="001E35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78566" w14:textId="77777777" w:rsidR="00E571DA" w:rsidRDefault="001E35F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01.02.2023 15.02.2023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588B9" w14:textId="77777777" w:rsidR="00E571DA" w:rsidRPr="00F91F6F" w:rsidRDefault="001E35F0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F91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текста: восприятие на слух художественных произведений, которые читает учитель или подготовленный ученик, понимание содержания произведения, ответы на вопросы; Чтение вслух: чтение небольших отрывков из произведений целыми словами; </w:t>
            </w:r>
            <w:r w:rsidRPr="00F91F6F">
              <w:rPr>
                <w:lang w:val="ru-RU"/>
              </w:rPr>
              <w:br/>
            </w:r>
            <w:r w:rsidRPr="00F91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B05EA" w14:textId="77777777" w:rsidR="00E571DA" w:rsidRDefault="001E35F0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E9A48" w14:textId="77777777" w:rsidR="00E571DA" w:rsidRDefault="001E35F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 https://yandex.ru/.</w:t>
            </w:r>
          </w:p>
        </w:tc>
      </w:tr>
      <w:tr w:rsidR="00E571DA" w14:paraId="38B8F665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2F03D" w14:textId="77777777" w:rsidR="00E571DA" w:rsidRDefault="001E35F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71400" w14:textId="77777777" w:rsidR="00E571DA" w:rsidRPr="00F91F6F" w:rsidRDefault="001E35F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91F6F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Народные праздники, связанные с </w:t>
            </w:r>
            <w:r w:rsidRPr="00F91F6F">
              <w:rPr>
                <w:lang w:val="ru-RU"/>
              </w:rPr>
              <w:br/>
            </w:r>
            <w:r w:rsidRPr="00F91F6F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временами года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7148C" w14:textId="77777777" w:rsidR="00E571DA" w:rsidRDefault="001E35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C22D1" w14:textId="77777777" w:rsidR="00E571DA" w:rsidRDefault="001E35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06B3D" w14:textId="77777777" w:rsidR="00E571DA" w:rsidRDefault="001E35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EEFA8" w14:textId="77777777" w:rsidR="00E571DA" w:rsidRDefault="001E35F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22.02.2023 22.03.2023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CDA78" w14:textId="77777777" w:rsidR="00E571DA" w:rsidRPr="00F91F6F" w:rsidRDefault="001E35F0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F91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произведению; </w:t>
            </w:r>
            <w:r w:rsidRPr="00F91F6F">
              <w:rPr>
                <w:lang w:val="ru-RU"/>
              </w:rPr>
              <w:br/>
            </w:r>
            <w:r w:rsidRPr="00F91F6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Характеристика текста художественного произведения: определение темы и главной мысли произведения;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610A5" w14:textId="77777777" w:rsidR="00E571DA" w:rsidRDefault="001E35F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98F3E" w14:textId="77777777" w:rsidR="00E571DA" w:rsidRDefault="001E35F0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 https://yandex.ru/.</w:t>
            </w:r>
          </w:p>
        </w:tc>
      </w:tr>
      <w:tr w:rsidR="00E571DA" w14:paraId="14186F30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1555D" w14:textId="77777777" w:rsidR="00E571DA" w:rsidRDefault="001E35F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48E01" w14:textId="77777777" w:rsidR="00E571DA" w:rsidRDefault="001E35F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87F32" w14:textId="77777777" w:rsidR="00E571DA" w:rsidRDefault="001E35F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4A244" w14:textId="77777777" w:rsidR="00E571DA" w:rsidRDefault="001E35F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1E358" w14:textId="77777777" w:rsidR="00E571DA" w:rsidRDefault="001E35F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B7C3D" w14:textId="77777777" w:rsidR="00E571DA" w:rsidRDefault="001E35F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05.04.2023 24.05.2023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9FEC3" w14:textId="77777777" w:rsidR="00E571DA" w:rsidRPr="002E1CA1" w:rsidRDefault="001E35F0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2E1C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Наблюдение: рассматривание репродукций картин, определение, подходит ли предложенная репродукция картины в качестве иллюстрации к стихотворению, обоснование своего мнения; подбор к рисункам (фотографиям) описаний из текста; </w:t>
            </w:r>
            <w:r w:rsidRPr="002E1CA1">
              <w:rPr>
                <w:lang w:val="ru-RU"/>
              </w:rPr>
              <w:br/>
            </w:r>
            <w:r w:rsidRPr="002E1C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на основе текста; </w:t>
            </w:r>
            <w:r w:rsidRPr="002E1CA1">
              <w:rPr>
                <w:lang w:val="ru-RU"/>
              </w:rPr>
              <w:br/>
            </w:r>
            <w:r w:rsidRPr="002E1C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Проверочная работа;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F4712" w14:textId="77777777" w:rsidR="00E571DA" w:rsidRDefault="001E35F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65B46" w14:textId="77777777" w:rsidR="00E571DA" w:rsidRDefault="001E35F0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 https://yandex.ru/.</w:t>
            </w:r>
          </w:p>
        </w:tc>
      </w:tr>
      <w:tr w:rsidR="00E571DA" w14:paraId="5149ACF1" w14:textId="77777777">
        <w:trPr>
          <w:trHeight w:hRule="exact" w:val="328"/>
        </w:trPr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E475A" w14:textId="77777777" w:rsidR="00E571DA" w:rsidRDefault="001E35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4030B" w14:textId="77777777" w:rsidR="00E571DA" w:rsidRDefault="001E35F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28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56B13" w14:textId="77777777" w:rsidR="00E571DA" w:rsidRDefault="00E571DA"/>
        </w:tc>
      </w:tr>
    </w:tbl>
    <w:p w14:paraId="127C68C1" w14:textId="77777777" w:rsidR="00E571DA" w:rsidRDefault="00E571DA">
      <w:pPr>
        <w:autoSpaceDE w:val="0"/>
        <w:autoSpaceDN w:val="0"/>
        <w:spacing w:after="0" w:line="14" w:lineRule="exact"/>
      </w:pPr>
    </w:p>
    <w:p w14:paraId="49CB675D" w14:textId="77777777" w:rsidR="00E571DA" w:rsidRDefault="00E571DA">
      <w:pPr>
        <w:sectPr w:rsidR="00E571DA">
          <w:pgSz w:w="16840" w:h="11900"/>
          <w:pgMar w:top="282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B493DEB" w14:textId="77777777" w:rsidR="00E571DA" w:rsidRDefault="00E571D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2150"/>
        <w:gridCol w:w="528"/>
        <w:gridCol w:w="1104"/>
        <w:gridCol w:w="1140"/>
        <w:gridCol w:w="10580"/>
      </w:tblGrid>
      <w:tr w:rsidR="00E571DA" w14:paraId="752CF713" w14:textId="77777777">
        <w:trPr>
          <w:trHeight w:hRule="exact" w:val="42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91FC2" w14:textId="77777777" w:rsidR="00E571DA" w:rsidRDefault="001E35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448F2" w14:textId="77777777" w:rsidR="00E571DA" w:rsidRDefault="001E35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F1BDF" w14:textId="77777777" w:rsidR="00E571DA" w:rsidRDefault="00E571DA"/>
        </w:tc>
      </w:tr>
      <w:tr w:rsidR="00E571DA" w14:paraId="33C16BD5" w14:textId="77777777">
        <w:trPr>
          <w:trHeight w:hRule="exact" w:val="52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F9587" w14:textId="77777777" w:rsidR="00E571DA" w:rsidRPr="002E1CA1" w:rsidRDefault="001E35F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E1C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83F2C" w14:textId="77777777" w:rsidR="00E571DA" w:rsidRDefault="001E35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C60BC" w14:textId="77777777" w:rsidR="00E571DA" w:rsidRDefault="001E35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7FFC3" w14:textId="77777777" w:rsidR="00E571DA" w:rsidRDefault="001E35F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BB23C" w14:textId="77777777" w:rsidR="00E571DA" w:rsidRDefault="00E571DA"/>
        </w:tc>
      </w:tr>
    </w:tbl>
    <w:p w14:paraId="1E52A186" w14:textId="77777777" w:rsidR="00E571DA" w:rsidRDefault="00E571DA">
      <w:pPr>
        <w:autoSpaceDE w:val="0"/>
        <w:autoSpaceDN w:val="0"/>
        <w:spacing w:after="0" w:line="14" w:lineRule="exact"/>
      </w:pPr>
    </w:p>
    <w:p w14:paraId="630B4EAB" w14:textId="77777777" w:rsidR="00E571DA" w:rsidRDefault="00E571DA">
      <w:pPr>
        <w:sectPr w:rsidR="00E571D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3D5F0C7" w14:textId="77777777" w:rsidR="00E571DA" w:rsidRDefault="00E571DA">
      <w:pPr>
        <w:autoSpaceDE w:val="0"/>
        <w:autoSpaceDN w:val="0"/>
        <w:spacing w:after="78" w:line="220" w:lineRule="exact"/>
      </w:pPr>
    </w:p>
    <w:p w14:paraId="0182E966" w14:textId="77777777" w:rsidR="00E571DA" w:rsidRDefault="001E35F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E571DA" w14:paraId="24DE4EFA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09F23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5B438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F97A7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9D8F4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4E913" w14:textId="77777777" w:rsidR="00E571DA" w:rsidRDefault="001E35F0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E571DA" w14:paraId="1F19DCFA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94D3" w14:textId="77777777" w:rsidR="00E571DA" w:rsidRDefault="00E571D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51D9" w14:textId="77777777" w:rsidR="00E571DA" w:rsidRDefault="00E571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ABA96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4F4A4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A2401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E779" w14:textId="77777777" w:rsidR="00E571DA" w:rsidRDefault="00E571D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CDC5" w14:textId="77777777" w:rsidR="00E571DA" w:rsidRDefault="00E571DA"/>
        </w:tc>
      </w:tr>
      <w:tr w:rsidR="00E571DA" w14:paraId="5C74C963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F3791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379DD" w14:textId="77777777" w:rsidR="00E571DA" w:rsidRPr="002E1CA1" w:rsidRDefault="001E35F0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2E1C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С.Михалков </w:t>
            </w:r>
            <w:r w:rsidRPr="002E1CA1">
              <w:rPr>
                <w:lang w:val="ru-RU"/>
              </w:rPr>
              <w:br/>
            </w:r>
            <w:r w:rsidRPr="002E1C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"Государственный гимн Российской Федерации"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6D200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3251C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39E94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773E6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61A1F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71DA" w14:paraId="46BD74CC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EC8AA" w14:textId="77777777" w:rsidR="00E571DA" w:rsidRDefault="001E35F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4D23C" w14:textId="77777777" w:rsidR="00E571DA" w:rsidRPr="002E1CA1" w:rsidRDefault="001E35F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2E1C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В.Степанов "Что мы Родиной зовём"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235A5" w14:textId="77777777" w:rsidR="00E571DA" w:rsidRDefault="001E35F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0B95C" w14:textId="77777777" w:rsidR="00E571DA" w:rsidRDefault="001E35F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3BDA9" w14:textId="77777777" w:rsidR="00E571DA" w:rsidRDefault="001E35F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FE1EC" w14:textId="77777777" w:rsidR="00E571DA" w:rsidRDefault="001E35F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AF95E" w14:textId="77777777" w:rsidR="00E571DA" w:rsidRDefault="001E35F0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71DA" w14:paraId="1281871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6944B" w14:textId="77777777" w:rsidR="00E571DA" w:rsidRDefault="001E35F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3E772" w14:textId="77777777" w:rsidR="00E571DA" w:rsidRPr="002E1CA1" w:rsidRDefault="001E35F0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2E1C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В.Степанов "Что мы Родиной зовём"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2F752" w14:textId="77777777" w:rsidR="00E571DA" w:rsidRDefault="001E35F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70F1B" w14:textId="77777777" w:rsidR="00E571DA" w:rsidRDefault="001E35F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B64A2" w14:textId="77777777" w:rsidR="00E571DA" w:rsidRDefault="001E35F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09548" w14:textId="77777777" w:rsidR="00E571DA" w:rsidRDefault="001E35F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BE3DD" w14:textId="77777777" w:rsidR="00E571DA" w:rsidRDefault="001E35F0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71DA" w14:paraId="3D73E6D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8C6EA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3CA03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К.Паустовский "Моя Россия"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9A81D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31DE8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EF7B1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113CC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1526C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71DA" w14:paraId="78EF59C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C2F6F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480EE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К.Паустовский "Моя Россия"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2E880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E5F9F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750E5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73E08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36E68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71DA" w14:paraId="052A20E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441E0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FD75C" w14:textId="77777777" w:rsidR="00E571DA" w:rsidRPr="002E1CA1" w:rsidRDefault="001E35F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2E1C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Календарные народные праздники и обряды.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5CBFA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EEA58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11878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4A003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B8CEC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71DA" w14:paraId="04C790D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D6921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6F2B4" w14:textId="77777777" w:rsidR="00E571DA" w:rsidRPr="002E1CA1" w:rsidRDefault="001E35F0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2E1C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Календарные народные праздники и обряды.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9A375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07E97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564D0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94001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921EE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71DA" w14:paraId="3E7EDE0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B3DDF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18AB4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работа. Обобщающий урок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2C414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8FEF2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94EEC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598BD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15ECD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571DA" w14:paraId="5FB70CE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785D6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6226F" w14:textId="77777777" w:rsidR="00E571DA" w:rsidRPr="002E1CA1" w:rsidRDefault="001E35F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2E1C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"Мир фольклора - мир народной мудрости"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3BEF0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0C305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67BBF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61B91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C4098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71DA" w14:paraId="2978D65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766278" w14:textId="77777777" w:rsidR="00E571DA" w:rsidRDefault="001E35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C4EB1" w14:textId="77777777" w:rsidR="00E571DA" w:rsidRPr="002E1CA1" w:rsidRDefault="001E35F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2E1C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"Мир фольклора - мир народной мудрости"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39F83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B3BCF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23828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14D11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66CCE" w14:textId="77777777" w:rsidR="00E571DA" w:rsidRDefault="001E35F0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571DA" w14:paraId="09BC111C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336E6" w14:textId="77777777" w:rsidR="00E571DA" w:rsidRDefault="001E35F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DDBFD" w14:textId="77777777" w:rsidR="00E571DA" w:rsidRDefault="001E35F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"Мир пословиц и поговорок"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D48DC" w14:textId="77777777" w:rsidR="00E571DA" w:rsidRDefault="001E35F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0F27E" w14:textId="77777777" w:rsidR="00E571DA" w:rsidRDefault="001E35F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3AC0E" w14:textId="77777777" w:rsidR="00E571DA" w:rsidRDefault="001E35F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C7E96" w14:textId="77777777" w:rsidR="00E571DA" w:rsidRDefault="001E35F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110BD" w14:textId="77777777" w:rsidR="00E571DA" w:rsidRDefault="001E35F0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71DA" w14:paraId="1E9B6B5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9089C" w14:textId="77777777" w:rsidR="00E571DA" w:rsidRDefault="001E35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C0D4F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"Мир пословиц и поговорок"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751DD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C4DAC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C96C6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11B39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E25C3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71DA" w14:paraId="571A48F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145EA" w14:textId="77777777" w:rsidR="00E571DA" w:rsidRDefault="001E35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3F806" w14:textId="77777777" w:rsidR="00E571DA" w:rsidRPr="002E1CA1" w:rsidRDefault="001E35F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E1C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"Загадки и народные приметы о временах года"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EEC19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466D4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9B4A6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411C8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AF874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71DA" w14:paraId="0660690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E08DE" w14:textId="77777777" w:rsidR="00E571DA" w:rsidRDefault="001E35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6FE05" w14:textId="77777777" w:rsidR="00E571DA" w:rsidRPr="002E1CA1" w:rsidRDefault="001E35F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2E1C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"Загадки и народные приметы о временах года"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BE9B2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13061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99D22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DD50E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33A4D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71DA" w14:paraId="335EDCC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8F45A" w14:textId="77777777" w:rsidR="00E571DA" w:rsidRDefault="001E35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2E1E2" w14:textId="77777777" w:rsidR="00E571DA" w:rsidRPr="002E1CA1" w:rsidRDefault="001E35F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E1C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Проект. Сборник "Фольклор нашего народа"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075FD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B5169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F1591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B2F25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C859E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71DA" w14:paraId="281CD3FA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9C5F1" w14:textId="77777777" w:rsidR="00E571DA" w:rsidRDefault="001E35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B9918" w14:textId="77777777" w:rsidR="00E571DA" w:rsidRDefault="001E35F0">
            <w:pPr>
              <w:autoSpaceDE w:val="0"/>
              <w:autoSpaceDN w:val="0"/>
              <w:spacing w:before="98" w:after="0" w:line="262" w:lineRule="auto"/>
              <w:ind w:right="100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Обобщающий урок.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D3929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6B515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DC2A4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0E983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B41ED" w14:textId="77777777" w:rsidR="00E571DA" w:rsidRDefault="001E35F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14:paraId="74FCDE1B" w14:textId="77777777" w:rsidR="00E571DA" w:rsidRDefault="00E571DA">
      <w:pPr>
        <w:autoSpaceDE w:val="0"/>
        <w:autoSpaceDN w:val="0"/>
        <w:spacing w:after="0" w:line="14" w:lineRule="exact"/>
      </w:pPr>
    </w:p>
    <w:p w14:paraId="23E1AC2B" w14:textId="77777777" w:rsidR="00E571DA" w:rsidRDefault="00E571DA">
      <w:pPr>
        <w:sectPr w:rsidR="00E571DA">
          <w:pgSz w:w="11900" w:h="16840"/>
          <w:pgMar w:top="298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396B8ED" w14:textId="77777777" w:rsidR="00E571DA" w:rsidRDefault="00E571D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E571DA" w14:paraId="33C9A0D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124A0" w14:textId="77777777" w:rsidR="00E571DA" w:rsidRDefault="001E35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707BC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Г.А.Скребицкий "Пушок"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08991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A6A74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29166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0C4CF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AE902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71DA" w14:paraId="594A59C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CD510" w14:textId="77777777" w:rsidR="00E571DA" w:rsidRDefault="001E35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6A90C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Г.А.Скребицкий "Пушок"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FE9DB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B4EC0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8ED92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EE15D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89935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71DA" w14:paraId="2C0E5CC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3D542" w14:textId="77777777" w:rsidR="00E571DA" w:rsidRDefault="001E35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8F8E7" w14:textId="77777777" w:rsidR="00E571DA" w:rsidRPr="002E1CA1" w:rsidRDefault="001E35F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E1C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К.Д.Ушинский "Чужое яичко"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18B09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FBF4D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A9728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5BD7B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323B9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71DA" w14:paraId="2E65DF6E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A1FB3" w14:textId="77777777" w:rsidR="00E571DA" w:rsidRDefault="001E35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EF4F7" w14:textId="77777777" w:rsidR="00E571DA" w:rsidRPr="002E1CA1" w:rsidRDefault="001E35F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E1C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К.Д.Ушинский "Чужое яичко"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86087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BE8BF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CA8BA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1AA08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4D32B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71DA" w14:paraId="0CE2203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94B64" w14:textId="77777777" w:rsidR="00E571DA" w:rsidRDefault="001E35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DF94B" w14:textId="77777777" w:rsidR="00E571DA" w:rsidRPr="002E1CA1" w:rsidRDefault="001E35F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E1C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Н.И.Сладков "Топик и Катя"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19466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70B50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9B217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1CE68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85282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71DA" w14:paraId="1BD11D1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9BEE8" w14:textId="77777777" w:rsidR="00E571DA" w:rsidRDefault="001E35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DB294" w14:textId="77777777" w:rsidR="00E571DA" w:rsidRPr="002E1CA1" w:rsidRDefault="001E35F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E1C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Н.И.Сладков "Топик и Катя"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8D1F9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C211E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F1F58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2233A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7E1AA5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71DA" w14:paraId="1CC3525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5931C" w14:textId="77777777" w:rsidR="00E571DA" w:rsidRDefault="001E35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962E7" w14:textId="77777777" w:rsidR="00E571DA" w:rsidRPr="002E1CA1" w:rsidRDefault="001E35F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E1C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А.Л.Барто "Бедняга крот"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40791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322BC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87710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C88D1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971E6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71DA" w14:paraId="2049ED3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A4F30" w14:textId="77777777" w:rsidR="00E571DA" w:rsidRDefault="001E35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CA2C7" w14:textId="77777777" w:rsidR="00E571DA" w:rsidRPr="002E1CA1" w:rsidRDefault="001E35F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2E1C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А.Л.Барто "Бедняга крот"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D8AED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78FC0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270B9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B36FC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940DC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71DA" w14:paraId="14516AB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D769F" w14:textId="77777777" w:rsidR="00E571DA" w:rsidRDefault="001E35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C9B56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Е.И.Чарушин "Рябчонок"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00975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7B7D5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41031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DE8EB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D2CED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71DA" w14:paraId="271E6C1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80F48" w14:textId="77777777" w:rsidR="00E571DA" w:rsidRDefault="001E35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EE8FE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Е.И.Чарушин "Рябчонок"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D15B7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6E538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48A15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22178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ACA45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71DA" w14:paraId="32E7ED3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5A2F1" w14:textId="77777777" w:rsidR="00E571DA" w:rsidRDefault="001E35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8E9AB" w14:textId="77777777" w:rsidR="00E571DA" w:rsidRPr="002E1CA1" w:rsidRDefault="001E35F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E1C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В.Бианки "Как животные к холодам готовятся"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91119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1CCF8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0F440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710E4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FEC45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71DA" w14:paraId="5472ED7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3D171" w14:textId="77777777" w:rsidR="00E571DA" w:rsidRDefault="001E35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67E99" w14:textId="77777777" w:rsidR="00E571DA" w:rsidRPr="002E1CA1" w:rsidRDefault="001E35F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E1C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В.Бианки "Как животные к холодам готовятся"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35CF2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16D94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5B369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0ABAB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6A7DF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71DA" w14:paraId="41E0D2FF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C5401" w14:textId="77777777" w:rsidR="00E571DA" w:rsidRDefault="001E35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F9489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Г.Х.Андерсен "Снеговик"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2345F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FE9DE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BBCD2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78F98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C82C0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71DA" w14:paraId="229B062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B52E8" w14:textId="77777777" w:rsidR="00E571DA" w:rsidRDefault="001E35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8790D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Г.Х.Андерсен "Снеговик"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8E1B6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7AB81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B4A08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3EA66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42E8F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71DA" w14:paraId="518559D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8F192" w14:textId="77777777" w:rsidR="00E571DA" w:rsidRDefault="001E35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8463A" w14:textId="77777777" w:rsidR="00E571DA" w:rsidRPr="002E1CA1" w:rsidRDefault="001E35F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2E1C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А.Блок "Весенний дождь", загадки про весну.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B1742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7FFF1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28689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00246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3FC5E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71DA" w14:paraId="2C16E2B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3A58F" w14:textId="77777777" w:rsidR="00E571DA" w:rsidRDefault="001E35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31160" w14:textId="77777777" w:rsidR="00E571DA" w:rsidRPr="002E1CA1" w:rsidRDefault="001E35F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2E1C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И.С.Соколов-Микитин "Бурундук"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E7314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1B2FC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C5CE3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46D85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A673A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571DA" w14:paraId="636547B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4DE6D" w14:textId="77777777" w:rsidR="00E571DA" w:rsidRDefault="001E35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5C1CF" w14:textId="77777777" w:rsidR="00E571DA" w:rsidRPr="002E1CA1" w:rsidRDefault="001E35F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2E1C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И.С.Соколов-Микитин "Бурундук"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8DD3D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C7275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FD1BC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E1453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EBE3F" w14:textId="77777777" w:rsidR="00E571DA" w:rsidRDefault="001E35F0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571DA" w14:paraId="6B41C056" w14:textId="7777777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DD0C3" w14:textId="77777777" w:rsidR="00E571DA" w:rsidRDefault="001E35F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E9E08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2E1C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 по пройденным </w:t>
            </w:r>
            <w:r w:rsidRPr="002E1CA1">
              <w:rPr>
                <w:lang w:val="ru-RU"/>
              </w:rPr>
              <w:br/>
            </w:r>
            <w:r w:rsidRPr="002E1C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произведениям "Что?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Где?</w:t>
            </w:r>
          </w:p>
          <w:p w14:paraId="23C186E7" w14:textId="77777777" w:rsidR="00E571DA" w:rsidRDefault="001E35F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11845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CEC6D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6F7E0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023F7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0A189" w14:textId="77777777" w:rsidR="00E571DA" w:rsidRDefault="001E35F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14:paraId="547C8C97" w14:textId="77777777" w:rsidR="00E571DA" w:rsidRDefault="00E571DA">
      <w:pPr>
        <w:autoSpaceDE w:val="0"/>
        <w:autoSpaceDN w:val="0"/>
        <w:spacing w:after="0" w:line="14" w:lineRule="exact"/>
      </w:pPr>
    </w:p>
    <w:p w14:paraId="492A65AE" w14:textId="77777777" w:rsidR="00E571DA" w:rsidRDefault="00E571DA">
      <w:pPr>
        <w:sectPr w:rsidR="00E571DA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A8BA278" w14:textId="77777777" w:rsidR="00E571DA" w:rsidRDefault="00E571D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06"/>
        <w:gridCol w:w="732"/>
        <w:gridCol w:w="1620"/>
        <w:gridCol w:w="1668"/>
        <w:gridCol w:w="2726"/>
      </w:tblGrid>
      <w:tr w:rsidR="00E571DA" w14:paraId="710D07DD" w14:textId="77777777">
        <w:trPr>
          <w:trHeight w:hRule="exact" w:val="808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4C2C3" w14:textId="77777777" w:rsidR="00E571DA" w:rsidRPr="002E1CA1" w:rsidRDefault="001E35F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2E1CA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0A5B5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1D5AF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F9EF9" w14:textId="77777777" w:rsidR="00E571DA" w:rsidRDefault="001E35F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28ECC" w14:textId="77777777" w:rsidR="00E571DA" w:rsidRDefault="00E571DA"/>
        </w:tc>
      </w:tr>
    </w:tbl>
    <w:p w14:paraId="1BF3AEBC" w14:textId="77777777" w:rsidR="00E571DA" w:rsidRDefault="00E571DA">
      <w:pPr>
        <w:autoSpaceDE w:val="0"/>
        <w:autoSpaceDN w:val="0"/>
        <w:spacing w:after="0" w:line="14" w:lineRule="exact"/>
      </w:pPr>
    </w:p>
    <w:p w14:paraId="6E83291A" w14:textId="77777777" w:rsidR="00E571DA" w:rsidRDefault="00E571DA">
      <w:pPr>
        <w:sectPr w:rsidR="00E571D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8CCBD3C" w14:textId="77777777" w:rsidR="00E571DA" w:rsidRDefault="00E571DA">
      <w:pPr>
        <w:autoSpaceDE w:val="0"/>
        <w:autoSpaceDN w:val="0"/>
        <w:spacing w:after="78" w:line="220" w:lineRule="exact"/>
      </w:pPr>
    </w:p>
    <w:p w14:paraId="21848B21" w14:textId="77777777" w:rsidR="00E571DA" w:rsidRDefault="001E35F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74DA2CC7" w14:textId="77777777" w:rsidR="00E571DA" w:rsidRDefault="001E35F0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70F4CC8B" w14:textId="77777777" w:rsidR="00E571DA" w:rsidRPr="002E1CA1" w:rsidRDefault="001E35F0">
      <w:pPr>
        <w:autoSpaceDE w:val="0"/>
        <w:autoSpaceDN w:val="0"/>
        <w:spacing w:before="166" w:after="0" w:line="262" w:lineRule="auto"/>
        <w:rPr>
          <w:lang w:val="ru-RU"/>
        </w:rPr>
      </w:pPr>
      <w:r w:rsidRPr="002E1CA1">
        <w:rPr>
          <w:rFonts w:ascii="Times New Roman" w:eastAsia="Times New Roman" w:hAnsi="Times New Roman"/>
          <w:color w:val="000000"/>
          <w:sz w:val="24"/>
          <w:lang w:val="ru-RU"/>
        </w:rPr>
        <w:t>Литературное чтение на родном (русском) языке (в 2 частях), 2 класс/Кутейникова Н.Е., Синёва О.В.; под редакцией Богданова С.И., ООО «Русское слово-учебник»;</w:t>
      </w:r>
    </w:p>
    <w:p w14:paraId="7A57F33E" w14:textId="77777777" w:rsidR="00E571DA" w:rsidRPr="002E1CA1" w:rsidRDefault="001E35F0">
      <w:pPr>
        <w:autoSpaceDE w:val="0"/>
        <w:autoSpaceDN w:val="0"/>
        <w:spacing w:before="262" w:after="0" w:line="230" w:lineRule="auto"/>
        <w:rPr>
          <w:lang w:val="ru-RU"/>
        </w:rPr>
      </w:pPr>
      <w:r w:rsidRPr="002E1CA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1B1B9061" w14:textId="77777777" w:rsidR="00E571DA" w:rsidRPr="002E1CA1" w:rsidRDefault="001E35F0">
      <w:pPr>
        <w:autoSpaceDE w:val="0"/>
        <w:autoSpaceDN w:val="0"/>
        <w:spacing w:before="166" w:after="0" w:line="281" w:lineRule="auto"/>
        <w:rPr>
          <w:lang w:val="ru-RU"/>
        </w:rPr>
      </w:pPr>
      <w:r w:rsidRPr="002E1CA1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по учебному предмету «Литературное чтение на родном русском языке» для 2 класса. Издание предназначено для сопровождения и поддержки основного предмета «Литературное чтение», обязательного для изучения во всех школах Российской Федерации (в комплекте с </w:t>
      </w:r>
      <w:r w:rsidRPr="002E1CA1">
        <w:rPr>
          <w:lang w:val="ru-RU"/>
        </w:rPr>
        <w:br/>
      </w:r>
      <w:r w:rsidRPr="002E1CA1">
        <w:rPr>
          <w:rFonts w:ascii="Times New Roman" w:eastAsia="Times New Roman" w:hAnsi="Times New Roman"/>
          <w:color w:val="000000"/>
          <w:sz w:val="24"/>
          <w:lang w:val="ru-RU"/>
        </w:rPr>
        <w:t>учебником О.М. Александровой и др.: «Литературное чтение на родном русском языке. 2 класс». М.: Просвещение, 2021</w:t>
      </w:r>
    </w:p>
    <w:p w14:paraId="0B7EA0A6" w14:textId="77777777" w:rsidR="00E571DA" w:rsidRPr="002E1CA1" w:rsidRDefault="001E35F0">
      <w:pPr>
        <w:autoSpaceDE w:val="0"/>
        <w:autoSpaceDN w:val="0"/>
        <w:spacing w:before="262" w:after="0" w:line="230" w:lineRule="auto"/>
        <w:rPr>
          <w:lang w:val="ru-RU"/>
        </w:rPr>
      </w:pPr>
      <w:r w:rsidRPr="002E1CA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13E5B7C1" w14:textId="77777777" w:rsidR="00E571DA" w:rsidRPr="002E1CA1" w:rsidRDefault="001E35F0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2E1CA1">
        <w:rPr>
          <w:rFonts w:ascii="Times New Roman" w:eastAsia="Times New Roman" w:hAnsi="Times New Roman"/>
          <w:color w:val="000000"/>
          <w:sz w:val="24"/>
          <w:lang w:val="ru-RU"/>
        </w:rPr>
        <w:t>РОССИЙСКАЯ ЭЛЕКТРОННАЯ ШКОЛА (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E1CA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2E1CA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2E1CA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E1CA1">
        <w:rPr>
          <w:rFonts w:ascii="Times New Roman" w:eastAsia="Times New Roman" w:hAnsi="Times New Roman"/>
          <w:color w:val="000000"/>
          <w:sz w:val="24"/>
          <w:lang w:val="ru-RU"/>
        </w:rPr>
        <w:t>/); Учи.ру (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E1CA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uchi</w:t>
      </w:r>
      <w:r w:rsidRPr="002E1CA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E1CA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lp</w:t>
      </w:r>
      <w:r w:rsidRPr="002E1CA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homeworks</w:t>
      </w:r>
      <w:r w:rsidRPr="002E1CA1">
        <w:rPr>
          <w:rFonts w:ascii="Times New Roman" w:eastAsia="Times New Roman" w:hAnsi="Times New Roman"/>
          <w:color w:val="000000"/>
          <w:sz w:val="24"/>
          <w:lang w:val="ru-RU"/>
        </w:rPr>
        <w:t>); Яндекс учебник (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E1CA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yandex</w:t>
      </w:r>
      <w:r w:rsidRPr="002E1CA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E1CA1">
        <w:rPr>
          <w:rFonts w:ascii="Times New Roman" w:eastAsia="Times New Roman" w:hAnsi="Times New Roman"/>
          <w:color w:val="000000"/>
          <w:sz w:val="24"/>
          <w:lang w:val="ru-RU"/>
        </w:rPr>
        <w:t>/).</w:t>
      </w:r>
    </w:p>
    <w:p w14:paraId="6EC72A79" w14:textId="77777777" w:rsidR="00E571DA" w:rsidRPr="002E1CA1" w:rsidRDefault="00E571DA">
      <w:pPr>
        <w:rPr>
          <w:lang w:val="ru-RU"/>
        </w:rPr>
        <w:sectPr w:rsidR="00E571DA" w:rsidRPr="002E1CA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9B5491C" w14:textId="77777777" w:rsidR="00E571DA" w:rsidRPr="002E1CA1" w:rsidRDefault="00E571DA">
      <w:pPr>
        <w:autoSpaceDE w:val="0"/>
        <w:autoSpaceDN w:val="0"/>
        <w:spacing w:after="78" w:line="220" w:lineRule="exact"/>
        <w:rPr>
          <w:lang w:val="ru-RU"/>
        </w:rPr>
      </w:pPr>
    </w:p>
    <w:p w14:paraId="6AC29967" w14:textId="77777777" w:rsidR="00E571DA" w:rsidRPr="002E1CA1" w:rsidRDefault="001E35F0">
      <w:pPr>
        <w:autoSpaceDE w:val="0"/>
        <w:autoSpaceDN w:val="0"/>
        <w:spacing w:after="0" w:line="230" w:lineRule="auto"/>
        <w:rPr>
          <w:lang w:val="ru-RU"/>
        </w:rPr>
      </w:pPr>
      <w:r w:rsidRPr="002E1CA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4683E347" w14:textId="77777777" w:rsidR="00E571DA" w:rsidRPr="002E1CA1" w:rsidRDefault="001E35F0">
      <w:pPr>
        <w:autoSpaceDE w:val="0"/>
        <w:autoSpaceDN w:val="0"/>
        <w:spacing w:before="346" w:after="0" w:line="302" w:lineRule="auto"/>
        <w:ind w:right="6624"/>
        <w:rPr>
          <w:lang w:val="ru-RU"/>
        </w:rPr>
      </w:pPr>
      <w:r w:rsidRPr="002E1CA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2E1CA1">
        <w:rPr>
          <w:lang w:val="ru-RU"/>
        </w:rPr>
        <w:br/>
      </w:r>
      <w:r w:rsidRPr="002E1CA1">
        <w:rPr>
          <w:rFonts w:ascii="Times New Roman" w:eastAsia="Times New Roman" w:hAnsi="Times New Roman"/>
          <w:color w:val="000000"/>
          <w:sz w:val="24"/>
          <w:lang w:val="ru-RU"/>
        </w:rPr>
        <w:t>Ноутбук, мультимедийный проектор.</w:t>
      </w:r>
    </w:p>
    <w:p w14:paraId="4CB2F2FC" w14:textId="77777777" w:rsidR="00E571DA" w:rsidRPr="002E1CA1" w:rsidRDefault="001E35F0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2E1CA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2E1CA1">
        <w:rPr>
          <w:lang w:val="ru-RU"/>
        </w:rPr>
        <w:br/>
      </w:r>
      <w:r w:rsidRPr="002E1CA1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проектор.</w:t>
      </w:r>
    </w:p>
    <w:p w14:paraId="08207F5F" w14:textId="77777777" w:rsidR="00E571DA" w:rsidRPr="002E1CA1" w:rsidRDefault="00E571DA">
      <w:pPr>
        <w:rPr>
          <w:lang w:val="ru-RU"/>
        </w:rPr>
        <w:sectPr w:rsidR="00E571DA" w:rsidRPr="002E1CA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1C32079" w14:textId="77777777" w:rsidR="001E35F0" w:rsidRPr="002E1CA1" w:rsidRDefault="001E35F0">
      <w:pPr>
        <w:rPr>
          <w:lang w:val="ru-RU"/>
        </w:rPr>
      </w:pPr>
    </w:p>
    <w:sectPr w:rsidR="001E35F0" w:rsidRPr="002E1CA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E35F0"/>
    <w:rsid w:val="00213B77"/>
    <w:rsid w:val="0029639D"/>
    <w:rsid w:val="002E1CA1"/>
    <w:rsid w:val="00326F90"/>
    <w:rsid w:val="005D008E"/>
    <w:rsid w:val="00887BAA"/>
    <w:rsid w:val="00926363"/>
    <w:rsid w:val="00AA1D8D"/>
    <w:rsid w:val="00B47730"/>
    <w:rsid w:val="00CB0664"/>
    <w:rsid w:val="00E571DA"/>
    <w:rsid w:val="00F91F6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8B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39EC67-B4B1-4549-8A33-97456A0B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4665</Words>
  <Characters>26592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31195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Вера</cp:lastModifiedBy>
  <cp:revision>4</cp:revision>
  <dcterms:created xsi:type="dcterms:W3CDTF">2022-07-21T13:37:00Z</dcterms:created>
  <dcterms:modified xsi:type="dcterms:W3CDTF">2022-11-02T08:49:00Z</dcterms:modified>
  <cp:category/>
</cp:coreProperties>
</file>