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68F8C" w14:textId="77777777" w:rsidR="00D57D20" w:rsidRPr="00C7034C" w:rsidRDefault="00D57D20" w:rsidP="00D57D20">
      <w:pPr>
        <w:autoSpaceDE w:val="0"/>
        <w:autoSpaceDN w:val="0"/>
        <w:spacing w:after="0" w:line="230" w:lineRule="auto"/>
        <w:ind w:left="792"/>
      </w:pPr>
      <w:r w:rsidRPr="00C7034C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14:paraId="585DE0E0" w14:textId="77777777" w:rsidR="00D57D20" w:rsidRPr="00C7034C" w:rsidRDefault="00D57D20" w:rsidP="00D57D20">
      <w:pPr>
        <w:autoSpaceDE w:val="0"/>
        <w:autoSpaceDN w:val="0"/>
        <w:spacing w:before="670" w:after="0" w:line="230" w:lineRule="auto"/>
        <w:ind w:left="2244"/>
      </w:pPr>
      <w:r w:rsidRPr="00C7034C">
        <w:rPr>
          <w:rFonts w:ascii="Times New Roman" w:eastAsia="Times New Roman" w:hAnsi="Times New Roman"/>
          <w:color w:val="000000"/>
          <w:sz w:val="24"/>
        </w:rPr>
        <w:t>Министерство образования Тульской области</w:t>
      </w:r>
    </w:p>
    <w:p w14:paraId="2488C453" w14:textId="77777777" w:rsidR="00D57D20" w:rsidRPr="00C7034C" w:rsidRDefault="00D57D20" w:rsidP="00D57D20">
      <w:pPr>
        <w:autoSpaceDE w:val="0"/>
        <w:autoSpaceDN w:val="0"/>
        <w:spacing w:before="1390" w:after="0" w:line="230" w:lineRule="auto"/>
        <w:ind w:right="4104"/>
        <w:jc w:val="right"/>
      </w:pPr>
      <w:r w:rsidRPr="00C7034C">
        <w:rPr>
          <w:rFonts w:ascii="Times New Roman" w:eastAsia="Times New Roman" w:hAnsi="Times New Roman"/>
          <w:color w:val="000000"/>
          <w:sz w:val="24"/>
        </w:rPr>
        <w:t>МОУ "ВЦО №2"</w:t>
      </w:r>
    </w:p>
    <w:p w14:paraId="2DE05A8D" w14:textId="77777777" w:rsidR="00D57D20" w:rsidRPr="00C7034C" w:rsidRDefault="00D57D20" w:rsidP="00D57D20">
      <w:pPr>
        <w:autoSpaceDE w:val="0"/>
        <w:autoSpaceDN w:val="0"/>
        <w:spacing w:before="2112" w:after="0" w:line="262" w:lineRule="auto"/>
        <w:ind w:left="3024" w:right="3600"/>
        <w:jc w:val="center"/>
      </w:pPr>
      <w:r w:rsidRPr="00C7034C"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 w:rsidRPr="00C7034C">
        <w:br/>
      </w:r>
      <w:r w:rsidRPr="00C7034C">
        <w:rPr>
          <w:rFonts w:ascii="Times New Roman" w:eastAsia="Times New Roman" w:hAnsi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7034C">
        <w:rPr>
          <w:rFonts w:ascii="Times New Roman" w:eastAsia="Times New Roman" w:hAnsi="Times New Roman"/>
          <w:b/>
          <w:color w:val="000000"/>
          <w:sz w:val="24"/>
        </w:rPr>
        <w:t xml:space="preserve"> 5442724)</w:t>
      </w:r>
    </w:p>
    <w:p w14:paraId="12FEA81F" w14:textId="77777777" w:rsidR="00D57D20" w:rsidRPr="00C7034C" w:rsidRDefault="00D57D20" w:rsidP="00D57D20">
      <w:pPr>
        <w:autoSpaceDE w:val="0"/>
        <w:autoSpaceDN w:val="0"/>
        <w:spacing w:before="166" w:after="0" w:line="262" w:lineRule="auto"/>
        <w:ind w:left="3600" w:right="3888"/>
        <w:jc w:val="center"/>
      </w:pPr>
      <w:r w:rsidRPr="00C7034C">
        <w:rPr>
          <w:rFonts w:ascii="Times New Roman" w:eastAsia="Times New Roman" w:hAnsi="Times New Roman"/>
          <w:color w:val="000000"/>
          <w:sz w:val="24"/>
        </w:rPr>
        <w:t>учебного предмета</w:t>
      </w:r>
      <w:r w:rsidRPr="00C7034C">
        <w:br/>
      </w:r>
      <w:r w:rsidRPr="00C7034C"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14:paraId="4E845905" w14:textId="77777777" w:rsidR="00D57D20" w:rsidRPr="00C7034C" w:rsidRDefault="00D57D20" w:rsidP="00D57D20">
      <w:pPr>
        <w:autoSpaceDE w:val="0"/>
        <w:autoSpaceDN w:val="0"/>
        <w:spacing w:before="670" w:after="0" w:line="262" w:lineRule="auto"/>
        <w:ind w:left="2160" w:right="2592"/>
        <w:jc w:val="center"/>
      </w:pPr>
      <w:r w:rsidRPr="00C7034C">
        <w:rPr>
          <w:rFonts w:ascii="Times New Roman" w:eastAsia="Times New Roman" w:hAnsi="Times New Roman"/>
          <w:color w:val="000000"/>
          <w:sz w:val="24"/>
        </w:rPr>
        <w:t xml:space="preserve">для 2 класса начального общего образования </w:t>
      </w:r>
      <w:r w:rsidRPr="00C7034C">
        <w:br/>
      </w:r>
      <w:r w:rsidRPr="00C7034C">
        <w:rPr>
          <w:rFonts w:ascii="Times New Roman" w:eastAsia="Times New Roman" w:hAnsi="Times New Roman"/>
          <w:color w:val="000000"/>
          <w:sz w:val="24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</w:rPr>
        <w:t xml:space="preserve">2022-2023 </w:t>
      </w:r>
      <w:r w:rsidRPr="00C7034C">
        <w:rPr>
          <w:rFonts w:ascii="Times New Roman" w:eastAsia="Times New Roman" w:hAnsi="Times New Roman"/>
          <w:color w:val="000000"/>
          <w:sz w:val="24"/>
        </w:rPr>
        <w:t>учебный год</w:t>
      </w:r>
    </w:p>
    <w:p w14:paraId="4657F1A7" w14:textId="77777777" w:rsidR="00D57D20" w:rsidRDefault="00D57D20" w:rsidP="00D57D20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36DE6F88" w14:textId="77777777" w:rsidR="00D57D20" w:rsidRDefault="00D57D20" w:rsidP="00D57D20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0E698269" w14:textId="77777777" w:rsidR="00D57D20" w:rsidRDefault="00D57D20" w:rsidP="00D57D20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00BCACFF" w14:textId="77777777" w:rsidR="00D57D20" w:rsidRDefault="00D57D20" w:rsidP="00D57D20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6145649D" w14:textId="77777777" w:rsidR="00D57D20" w:rsidRDefault="00D57D20" w:rsidP="00D57D20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3E31BACC" w14:textId="77777777" w:rsidR="00D57D20" w:rsidRDefault="00D57D20" w:rsidP="00D57D20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14D7E84C" w14:textId="77777777" w:rsidR="00D57D20" w:rsidRDefault="00D57D20" w:rsidP="00D57D20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Составители</w:t>
      </w:r>
      <w:r w:rsidRPr="00C7034C">
        <w:rPr>
          <w:rFonts w:ascii="Times New Roman" w:eastAsia="Times New Roman" w:hAnsi="Times New Roman"/>
          <w:color w:val="000000"/>
          <w:sz w:val="24"/>
        </w:rPr>
        <w:t>:</w:t>
      </w:r>
      <w:r>
        <w:rPr>
          <w:rFonts w:ascii="Times New Roman" w:eastAsia="Times New Roman" w:hAnsi="Times New Roman"/>
          <w:color w:val="000000"/>
          <w:sz w:val="24"/>
        </w:rPr>
        <w:t xml:space="preserve"> Аветисян Мария Аровна</w:t>
      </w:r>
    </w:p>
    <w:p w14:paraId="39F76A53" w14:textId="77777777" w:rsidR="00D57D20" w:rsidRDefault="00D57D20" w:rsidP="00D57D20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                    </w:t>
      </w:r>
      <w:r w:rsidRPr="00C7034C">
        <w:rPr>
          <w:rFonts w:ascii="Times New Roman" w:eastAsia="Times New Roman" w:hAnsi="Times New Roman"/>
          <w:color w:val="000000"/>
          <w:sz w:val="24"/>
        </w:rPr>
        <w:t xml:space="preserve"> Гартвик Мария Александровна</w:t>
      </w:r>
    </w:p>
    <w:p w14:paraId="63B6CD43" w14:textId="77777777" w:rsidR="00D57D20" w:rsidRDefault="00D57D20" w:rsidP="00D57D20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Жаворонков Александр Владимирович</w:t>
      </w:r>
    </w:p>
    <w:p w14:paraId="76ED7EBE" w14:textId="77777777" w:rsidR="00D57D20" w:rsidRDefault="00D57D20" w:rsidP="00D57D20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           Мошкова Алена Игоревна</w:t>
      </w:r>
    </w:p>
    <w:p w14:paraId="10244573" w14:textId="77777777" w:rsidR="00D57D20" w:rsidRDefault="00D57D20" w:rsidP="00D57D20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                       Учителя МОУ «Веневский центр</w:t>
      </w:r>
    </w:p>
    <w:p w14:paraId="5A88FB28" w14:textId="77777777" w:rsidR="00D57D20" w:rsidRDefault="00D57D20" w:rsidP="00D57D20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                образования №2 им. маршала</w:t>
      </w:r>
    </w:p>
    <w:p w14:paraId="54181814" w14:textId="77777777" w:rsidR="00D57D20" w:rsidRPr="00C7034C" w:rsidRDefault="00D57D20" w:rsidP="00D57D20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В.И. Чуйкова»</w:t>
      </w:r>
    </w:p>
    <w:p w14:paraId="3B609C58" w14:textId="77777777" w:rsidR="00D57D20" w:rsidRPr="00C7034C" w:rsidRDefault="00D57D20" w:rsidP="00D57D20">
      <w:pPr>
        <w:autoSpaceDE w:val="0"/>
        <w:autoSpaceDN w:val="0"/>
        <w:spacing w:before="2952" w:after="0" w:line="230" w:lineRule="auto"/>
        <w:ind w:right="4758"/>
        <w:jc w:val="right"/>
        <w:sectPr w:rsidR="00D57D20" w:rsidRPr="00C7034C">
          <w:pgSz w:w="11900" w:h="16840"/>
          <w:pgMar w:top="298" w:right="888" w:bottom="1440" w:left="1440" w:header="720" w:footer="720" w:gutter="0"/>
          <w:cols w:space="720" w:equalWidth="0">
            <w:col w:w="9572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Венев 2022</w:t>
      </w:r>
    </w:p>
    <w:p w14:paraId="7A5BB49C" w14:textId="77777777" w:rsidR="00E869A6" w:rsidRPr="00DC0C55" w:rsidRDefault="00E869A6" w:rsidP="00E869A6">
      <w:pPr>
        <w:autoSpaceDE w:val="0"/>
        <w:autoSpaceDN w:val="0"/>
        <w:spacing w:after="78" w:line="220" w:lineRule="exact"/>
        <w:rPr>
          <w:rFonts w:ascii="Times New Roman" w:eastAsia="MS Mincho" w:hAnsi="Times New Roman" w:cs="Times New Roman"/>
        </w:rPr>
      </w:pPr>
      <w:bookmarkStart w:id="0" w:name="_GoBack"/>
      <w:bookmarkEnd w:id="0"/>
    </w:p>
    <w:p w14:paraId="2B2CC0AE" w14:textId="77777777" w:rsidR="00E869A6" w:rsidRPr="00DC0C55" w:rsidRDefault="00E869A6" w:rsidP="00D9331A">
      <w:pPr>
        <w:autoSpaceDE w:val="0"/>
        <w:autoSpaceDN w:val="0"/>
        <w:spacing w:after="0" w:line="360" w:lineRule="auto"/>
        <w:jc w:val="center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14:paraId="6EE89E5D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6D1036BD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В начальной школе изучение математики имеет особое значение в развитии младшего школьника.</w:t>
      </w:r>
    </w:p>
    <w:p w14:paraId="2210F2AA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Приобретённые им знания, опыт выполнения предметных и универсальных действий на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7F3A1CED" w14:textId="77777777" w:rsidR="00E869A6" w:rsidRPr="00DC0C55" w:rsidRDefault="00E869A6" w:rsidP="00D9331A">
      <w:pPr>
        <w:tabs>
          <w:tab w:val="left" w:pos="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MS Mincho" w:hAnsi="Times New Roman" w:cs="Times New Roman"/>
        </w:rPr>
        <w:tab/>
      </w:r>
      <w:r w:rsidRPr="00DC0C55">
        <w:rPr>
          <w:rFonts w:ascii="Times New Roman" w:eastAsia="Times New Roman" w:hAnsi="Times New Roman" w:cs="Times New Roman"/>
          <w:sz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7374A0A3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5C4386D2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 xml:space="preserve">зависимостей (работа, движение, продолжительность события). </w:t>
      </w:r>
    </w:p>
    <w:p w14:paraId="25981F00" w14:textId="44EB013E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57EA0E60" w14:textId="18202E8D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Становление учебно-познавательных мотивов и интереса к изучению математики и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>математических терминах и понятиях; прочных навыков использования математических знаний в повседневной жизни.</w:t>
      </w:r>
    </w:p>
    <w:p w14:paraId="49366EBD" w14:textId="77777777" w:rsidR="00E869A6" w:rsidRPr="00DC0C55" w:rsidRDefault="00E869A6" w:rsidP="00D9331A">
      <w:pPr>
        <w:tabs>
          <w:tab w:val="left" w:pos="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MS Mincho" w:hAnsi="Times New Roman" w:cs="Times New Roman"/>
        </w:rPr>
        <w:tab/>
      </w:r>
      <w:r w:rsidRPr="00DC0C55">
        <w:rPr>
          <w:rFonts w:ascii="Times New Roman" w:eastAsia="Times New Roman" w:hAnsi="Times New Roman" w:cs="Times New Roman"/>
          <w:sz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484317C9" w14:textId="3D3D8B95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и явлений, происходящих в природе и в </w:t>
      </w:r>
      <w:r w:rsidRPr="00DC0C55">
        <w:rPr>
          <w:rFonts w:ascii="Times New Roman" w:eastAsia="Times New Roman" w:hAnsi="Times New Roman" w:cs="Times New Roman"/>
          <w:sz w:val="24"/>
        </w:rPr>
        <w:lastRenderedPageBreak/>
        <w:t xml:space="preserve">обществе (хронология событий, протяжённость по времени, образование целого из частей, изменение формы, размера и т.д.); </w:t>
      </w:r>
    </w:p>
    <w:p w14:paraId="50F44CAA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12B985E3" w14:textId="0FBA1F02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истинностьпредположения).</w:t>
      </w:r>
    </w:p>
    <w:p w14:paraId="725210BB" w14:textId="0DAE43F9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>информации, в том числе и графическими (таблица, диаграмма, схема).</w:t>
      </w:r>
    </w:p>
    <w:p w14:paraId="5158C9C6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564183E0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На изучение математики в 2 классе отводится 4 часа в неделю, всего 136 часов.</w:t>
      </w:r>
    </w:p>
    <w:p w14:paraId="2A6D0523" w14:textId="77777777" w:rsidR="00E869A6" w:rsidRPr="00DC0C55" w:rsidRDefault="00E869A6" w:rsidP="00E869A6">
      <w:pPr>
        <w:spacing w:after="200" w:line="276" w:lineRule="auto"/>
        <w:rPr>
          <w:rFonts w:ascii="Times New Roman" w:eastAsia="MS Mincho" w:hAnsi="Times New Roman" w:cs="Times New Roman"/>
        </w:rPr>
        <w:sectPr w:rsidR="00E869A6" w:rsidRPr="00DC0C55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14:paraId="336AE49C" w14:textId="77777777" w:rsidR="00E869A6" w:rsidRPr="00DC0C55" w:rsidRDefault="00E869A6" w:rsidP="00E869A6">
      <w:pPr>
        <w:autoSpaceDE w:val="0"/>
        <w:autoSpaceDN w:val="0"/>
        <w:spacing w:after="78" w:line="220" w:lineRule="exact"/>
        <w:rPr>
          <w:rFonts w:ascii="Times New Roman" w:eastAsia="MS Mincho" w:hAnsi="Times New Roman" w:cs="Times New Roman"/>
        </w:rPr>
      </w:pPr>
    </w:p>
    <w:p w14:paraId="26D106CC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b/>
          <w:sz w:val="24"/>
        </w:rPr>
        <w:t xml:space="preserve">СОДЕРЖАНИЕ УЧЕБНОГО ПРЕДМЕТА </w:t>
      </w:r>
    </w:p>
    <w:p w14:paraId="3BFE7695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2C180DFE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b/>
          <w:sz w:val="24"/>
        </w:rPr>
        <w:t>Числа и величины</w:t>
      </w:r>
    </w:p>
    <w:p w14:paraId="31DD9746" w14:textId="77777777" w:rsidR="00E869A6" w:rsidRPr="00DC0C55" w:rsidRDefault="00E869A6" w:rsidP="00D9331A">
      <w:pPr>
        <w:tabs>
          <w:tab w:val="left" w:pos="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MS Mincho" w:hAnsi="Times New Roman" w:cs="Times New Roman"/>
        </w:rPr>
        <w:tab/>
      </w:r>
      <w:r w:rsidRPr="00DC0C55">
        <w:rPr>
          <w:rFonts w:ascii="Times New Roman" w:eastAsia="Times New Roman" w:hAnsi="Times New Roman" w:cs="Times New Roman"/>
          <w:sz w:val="24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14:paraId="1D0135A5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Величины: сравнение по массе (единица массы — килограмм); измерение длины (единицы длины— метр, дециметр, сантиметр, миллиметр), времени (единицы времени — час, минута) Соотношение между единицами величины (в пределах 100), его применение для решения практических задач</w:t>
      </w:r>
    </w:p>
    <w:p w14:paraId="5273ACEB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b/>
          <w:sz w:val="24"/>
        </w:rPr>
        <w:t>Арифметические действия</w:t>
      </w:r>
    </w:p>
    <w:p w14:paraId="3ABD9321" w14:textId="77777777" w:rsidR="00E869A6" w:rsidRPr="00DC0C55" w:rsidRDefault="00E869A6" w:rsidP="00D9331A">
      <w:pPr>
        <w:tabs>
          <w:tab w:val="left" w:pos="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MS Mincho" w:hAnsi="Times New Roman" w:cs="Times New Roman"/>
        </w:rPr>
        <w:tab/>
      </w:r>
      <w:r w:rsidRPr="00DC0C55">
        <w:rPr>
          <w:rFonts w:ascii="Times New Roman" w:eastAsia="Times New Roman" w:hAnsi="Times New Roman" w:cs="Times New Roman"/>
          <w:sz w:val="24"/>
        </w:rP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</w:t>
      </w:r>
      <w:r w:rsidRPr="00DC0C55">
        <w:rPr>
          <w:rFonts w:ascii="Times New Roman" w:eastAsia="MS Mincho" w:hAnsi="Times New Roman" w:cs="Times New Roman"/>
        </w:rPr>
        <w:tab/>
      </w:r>
      <w:r w:rsidRPr="00DC0C55">
        <w:rPr>
          <w:rFonts w:ascii="Times New Roman" w:eastAsia="Times New Roman" w:hAnsi="Times New Roman" w:cs="Times New Roman"/>
          <w:sz w:val="24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14:paraId="15C23813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56EDF7A2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Неизвестный компонент действия сложения, действия вычитания; его нахождение.</w:t>
      </w:r>
    </w:p>
    <w:p w14:paraId="0241EDAD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14:paraId="3647C7EF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b/>
          <w:sz w:val="24"/>
        </w:rPr>
        <w:t>Текстовые задачи</w:t>
      </w:r>
    </w:p>
    <w:p w14:paraId="7ACDFD9B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>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4B8715B9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b/>
          <w:sz w:val="24"/>
        </w:rPr>
        <w:t>Пространственные отношения и геометрические фигуры</w:t>
      </w:r>
    </w:p>
    <w:p w14:paraId="18594223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r w:rsidRPr="00DC0C55">
        <w:rPr>
          <w:rFonts w:ascii="Times New Roman" w:eastAsia="Times New Roman" w:hAnsi="Times New Roman" w:cs="Times New Roman"/>
          <w:sz w:val="24"/>
        </w:rPr>
        <w:lastRenderedPageBreak/>
        <w:t>ломаной. Измерение периметра данного/изображенного прямоугольника (квадрата), запись результата измерения в сантиметрах.</w:t>
      </w:r>
    </w:p>
    <w:p w14:paraId="334AE9B8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b/>
          <w:sz w:val="24"/>
        </w:rPr>
        <w:t>Математическая информация</w:t>
      </w:r>
    </w:p>
    <w:p w14:paraId="5BF509BD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</w:t>
      </w:r>
    </w:p>
    <w:p w14:paraId="628385F4" w14:textId="77777777" w:rsidR="00E869A6" w:rsidRPr="00DC0C55" w:rsidRDefault="00E869A6" w:rsidP="00D9331A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  <w:sectPr w:rsidR="00E869A6" w:rsidRPr="00DC0C55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AB6C9DD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</w:p>
    <w:p w14:paraId="016B1687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повседневной жизни. Верные (истинные) и неверные (ложные) утверждения, содержащие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 xml:space="preserve">количественные, пространственные отношения, зависимости между числами/величинами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>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14:paraId="044BFA76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b/>
          <w:sz w:val="24"/>
        </w:rPr>
        <w:t>УНИВЕРСАЛЬНЫЕ УЧЕБНЫЕ ДЕЙСТВИЯ (ПРОПЕДЕВТИЧЕСКИЙ УРОВЕНЬ)</w:t>
      </w:r>
    </w:p>
    <w:p w14:paraId="71D423EF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i/>
          <w:sz w:val="24"/>
        </w:rPr>
        <w:t>Универсальные познавательные учебные действия:</w:t>
      </w:r>
    </w:p>
    <w:p w14:paraId="72736D75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наблюдать математические отношения (часть-целое, больше-меньше) в окружающем мире; </w:t>
      </w:r>
    </w:p>
    <w:p w14:paraId="513B162B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14:paraId="62CE426A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сравнивать группы объектов (чисел, величин, геометрических фигур) по самостоятельно выбранному основанию; </w:t>
      </w:r>
    </w:p>
    <w:p w14:paraId="1DD6D1B3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распределять (классифицировать) объекты (числа, величины, геометрические фигуры, текстовые задачи в одно действие) на группы; </w:t>
      </w:r>
    </w:p>
    <w:p w14:paraId="553776CD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14:paraId="4BD567D8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воспроизводить порядок выполнения действий в числовом выражении, содержащем действия сложения и вычитания (со скобками/без скобок); </w:t>
      </w:r>
    </w:p>
    <w:p w14:paraId="54FDAD59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устанавливать соответствие между математическим выражением и его текстовым описанием; </w:t>
      </w:r>
    </w:p>
    <w:p w14:paraId="22F00E0B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подбирать примеры, подтверждающие суждение, вывод, ответ.</w:t>
      </w:r>
    </w:p>
    <w:p w14:paraId="6E57863F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i/>
          <w:sz w:val="24"/>
        </w:rPr>
        <w:t>Работа с информацией:</w:t>
      </w:r>
    </w:p>
    <w:p w14:paraId="2EC61F51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извлекать и использовать информацию, представленную в текстовой, графической (рисунок, схема, таблица) форме, заполнять таблицы; </w:t>
      </w:r>
    </w:p>
    <w:p w14:paraId="01AC26CB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устанавливать логику перебора вариантов для решения простейших комбинаторных задач; </w:t>
      </w:r>
    </w:p>
    <w:p w14:paraId="4458EE59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дополнять модели (схемы, изображения) готовыми числовыми данными.</w:t>
      </w:r>
    </w:p>
    <w:p w14:paraId="22BC9372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i/>
          <w:sz w:val="24"/>
        </w:rPr>
        <w:t>Универсальные коммуникативные учебные действия:</w:t>
      </w:r>
    </w:p>
    <w:p w14:paraId="37712EFE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комментировать ход вычислений; объяснять выбор величины, соответствующей ситуации измерения; </w:t>
      </w:r>
    </w:p>
    <w:p w14:paraId="0C24910E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lastRenderedPageBreak/>
        <w:t xml:space="preserve">—  составлять текстовую задачу с заданным отношением (готовым решением) по образцу; </w:t>
      </w:r>
    </w:p>
    <w:p w14:paraId="71DD8433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использовать математические знаки и терминологию для описания сюжетной ситуации; </w:t>
      </w:r>
    </w:p>
    <w:p w14:paraId="5A25889E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конструирования утверждений, выводов относительно данных объектов, отношения; </w:t>
      </w:r>
    </w:p>
    <w:p w14:paraId="6CF70B68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называть числа, величины, геометрические фигуры, обладающие заданным свойством; </w:t>
      </w:r>
    </w:p>
    <w:p w14:paraId="5C7D9834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записывать, читать число, числовое выражение; </w:t>
      </w:r>
    </w:p>
    <w:p w14:paraId="5944F3CE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приводить примеры, иллюстрирующие смысл арифметического действия; </w:t>
      </w:r>
    </w:p>
    <w:p w14:paraId="0AE921B5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конструировать утверждения с использованием слов «каждый», «все».</w:t>
      </w:r>
    </w:p>
    <w:p w14:paraId="2CBEDE05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i/>
          <w:sz w:val="24"/>
        </w:rPr>
        <w:t>Универсальные регулятивные учебные действия:</w:t>
      </w:r>
    </w:p>
    <w:p w14:paraId="31582150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следовать установленному правилу, по которому составлен ряд чисел, величин, геометрических фигур; </w:t>
      </w:r>
    </w:p>
    <w:p w14:paraId="1D02B615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организовывать, участвовать, контролировать ход и результат парной работы с математическим материалом; </w:t>
      </w:r>
    </w:p>
    <w:p w14:paraId="0C100A11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проверять правильность вычисления с помощью другого приёма выполнения действия, обратного действия; </w:t>
      </w:r>
    </w:p>
    <w:p w14:paraId="5E5ED7C2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находить с помощью учителя причину возникшей ошибки и трудности.</w:t>
      </w:r>
    </w:p>
    <w:p w14:paraId="77882668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i/>
          <w:sz w:val="24"/>
        </w:rPr>
        <w:t>Совместная деятельность:</w:t>
      </w:r>
    </w:p>
    <w:p w14:paraId="3D366A6E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принимать правила совместной деятельности при работе в парах, группах, составленных учителем или самостоятельно; </w:t>
      </w:r>
    </w:p>
    <w:p w14:paraId="6B9DC12B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14:paraId="1E088C34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14:paraId="48F76ADA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выполнять прикидку и оценку результата действий, измерений); </w:t>
      </w:r>
    </w:p>
    <w:p w14:paraId="56CAFD5E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совместно с учителем оценивать результаты выполнения общей работы.</w:t>
      </w:r>
    </w:p>
    <w:p w14:paraId="4466E6A0" w14:textId="77777777" w:rsidR="00E869A6" w:rsidRPr="00DC0C55" w:rsidRDefault="00E869A6" w:rsidP="00E869A6">
      <w:pPr>
        <w:spacing w:after="200" w:line="276" w:lineRule="auto"/>
        <w:rPr>
          <w:rFonts w:ascii="Times New Roman" w:eastAsia="MS Mincho" w:hAnsi="Times New Roman" w:cs="Times New Roman"/>
        </w:rPr>
        <w:sectPr w:rsidR="00E869A6" w:rsidRPr="00DC0C55">
          <w:pgSz w:w="11900" w:h="16840"/>
          <w:pgMar w:top="328" w:right="888" w:bottom="1440" w:left="846" w:header="720" w:footer="720" w:gutter="0"/>
          <w:cols w:space="720" w:equalWidth="0">
            <w:col w:w="10166" w:space="0"/>
          </w:cols>
          <w:docGrid w:linePitch="360"/>
        </w:sectPr>
      </w:pPr>
    </w:p>
    <w:p w14:paraId="3AAA5C0C" w14:textId="77777777" w:rsidR="00E869A6" w:rsidRPr="00DC0C55" w:rsidRDefault="00E869A6" w:rsidP="00E869A6">
      <w:pPr>
        <w:autoSpaceDE w:val="0"/>
        <w:autoSpaceDN w:val="0"/>
        <w:spacing w:after="78" w:line="220" w:lineRule="exact"/>
        <w:rPr>
          <w:rFonts w:ascii="Times New Roman" w:eastAsia="MS Mincho" w:hAnsi="Times New Roman" w:cs="Times New Roman"/>
        </w:rPr>
      </w:pPr>
    </w:p>
    <w:p w14:paraId="3499FC9F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b/>
          <w:sz w:val="24"/>
        </w:rPr>
        <w:t>ПЛАНИРУЕМЫЕ ОБРАЗОВАТЕЛЬНЫЕ РЕЗУЛЬТАТЫ</w:t>
      </w:r>
    </w:p>
    <w:p w14:paraId="127D2573" w14:textId="77777777" w:rsidR="00E869A6" w:rsidRPr="00DC0C55" w:rsidRDefault="00E869A6" w:rsidP="00D9331A">
      <w:pPr>
        <w:tabs>
          <w:tab w:val="left" w:pos="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MS Mincho" w:hAnsi="Times New Roman" w:cs="Times New Roman"/>
        </w:rPr>
        <w:tab/>
      </w:r>
      <w:r w:rsidRPr="00DC0C55">
        <w:rPr>
          <w:rFonts w:ascii="Times New Roman" w:eastAsia="Times New Roman" w:hAnsi="Times New Roman" w:cs="Times New Roman"/>
          <w:sz w:val="24"/>
        </w:rPr>
        <w:t>Изучение математики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66125D67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</w:p>
    <w:p w14:paraId="69963433" w14:textId="77777777" w:rsidR="00E869A6" w:rsidRPr="00DC0C55" w:rsidRDefault="00E869A6" w:rsidP="00D9331A">
      <w:pPr>
        <w:tabs>
          <w:tab w:val="left" w:pos="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MS Mincho" w:hAnsi="Times New Roman" w:cs="Times New Roman"/>
        </w:rPr>
        <w:tab/>
      </w:r>
      <w:r w:rsidRPr="00DC0C55">
        <w:rPr>
          <w:rFonts w:ascii="Times New Roman" w:eastAsia="Times New Roman" w:hAnsi="Times New Roman" w:cs="Times New Roman"/>
          <w:sz w:val="24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425D6510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13FAFD2B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1ECF12BF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090EDEBD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осваивать навыки организации безопасного поведения в информационной среде; </w:t>
      </w:r>
    </w:p>
    <w:p w14:paraId="1A83B8BA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4A5276A9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589F08FC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68289259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оценивать свои успехи в изучении математики, намечать пути устранения трудностей; </w:t>
      </w:r>
    </w:p>
    <w:p w14:paraId="77834243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0191EDB1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b/>
          <w:sz w:val="24"/>
        </w:rPr>
        <w:t>МЕТАПРЕДМЕТНЫЕ РЕЗУЛЬТАТЫ</w:t>
      </w:r>
    </w:p>
    <w:p w14:paraId="565861C3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К концу обучения у обучающегося формируются следующие универсальные учебные действия.</w:t>
      </w:r>
    </w:p>
    <w:p w14:paraId="17AB541B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b/>
          <w:sz w:val="24"/>
        </w:rPr>
        <w:t>Универсальные познавательные учебные действия:</w:t>
      </w:r>
    </w:p>
    <w:p w14:paraId="22C63BB8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i/>
          <w:sz w:val="24"/>
        </w:rPr>
        <w:t>1)  Базовые логические действия:</w:t>
      </w:r>
    </w:p>
    <w:p w14:paraId="29EDC641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21DB7F3C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7CACEF8B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14:paraId="116EA408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5C97762F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i/>
          <w:sz w:val="24"/>
        </w:rPr>
        <w:lastRenderedPageBreak/>
        <w:t>2)  Базовые исследовательские действия:</w:t>
      </w:r>
    </w:p>
    <w:p w14:paraId="399DDA84" w14:textId="77777777" w:rsidR="00E869A6" w:rsidRPr="00DC0C55" w:rsidRDefault="00E869A6" w:rsidP="00D9331A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  <w:sectPr w:rsidR="00E869A6" w:rsidRPr="00DC0C55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7D4D3F0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</w:p>
    <w:p w14:paraId="3AD3A429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644D8A0A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0DB596F9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применять изученные методы познания (измерение, моделирование, перебор вариантов)</w:t>
      </w:r>
    </w:p>
    <w:p w14:paraId="0A6D932B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i/>
          <w:sz w:val="24"/>
        </w:rPr>
        <w:t>3)  Работа с информацией:</w:t>
      </w:r>
    </w:p>
    <w:p w14:paraId="28B3A1C1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0E512762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5A608BE7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44E40AB0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принимать правила, безопасно использовать предлагаемые электронные средства и источники информации.</w:t>
      </w:r>
    </w:p>
    <w:p w14:paraId="7B7ADFBF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b/>
          <w:sz w:val="24"/>
        </w:rPr>
        <w:t>Универсальные коммуникативные учебные действия:</w:t>
      </w:r>
    </w:p>
    <w:p w14:paraId="33E68C1D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конструировать утверждения, проверять их истинность;</w:t>
      </w:r>
    </w:p>
    <w:p w14:paraId="2E99F367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строить логическое рассуждение;</w:t>
      </w:r>
    </w:p>
    <w:p w14:paraId="631B791A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использовать текст задания для объяснения способа и хода решения математической задачи;</w:t>
      </w:r>
    </w:p>
    <w:p w14:paraId="3001CD9D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формулировать ответ;</w:t>
      </w:r>
    </w:p>
    <w:p w14:paraId="5039BA7B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51B3CE3C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79FBAD8F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473E3804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ориентироваться в алгоритмах: воспроизводить, дополнять, исправлять деформированные;</w:t>
      </w:r>
    </w:p>
    <w:p w14:paraId="38F7CF0A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составлять по аналогии: самостоятельно составлять тексты заданий, аналогичные типовым изученным.</w:t>
      </w:r>
    </w:p>
    <w:p w14:paraId="15CE8774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b/>
          <w:sz w:val="24"/>
        </w:rPr>
        <w:t>Универсальные регулятивные учебные действия:</w:t>
      </w:r>
    </w:p>
    <w:p w14:paraId="2F2F384C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i/>
          <w:sz w:val="24"/>
        </w:rPr>
        <w:t>1)  Самоорганизация:</w:t>
      </w:r>
    </w:p>
    <w:p w14:paraId="418F7634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планировать этапы предстоящей работы, определять последовательность учебных действий; </w:t>
      </w:r>
    </w:p>
    <w:p w14:paraId="37B68461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выполнять правила безопасного использования электронных средств, предлагаемых в процессе обучения.</w:t>
      </w:r>
    </w:p>
    <w:p w14:paraId="70014EC2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i/>
          <w:sz w:val="24"/>
        </w:rPr>
        <w:t>2)  Самоконтроль:</w:t>
      </w:r>
    </w:p>
    <w:p w14:paraId="7D375A4A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lastRenderedPageBreak/>
        <w:t xml:space="preserve">—  осуществлять контроль процесса и результата своей деятельности, объективно оценивать их; </w:t>
      </w:r>
    </w:p>
    <w:p w14:paraId="768159D3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выбирать и при необходимости корректировать способы действий; </w:t>
      </w:r>
    </w:p>
    <w:p w14:paraId="5B5FF9FF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находить ошибки в своей работе, устанавливать их причины, вести поиск путей преодоления ошибок.</w:t>
      </w:r>
    </w:p>
    <w:p w14:paraId="0C069FB4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i/>
          <w:sz w:val="24"/>
        </w:rPr>
        <w:t>3)  Самооценка:</w:t>
      </w:r>
    </w:p>
    <w:p w14:paraId="75297DBA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53C93165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оценивать рациональность своих действий, давать им качественную характеристику.</w:t>
      </w:r>
    </w:p>
    <w:p w14:paraId="6878CE06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b/>
          <w:sz w:val="24"/>
        </w:rPr>
        <w:t>Совместная деятельность:</w:t>
      </w:r>
    </w:p>
    <w:p w14:paraId="7D84B051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666D0218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согласовывать мнения в ходе поиска доказательств, выбора рационального способа, анализа информации;</w:t>
      </w:r>
    </w:p>
    <w:p w14:paraId="7EF6377E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46BBE8BD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14:paraId="31DC8030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>К концу обучения во 2классе обучающийся научится:</w:t>
      </w:r>
    </w:p>
    <w:p w14:paraId="732E8FFF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читать, записывать, сравнивать, упорядочивать числа в пределах 100; </w:t>
      </w:r>
    </w:p>
    <w:p w14:paraId="5C570C51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14:paraId="128061CF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14:paraId="623508A1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 </w:t>
      </w:r>
    </w:p>
    <w:p w14:paraId="2798FECD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называть и различать компоненты действий умножения (множители, произведение); деления (делимое, делитель, частное); </w:t>
      </w:r>
    </w:p>
    <w:p w14:paraId="3373D10B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 в другие; </w:t>
      </w:r>
    </w:p>
    <w:p w14:paraId="7D277347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</w:t>
      </w:r>
    </w:p>
    <w:p w14:paraId="6D7E544A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решать текстовые задачи в одно-два действия: представлять задачу (краткая запись, рисунок, таблица или другая модель); </w:t>
      </w:r>
    </w:p>
    <w:p w14:paraId="2274917F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lastRenderedPageBreak/>
        <w:t xml:space="preserve">—  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14:paraId="6CFE7D4A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различать и называть геометрические фигуры: прямой угол; ломаную, многоугольник; </w:t>
      </w:r>
    </w:p>
    <w:p w14:paraId="7A197D03" w14:textId="77777777" w:rsidR="00E869A6" w:rsidRPr="00DC0C55" w:rsidRDefault="00E869A6" w:rsidP="00D9331A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  <w:sectPr w:rsidR="00E869A6" w:rsidRPr="00DC0C55">
          <w:pgSz w:w="11900" w:h="16840"/>
          <w:pgMar w:top="364" w:right="760" w:bottom="312" w:left="666" w:header="720" w:footer="720" w:gutter="0"/>
          <w:cols w:space="720" w:equalWidth="0">
            <w:col w:w="10474" w:space="0"/>
          </w:cols>
          <w:docGrid w:linePitch="360"/>
        </w:sectPr>
      </w:pPr>
    </w:p>
    <w:p w14:paraId="3EDDC31E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</w:p>
    <w:p w14:paraId="5C932672" w14:textId="77777777" w:rsidR="00E869A6" w:rsidRPr="00DC0C55" w:rsidRDefault="00E869A6" w:rsidP="00D9331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DC0C55">
        <w:rPr>
          <w:rFonts w:ascii="Times New Roman" w:eastAsia="Times New Roman" w:hAnsi="Times New Roman" w:cs="Times New Roman"/>
          <w:sz w:val="24"/>
        </w:rPr>
        <w:t xml:space="preserve">—  выделять среди четырехугольников прямоугольники, квадраты;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 xml:space="preserve">—  на бумаге в клетку изображать ломаную, многоугольник; чертить прямой угол,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 xml:space="preserve">прямоугольник с заданными длинами сторон;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 xml:space="preserve">—  использовать для выполнения построений линейку, угольник;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 xml:space="preserve">— 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 xml:space="preserve">—  распознавать верные (истинные) и неверные (ложные) утверждения со словами «все», «каждый»;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 xml:space="preserve">—  проводить одно-двух шаговые логические рассуждения и делать выводы;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 xml:space="preserve">—  находить общий признак группы математических объектов (чисел, величин, геометрических фигур);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 xml:space="preserve">—  находить закономерность в ряду объектов (чисел, геометрических фигур);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 xml:space="preserve">—  сравнивать группы объектов (находить общее, различное);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 xml:space="preserve">—  обнаруживать модели геометрических фигур в окружающем мире; подбирать примеры, подтверждающие суждение, ответ;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 xml:space="preserve">—  составлять (дополнять) текстовую задачу; </w:t>
      </w:r>
      <w:r w:rsidRPr="00DC0C55">
        <w:rPr>
          <w:rFonts w:ascii="Times New Roman" w:eastAsia="MS Mincho" w:hAnsi="Times New Roman" w:cs="Times New Roman"/>
        </w:rPr>
        <w:br/>
      </w:r>
      <w:r w:rsidRPr="00DC0C55">
        <w:rPr>
          <w:rFonts w:ascii="Times New Roman" w:eastAsia="Times New Roman" w:hAnsi="Times New Roman" w:cs="Times New Roman"/>
          <w:sz w:val="24"/>
        </w:rPr>
        <w:t>—  проверять правильность вычислений.</w:t>
      </w:r>
    </w:p>
    <w:p w14:paraId="0C583310" w14:textId="77777777" w:rsidR="00E869A6" w:rsidRPr="00DC0C55" w:rsidRDefault="00E869A6">
      <w:pPr>
        <w:rPr>
          <w:rFonts w:ascii="Times New Roman" w:hAnsi="Times New Roman" w:cs="Times New Roman"/>
        </w:rPr>
        <w:sectPr w:rsidR="00E869A6" w:rsidRPr="00DC0C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279D06" w14:textId="77777777" w:rsidR="00E869A6" w:rsidRPr="00DC0C55" w:rsidRDefault="00E869A6" w:rsidP="00E869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C5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2569"/>
        <w:gridCol w:w="716"/>
        <w:gridCol w:w="1441"/>
        <w:gridCol w:w="2380"/>
        <w:gridCol w:w="1836"/>
        <w:gridCol w:w="4956"/>
      </w:tblGrid>
      <w:tr w:rsidR="00DC0C55" w:rsidRPr="00DC0C55" w14:paraId="71A97B2E" w14:textId="77777777" w:rsidTr="00DC36BF">
        <w:tc>
          <w:tcPr>
            <w:tcW w:w="662" w:type="dxa"/>
          </w:tcPr>
          <w:p w14:paraId="5AB7CC52" w14:textId="77777777" w:rsidR="00E869A6" w:rsidRPr="00DC0C55" w:rsidRDefault="00E869A6" w:rsidP="00E869A6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№</w:t>
            </w:r>
          </w:p>
          <w:p w14:paraId="14E2F193" w14:textId="58263F8D" w:rsidR="00E869A6" w:rsidRPr="00DC0C55" w:rsidRDefault="00E869A6" w:rsidP="00E869A6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69" w:type="dxa"/>
          </w:tcPr>
          <w:p w14:paraId="615A566A" w14:textId="6B08F18A" w:rsidR="00E869A6" w:rsidRPr="00DC0C55" w:rsidRDefault="00E869A6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2157" w:type="dxa"/>
            <w:gridSpan w:val="2"/>
          </w:tcPr>
          <w:p w14:paraId="04035854" w14:textId="1DF5114B" w:rsidR="00E869A6" w:rsidRPr="00DC0C55" w:rsidRDefault="00E869A6" w:rsidP="00E869A6">
            <w:pPr>
              <w:jc w:val="center"/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380" w:type="dxa"/>
            <w:vMerge w:val="restart"/>
          </w:tcPr>
          <w:p w14:paraId="0F603256" w14:textId="066B177C" w:rsidR="00E869A6" w:rsidRPr="00DC0C55" w:rsidRDefault="00E869A6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836" w:type="dxa"/>
            <w:vMerge w:val="restart"/>
          </w:tcPr>
          <w:p w14:paraId="54A4BA09" w14:textId="77777777" w:rsidR="00E869A6" w:rsidRPr="00DC0C55" w:rsidRDefault="00E869A6" w:rsidP="00E869A6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Виды, </w:t>
            </w:r>
          </w:p>
          <w:p w14:paraId="4E81CBC7" w14:textId="77777777" w:rsidR="00E869A6" w:rsidRPr="00DC0C55" w:rsidRDefault="00E869A6" w:rsidP="00E869A6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формы </w:t>
            </w:r>
          </w:p>
          <w:p w14:paraId="7877B9F9" w14:textId="64736955" w:rsidR="00E869A6" w:rsidRPr="00DC0C55" w:rsidRDefault="00E869A6" w:rsidP="00E869A6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4956" w:type="dxa"/>
            <w:vMerge w:val="restart"/>
          </w:tcPr>
          <w:p w14:paraId="24267028" w14:textId="2EFF3F0B" w:rsidR="00E869A6" w:rsidRPr="00DC0C55" w:rsidRDefault="00E869A6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DC0C55" w:rsidRPr="00DC0C55" w14:paraId="0702EAFB" w14:textId="77777777" w:rsidTr="00DC36BF">
        <w:tc>
          <w:tcPr>
            <w:tcW w:w="662" w:type="dxa"/>
          </w:tcPr>
          <w:p w14:paraId="14EFA6BE" w14:textId="77777777" w:rsidR="00E869A6" w:rsidRPr="00DC0C55" w:rsidRDefault="00E869A6" w:rsidP="00E8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14:paraId="48DC70E8" w14:textId="77777777" w:rsidR="00E869A6" w:rsidRPr="00DC0C55" w:rsidRDefault="00E8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BE462BA" w14:textId="13D138E0" w:rsidR="00E869A6" w:rsidRPr="00DC0C55" w:rsidRDefault="00E869A6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1" w:type="dxa"/>
          </w:tcPr>
          <w:p w14:paraId="13AC495F" w14:textId="6A824469" w:rsidR="00E869A6" w:rsidRPr="00DC0C55" w:rsidRDefault="00E869A6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2380" w:type="dxa"/>
            <w:vMerge/>
          </w:tcPr>
          <w:p w14:paraId="53878625" w14:textId="77777777" w:rsidR="00E869A6" w:rsidRPr="00DC0C55" w:rsidRDefault="00E8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13221F8" w14:textId="77777777" w:rsidR="00E869A6" w:rsidRPr="00DC0C55" w:rsidRDefault="00E8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4B4DE97B" w14:textId="77777777" w:rsidR="00E869A6" w:rsidRPr="00DC0C55" w:rsidRDefault="00E869A6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5D43EE1C" w14:textId="77777777" w:rsidTr="00A9784F">
        <w:tc>
          <w:tcPr>
            <w:tcW w:w="14560" w:type="dxa"/>
            <w:gridSpan w:val="7"/>
          </w:tcPr>
          <w:p w14:paraId="21A1F515" w14:textId="5F8ED9F8" w:rsidR="00E869A6" w:rsidRPr="00D9331A" w:rsidRDefault="00E869A6">
            <w:pPr>
              <w:rPr>
                <w:rFonts w:ascii="Times New Roman" w:hAnsi="Times New Roman" w:cs="Times New Roman"/>
                <w:b/>
                <w:bCs/>
              </w:rPr>
            </w:pPr>
            <w:r w:rsidRPr="00D9331A">
              <w:rPr>
                <w:rFonts w:ascii="Times New Roman" w:hAnsi="Times New Roman" w:cs="Times New Roman"/>
                <w:b/>
                <w:bCs/>
              </w:rPr>
              <w:t>Раздел 1. Числа</w:t>
            </w:r>
          </w:p>
        </w:tc>
      </w:tr>
      <w:tr w:rsidR="00DC0C55" w:rsidRPr="00B06798" w14:paraId="3B305BE3" w14:textId="77777777" w:rsidTr="00DC36BF">
        <w:tc>
          <w:tcPr>
            <w:tcW w:w="662" w:type="dxa"/>
          </w:tcPr>
          <w:p w14:paraId="58A4A8E0" w14:textId="325B04AE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69" w:type="dxa"/>
          </w:tcPr>
          <w:p w14:paraId="3FEF74DD" w14:textId="1DF56F42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716" w:type="dxa"/>
            <w:vMerge w:val="restart"/>
          </w:tcPr>
          <w:p w14:paraId="606313CE" w14:textId="265059E8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 w:val="restart"/>
          </w:tcPr>
          <w:p w14:paraId="53FBB7A7" w14:textId="751E6988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 w:val="restart"/>
          </w:tcPr>
          <w:p w14:paraId="024AB129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</w:t>
            </w:r>
          </w:p>
          <w:p w14:paraId="067B217A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возрастания; </w:t>
            </w:r>
          </w:p>
          <w:p w14:paraId="7D40CF86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Оформление математических записей;</w:t>
            </w:r>
          </w:p>
          <w:p w14:paraId="3A66396C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Учебный диалог: формулирование </w:t>
            </w:r>
          </w:p>
          <w:p w14:paraId="7EB5B3E1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предположения о результате сравнения </w:t>
            </w:r>
          </w:p>
          <w:p w14:paraId="1BC2C22A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чисел, его словесное объяснение (устно, письменно); </w:t>
            </w:r>
          </w:p>
          <w:p w14:paraId="199F8FD0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Практическая работа: установление </w:t>
            </w:r>
          </w:p>
          <w:p w14:paraId="195CEE24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математического отношения </w:t>
            </w:r>
          </w:p>
          <w:p w14:paraId="1D288ACF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(«больше/меньше на …», «больше/меньше в …») в житейской ситуации (сравнение по возрасту, массе и др.);</w:t>
            </w:r>
          </w:p>
          <w:p w14:paraId="3761F5BA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>Игры-соревнования, связанные с подбором чисел, обладающих заданным свойством, нахождением общего, различного группы чисел, распределением чисел на группы по существенному основанию;</w:t>
            </w:r>
          </w:p>
          <w:p w14:paraId="441CA1D5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Оформление математических записей; </w:t>
            </w:r>
          </w:p>
          <w:p w14:paraId="19794A3D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Дифференцированное задание: работа с наглядностью — использование различных опор (таблиц, схем) для формулирования ответа на вопрос;</w:t>
            </w:r>
          </w:p>
          <w:p w14:paraId="5D21C22D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Оформление математических записей; Запись общего свойства группы чисел.</w:t>
            </w:r>
          </w:p>
          <w:p w14:paraId="73232524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Характеристика одного числа (величины, геометрической фигуры) из группы; </w:t>
            </w:r>
          </w:p>
          <w:p w14:paraId="2654CC64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Практическая работа: установление </w:t>
            </w:r>
          </w:p>
          <w:p w14:paraId="1E31EAFA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математического отношения </w:t>
            </w:r>
          </w:p>
          <w:p w14:paraId="7AC15822" w14:textId="7C1039B4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(«больше/меньше на </w:t>
            </w:r>
            <w:r w:rsidRPr="00DC0C55">
              <w:rPr>
                <w:rFonts w:ascii="Times New Roman" w:hAnsi="Times New Roman" w:cs="Times New Roman"/>
              </w:rPr>
              <w:lastRenderedPageBreak/>
              <w:t>…», «больше/меньше в …») в житейской ситуации (сравнение по возрасту, массе и др.);</w:t>
            </w:r>
          </w:p>
        </w:tc>
        <w:tc>
          <w:tcPr>
            <w:tcW w:w="1836" w:type="dxa"/>
            <w:vMerge w:val="restart"/>
          </w:tcPr>
          <w:p w14:paraId="6B0AC3B8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  <w:p w14:paraId="17036C4C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Устный опрос; </w:t>
            </w:r>
          </w:p>
          <w:p w14:paraId="795E5C39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Письменный </w:t>
            </w:r>
          </w:p>
          <w:p w14:paraId="3404F4E3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контроль; </w:t>
            </w:r>
          </w:p>
          <w:p w14:paraId="3D337DCF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Самостоятельная работа;</w:t>
            </w:r>
          </w:p>
          <w:p w14:paraId="665F01B7" w14:textId="7B6E43C4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Контрольная работа;</w:t>
            </w:r>
          </w:p>
        </w:tc>
        <w:tc>
          <w:tcPr>
            <w:tcW w:w="4956" w:type="dxa"/>
            <w:vMerge w:val="restart"/>
          </w:tcPr>
          <w:p w14:paraId="20EAECCA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https://resh.edu.ru/subject/ </w:t>
            </w:r>
          </w:p>
          <w:p w14:paraId="6F8AC02C" w14:textId="7777777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Электронное приложение к учебнику</w:t>
            </w:r>
          </w:p>
          <w:p w14:paraId="38FB3A11" w14:textId="0FEB5427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«Математика», 2 класс (Диск СD), авторы С. И. Волкова, С.П. Максимова единая коллекция цифровых образовательных ресурсов </w:t>
            </w:r>
          </w:p>
          <w:p w14:paraId="65D1C2F0" w14:textId="18EF6F2D" w:rsidR="00253D61" w:rsidRPr="00DC0C55" w:rsidRDefault="00253D61" w:rsidP="001D0DDD">
            <w:pPr>
              <w:rPr>
                <w:rFonts w:ascii="Times New Roman" w:hAnsi="Times New Roman" w:cs="Times New Roman"/>
                <w:lang w:val="en-US"/>
              </w:rPr>
            </w:pPr>
            <w:r w:rsidRPr="00DC0C55">
              <w:rPr>
                <w:rFonts w:ascii="Times New Roman" w:hAnsi="Times New Roman" w:cs="Times New Roman"/>
                <w:lang w:val="en-US"/>
              </w:rPr>
              <w:t>http://school- collection.edu.ru</w:t>
            </w:r>
          </w:p>
        </w:tc>
      </w:tr>
      <w:tr w:rsidR="00DC0C55" w:rsidRPr="00DC0C55" w14:paraId="350AEB58" w14:textId="77777777" w:rsidTr="00DC36BF">
        <w:tc>
          <w:tcPr>
            <w:tcW w:w="662" w:type="dxa"/>
          </w:tcPr>
          <w:p w14:paraId="353FA3CD" w14:textId="68CF5FD9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69" w:type="dxa"/>
          </w:tcPr>
          <w:p w14:paraId="657BC68A" w14:textId="6BBA01D4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Запись равенства, неравенства.</w:t>
            </w:r>
          </w:p>
        </w:tc>
        <w:tc>
          <w:tcPr>
            <w:tcW w:w="716" w:type="dxa"/>
            <w:vMerge/>
          </w:tcPr>
          <w:p w14:paraId="587C7885" w14:textId="7395CF14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3A285EBC" w14:textId="12E83DEF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39C712A9" w14:textId="4CC00306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523B85C" w14:textId="2E50C10C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66646887" w14:textId="0E62EB09" w:rsidR="00253D61" w:rsidRPr="00DC0C55" w:rsidRDefault="00253D61" w:rsidP="001D0DD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0C55" w:rsidRPr="00DC0C55" w14:paraId="54E01F75" w14:textId="77777777" w:rsidTr="00DC36BF">
        <w:tc>
          <w:tcPr>
            <w:tcW w:w="662" w:type="dxa"/>
          </w:tcPr>
          <w:p w14:paraId="5C0C4D99" w14:textId="769D0376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569" w:type="dxa"/>
          </w:tcPr>
          <w:p w14:paraId="5F09C690" w14:textId="59E50D76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Увеличение/уменьшение числа на несколько единиц/десятков; разностное сравнение чисел.</w:t>
            </w:r>
          </w:p>
        </w:tc>
        <w:tc>
          <w:tcPr>
            <w:tcW w:w="716" w:type="dxa"/>
            <w:vMerge/>
          </w:tcPr>
          <w:p w14:paraId="1513764E" w14:textId="55361C23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26AE48B5" w14:textId="61FD8B10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07280E57" w14:textId="4615E72A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6BAD721" w14:textId="3791B21F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68DBD751" w14:textId="03DF781D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7960E3FB" w14:textId="77777777" w:rsidTr="00DC36BF">
        <w:tc>
          <w:tcPr>
            <w:tcW w:w="662" w:type="dxa"/>
          </w:tcPr>
          <w:p w14:paraId="16F282C9" w14:textId="009ABAD6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569" w:type="dxa"/>
          </w:tcPr>
          <w:p w14:paraId="70900659" w14:textId="434253FD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Чётные и нечётные числа.</w:t>
            </w:r>
          </w:p>
        </w:tc>
        <w:tc>
          <w:tcPr>
            <w:tcW w:w="716" w:type="dxa"/>
            <w:vMerge/>
          </w:tcPr>
          <w:p w14:paraId="60508069" w14:textId="17E25DE2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0B5B348F" w14:textId="7718DB7C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44FC0174" w14:textId="4ABB56C4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2D09F20" w14:textId="2D4094DE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68755C40" w14:textId="2F0F9AB9" w:rsidR="00253D61" w:rsidRPr="00DC0C55" w:rsidRDefault="00253D61" w:rsidP="001D0DD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0C55" w:rsidRPr="00DC0C55" w14:paraId="1CAE9A1D" w14:textId="77777777" w:rsidTr="00DC36BF">
        <w:tc>
          <w:tcPr>
            <w:tcW w:w="662" w:type="dxa"/>
          </w:tcPr>
          <w:p w14:paraId="021BECF9" w14:textId="4AFE45AF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569" w:type="dxa"/>
          </w:tcPr>
          <w:p w14:paraId="045ECABA" w14:textId="629CEEDE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Представление числа в виде суммы разрядных слагаемых.</w:t>
            </w:r>
          </w:p>
        </w:tc>
        <w:tc>
          <w:tcPr>
            <w:tcW w:w="716" w:type="dxa"/>
            <w:vMerge/>
          </w:tcPr>
          <w:p w14:paraId="4393F2E0" w14:textId="6238618B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1DD959C7" w14:textId="031C16B4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3655ECC1" w14:textId="2780B713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9686A34" w14:textId="08BD6A03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55BF084F" w14:textId="04AF68CD" w:rsidR="00253D61" w:rsidRPr="00DC0C55" w:rsidRDefault="00253D61" w:rsidP="001D0DDD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7E8B4162" w14:textId="77777777" w:rsidTr="00DC36BF">
        <w:tc>
          <w:tcPr>
            <w:tcW w:w="3231" w:type="dxa"/>
            <w:gridSpan w:val="2"/>
          </w:tcPr>
          <w:p w14:paraId="2F42F6DA" w14:textId="4EBACD74" w:rsidR="00AC1F09" w:rsidRPr="00DC0C55" w:rsidRDefault="00AC1F09" w:rsidP="00AC1F09">
            <w:pPr>
              <w:rPr>
                <w:rFonts w:ascii="Times New Roman" w:hAnsi="Times New Roman" w:cs="Times New Roman"/>
                <w:lang w:val="en-US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716" w:type="dxa"/>
          </w:tcPr>
          <w:p w14:paraId="3704C55D" w14:textId="4741F4F5" w:rsidR="00AC1F09" w:rsidRPr="00DC0C55" w:rsidRDefault="00AC1F09" w:rsidP="00AC1F09">
            <w:pPr>
              <w:rPr>
                <w:rFonts w:ascii="Times New Roman" w:hAnsi="Times New Roman" w:cs="Times New Roman"/>
                <w:lang w:val="en-US"/>
              </w:rPr>
            </w:pPr>
            <w:r w:rsidRPr="00DC0C55">
              <w:rPr>
                <w:rFonts w:ascii="Times New Roman" w:hAnsi="Times New Roman" w:cs="Times New Roman"/>
              </w:rPr>
              <w:t>1</w:t>
            </w:r>
            <w:r w:rsidR="00C477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1" w:type="dxa"/>
          </w:tcPr>
          <w:p w14:paraId="4D145527" w14:textId="27A7C958" w:rsidR="00AC1F09" w:rsidRPr="00DC0C55" w:rsidRDefault="00AC1F09" w:rsidP="00AC1F09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14:paraId="2013A73D" w14:textId="77777777" w:rsidR="00AC1F09" w:rsidRPr="00DC0C55" w:rsidRDefault="00AC1F09" w:rsidP="00AC1F0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6" w:type="dxa"/>
          </w:tcPr>
          <w:p w14:paraId="2D03A27B" w14:textId="77777777" w:rsidR="00AC1F09" w:rsidRPr="00DC0C55" w:rsidRDefault="00AC1F09" w:rsidP="00AC1F0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56" w:type="dxa"/>
          </w:tcPr>
          <w:p w14:paraId="7F7D21EB" w14:textId="77777777" w:rsidR="00AC1F09" w:rsidRPr="00DC0C55" w:rsidRDefault="00AC1F09" w:rsidP="00AC1F0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0C55" w:rsidRPr="00DC0C55" w14:paraId="7F88BA27" w14:textId="77777777" w:rsidTr="00891866">
        <w:tc>
          <w:tcPr>
            <w:tcW w:w="14560" w:type="dxa"/>
            <w:gridSpan w:val="7"/>
          </w:tcPr>
          <w:p w14:paraId="1A2E5BE9" w14:textId="318442C9" w:rsidR="00D22795" w:rsidRPr="00D9331A" w:rsidRDefault="00D2279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9331A">
              <w:rPr>
                <w:rFonts w:ascii="Times New Roman" w:hAnsi="Times New Roman" w:cs="Times New Roman"/>
                <w:b/>
                <w:bCs/>
                <w:lang w:val="en-US"/>
              </w:rPr>
              <w:t>Раздел 2. Величины</w:t>
            </w:r>
          </w:p>
        </w:tc>
      </w:tr>
      <w:tr w:rsidR="00DC0C55" w:rsidRPr="00DC0C55" w14:paraId="081A0C93" w14:textId="77777777" w:rsidTr="00DC36BF">
        <w:tc>
          <w:tcPr>
            <w:tcW w:w="662" w:type="dxa"/>
          </w:tcPr>
          <w:p w14:paraId="70F9A5CB" w14:textId="0A2308F4" w:rsidR="00253D61" w:rsidRPr="00DC0C55" w:rsidRDefault="00253D61" w:rsidP="00D22795">
            <w:pPr>
              <w:rPr>
                <w:rFonts w:ascii="Times New Roman" w:hAnsi="Times New Roman" w:cs="Times New Roman"/>
                <w:lang w:val="en-US"/>
              </w:rPr>
            </w:pPr>
            <w:r w:rsidRPr="00DC0C5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69" w:type="dxa"/>
          </w:tcPr>
          <w:p w14:paraId="345A3E27" w14:textId="0A6E3362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 — час, минута).</w:t>
            </w:r>
          </w:p>
        </w:tc>
        <w:tc>
          <w:tcPr>
            <w:tcW w:w="716" w:type="dxa"/>
            <w:vMerge w:val="restart"/>
          </w:tcPr>
          <w:p w14:paraId="050F3D1B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 w:val="restart"/>
          </w:tcPr>
          <w:p w14:paraId="34A7ED9B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 w:val="restart"/>
          </w:tcPr>
          <w:p w14:paraId="49CBF3F4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Сравнение по росту, массе, возрасту в житейской ситуации и при решении учебных задач;</w:t>
            </w:r>
          </w:p>
          <w:p w14:paraId="305AAEC9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Различение единиц измерения одной и той же величины, установление между ними отношения (больше, меньше, равно), </w:t>
            </w:r>
          </w:p>
          <w:p w14:paraId="21F01203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запись результата сравнения; </w:t>
            </w:r>
          </w:p>
          <w:p w14:paraId="11EFD163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Пропедевтика исследовательской работы: переход от одних единиц измерения </w:t>
            </w:r>
          </w:p>
          <w:p w14:paraId="384083B4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величин к другим, обратный переход; </w:t>
            </w:r>
          </w:p>
          <w:p w14:paraId="1E0967D6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иллюстрация перехода с помощью модели;</w:t>
            </w:r>
          </w:p>
          <w:p w14:paraId="69E12F3E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Обсуждение практических ситуаций;</w:t>
            </w:r>
          </w:p>
          <w:p w14:paraId="7EDE47B1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Обсуждение практических ситуаций; </w:t>
            </w:r>
          </w:p>
          <w:p w14:paraId="30716044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 xml:space="preserve">Различение единиц измерения одной и той же величины, установление между ними отношения (больше, меньше, равно), </w:t>
            </w:r>
          </w:p>
          <w:p w14:paraId="0886DA10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запись результата сравнения; </w:t>
            </w:r>
          </w:p>
          <w:p w14:paraId="3868449F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Сравнение по росту, массе, возрасту в </w:t>
            </w:r>
          </w:p>
          <w:p w14:paraId="131D5311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житейской ситуации и при решении </w:t>
            </w:r>
          </w:p>
          <w:p w14:paraId="67087BB4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учебных задач; </w:t>
            </w:r>
          </w:p>
          <w:p w14:paraId="4B7EA200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Пропедевтика исследовательской работы: переход от одних единиц измерения </w:t>
            </w:r>
          </w:p>
          <w:p w14:paraId="5419AC45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величин к другим, обратный переход; </w:t>
            </w:r>
          </w:p>
          <w:p w14:paraId="29532103" w14:textId="77F2BDD6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иллюстрация перехода с помощью модели;</w:t>
            </w:r>
          </w:p>
        </w:tc>
        <w:tc>
          <w:tcPr>
            <w:tcW w:w="1836" w:type="dxa"/>
            <w:vMerge w:val="restart"/>
          </w:tcPr>
          <w:p w14:paraId="6DFC36B4" w14:textId="77777777" w:rsidR="00253D61" w:rsidRPr="00DC0C55" w:rsidRDefault="00253D61" w:rsidP="00253D61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 xml:space="preserve">Устный опрос; </w:t>
            </w:r>
          </w:p>
          <w:p w14:paraId="7FCB8D79" w14:textId="77777777" w:rsidR="00253D61" w:rsidRPr="00DC0C55" w:rsidRDefault="00253D61" w:rsidP="00253D61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Письменный </w:t>
            </w:r>
          </w:p>
          <w:p w14:paraId="3EFF655A" w14:textId="77777777" w:rsidR="00253D61" w:rsidRPr="00DC0C55" w:rsidRDefault="00253D61" w:rsidP="00253D61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контроль; </w:t>
            </w:r>
          </w:p>
          <w:p w14:paraId="66DFF40D" w14:textId="77777777" w:rsidR="00253D61" w:rsidRPr="00DC0C55" w:rsidRDefault="00253D61" w:rsidP="00253D61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Практическая </w:t>
            </w:r>
          </w:p>
          <w:p w14:paraId="38A28611" w14:textId="77777777" w:rsidR="00253D61" w:rsidRPr="00DC0C55" w:rsidRDefault="00253D61" w:rsidP="00253D61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работа; </w:t>
            </w:r>
          </w:p>
          <w:p w14:paraId="7526316D" w14:textId="4DFE10DE" w:rsidR="00253D61" w:rsidRPr="00DC0C55" w:rsidRDefault="00253D61" w:rsidP="00253D61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Самостоятельная работа;</w:t>
            </w:r>
          </w:p>
        </w:tc>
        <w:tc>
          <w:tcPr>
            <w:tcW w:w="4956" w:type="dxa"/>
            <w:vMerge w:val="restart"/>
          </w:tcPr>
          <w:p w14:paraId="3123CCA0" w14:textId="77777777" w:rsidR="00253D61" w:rsidRPr="00DC0C55" w:rsidRDefault="00253D61" w:rsidP="00253D61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https://resh.edu.ru/subject/lesson/4268/start/210582/ https://resh.edu.ru/subject/lesson/3567/start/162401/ https://resh.edu.ru/subject/lesson/6210/start/162494/ https://resh.edu.ru/subject/ </w:t>
            </w:r>
          </w:p>
          <w:p w14:paraId="456DE998" w14:textId="77777777" w:rsidR="00253D61" w:rsidRPr="00DC0C55" w:rsidRDefault="00253D61" w:rsidP="00253D61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Электронное приложение к учебнику</w:t>
            </w:r>
          </w:p>
          <w:p w14:paraId="24A75366" w14:textId="2FFA9BD5" w:rsidR="00253D61" w:rsidRPr="00DC0C55" w:rsidRDefault="00253D61" w:rsidP="00253D61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«Математика», 2 класс (Диск СD), авторы С. И Волкова, С.П. Максимова единая коллекция </w:t>
            </w:r>
          </w:p>
          <w:p w14:paraId="4237281A" w14:textId="77777777" w:rsidR="00253D61" w:rsidRPr="00DC0C55" w:rsidRDefault="00253D61" w:rsidP="00253D61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цифровых образовательных ресурсов </w:t>
            </w:r>
          </w:p>
          <w:p w14:paraId="55430B6C" w14:textId="590A4230" w:rsidR="00253D61" w:rsidRPr="00DC0C55" w:rsidRDefault="00253D61" w:rsidP="00253D61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http://school- collection.edu.ru</w:t>
            </w:r>
          </w:p>
        </w:tc>
      </w:tr>
      <w:tr w:rsidR="00DC0C55" w:rsidRPr="00DC0C55" w14:paraId="1E1AB93C" w14:textId="77777777" w:rsidTr="00DC36BF">
        <w:tc>
          <w:tcPr>
            <w:tcW w:w="662" w:type="dxa"/>
          </w:tcPr>
          <w:p w14:paraId="675088A6" w14:textId="7D1B3D32" w:rsidR="00253D61" w:rsidRPr="00DC0C55" w:rsidRDefault="00253D61" w:rsidP="00D22795">
            <w:pPr>
              <w:rPr>
                <w:rFonts w:ascii="Times New Roman" w:hAnsi="Times New Roman" w:cs="Times New Roman"/>
                <w:lang w:val="en-US"/>
              </w:rPr>
            </w:pPr>
            <w:r w:rsidRPr="00DC0C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69" w:type="dxa"/>
          </w:tcPr>
          <w:p w14:paraId="179746B6" w14:textId="42DEE84D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Соотношения между единицами величины (в пределах 100), решение практических задач.</w:t>
            </w:r>
          </w:p>
        </w:tc>
        <w:tc>
          <w:tcPr>
            <w:tcW w:w="716" w:type="dxa"/>
            <w:vMerge/>
          </w:tcPr>
          <w:p w14:paraId="21807801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58888791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08C5B147" w14:textId="17E1BAE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32E9DFA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4E6F479A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3164112A" w14:textId="77777777" w:rsidTr="00DC36BF">
        <w:tc>
          <w:tcPr>
            <w:tcW w:w="662" w:type="dxa"/>
          </w:tcPr>
          <w:p w14:paraId="2AE398F9" w14:textId="1907AF16" w:rsidR="00253D61" w:rsidRPr="00DC0C55" w:rsidRDefault="00253D61" w:rsidP="00D22795">
            <w:pPr>
              <w:rPr>
                <w:rFonts w:ascii="Times New Roman" w:hAnsi="Times New Roman" w:cs="Times New Roman"/>
                <w:lang w:val="en-US"/>
              </w:rPr>
            </w:pPr>
            <w:r w:rsidRPr="00DC0C5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569" w:type="dxa"/>
          </w:tcPr>
          <w:p w14:paraId="78706478" w14:textId="189290CE" w:rsidR="00253D61" w:rsidRPr="00DC0C55" w:rsidRDefault="00253D61" w:rsidP="00D22795">
            <w:pPr>
              <w:rPr>
                <w:rFonts w:ascii="Times New Roman" w:hAnsi="Times New Roman" w:cs="Times New Roman"/>
                <w:lang w:val="en-US"/>
              </w:rPr>
            </w:pPr>
            <w:r w:rsidRPr="00DC0C55">
              <w:rPr>
                <w:rFonts w:ascii="Times New Roman" w:hAnsi="Times New Roman" w:cs="Times New Roman"/>
                <w:lang w:val="en-US"/>
              </w:rPr>
              <w:t>Измерение величин.</w:t>
            </w:r>
          </w:p>
        </w:tc>
        <w:tc>
          <w:tcPr>
            <w:tcW w:w="716" w:type="dxa"/>
            <w:vMerge/>
          </w:tcPr>
          <w:p w14:paraId="0ACB428A" w14:textId="77777777" w:rsidR="00253D61" w:rsidRPr="00DC0C55" w:rsidRDefault="00253D61" w:rsidP="00D227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vMerge/>
          </w:tcPr>
          <w:p w14:paraId="32C44DD3" w14:textId="77777777" w:rsidR="00253D61" w:rsidRPr="00DC0C55" w:rsidRDefault="00253D61" w:rsidP="00D227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vMerge/>
          </w:tcPr>
          <w:p w14:paraId="2FEA5924" w14:textId="235700C8" w:rsidR="00253D61" w:rsidRPr="00DC0C55" w:rsidRDefault="00253D61" w:rsidP="00D227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6" w:type="dxa"/>
            <w:vMerge/>
          </w:tcPr>
          <w:p w14:paraId="4C6A8A7A" w14:textId="77777777" w:rsidR="00253D61" w:rsidRPr="00DC0C55" w:rsidRDefault="00253D61" w:rsidP="00D227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56" w:type="dxa"/>
            <w:vMerge/>
          </w:tcPr>
          <w:p w14:paraId="2E4F4057" w14:textId="77777777" w:rsidR="00253D61" w:rsidRPr="00DC0C55" w:rsidRDefault="00253D61" w:rsidP="00D227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0C55" w:rsidRPr="00DC0C55" w14:paraId="36A5C311" w14:textId="77777777" w:rsidTr="00DC36BF">
        <w:tc>
          <w:tcPr>
            <w:tcW w:w="662" w:type="dxa"/>
          </w:tcPr>
          <w:p w14:paraId="0B58DB87" w14:textId="56D4A5A6" w:rsidR="00253D61" w:rsidRPr="00DC0C55" w:rsidRDefault="00253D61" w:rsidP="00D22795">
            <w:pPr>
              <w:rPr>
                <w:rFonts w:ascii="Times New Roman" w:hAnsi="Times New Roman" w:cs="Times New Roman"/>
                <w:lang w:val="en-US"/>
              </w:rPr>
            </w:pPr>
            <w:r w:rsidRPr="00DC0C5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569" w:type="dxa"/>
          </w:tcPr>
          <w:p w14:paraId="6AEA7247" w14:textId="716AE7F0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Сравнение и упорядочение однородных величин.</w:t>
            </w:r>
          </w:p>
        </w:tc>
        <w:tc>
          <w:tcPr>
            <w:tcW w:w="716" w:type="dxa"/>
            <w:vMerge/>
          </w:tcPr>
          <w:p w14:paraId="3F2EFC63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08953FB4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60B998C8" w14:textId="5FA1DE33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4B2719EE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361AA12B" w14:textId="77777777" w:rsidR="00253D61" w:rsidRPr="00DC0C55" w:rsidRDefault="00253D61" w:rsidP="00D22795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28D7D698" w14:textId="77777777" w:rsidTr="00DC36BF">
        <w:tc>
          <w:tcPr>
            <w:tcW w:w="3231" w:type="dxa"/>
            <w:gridSpan w:val="2"/>
          </w:tcPr>
          <w:p w14:paraId="78337EBE" w14:textId="3165A8EF" w:rsidR="00D22795" w:rsidRPr="00DC0C55" w:rsidRDefault="00D22795" w:rsidP="00D2279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716" w:type="dxa"/>
          </w:tcPr>
          <w:p w14:paraId="6A9227C5" w14:textId="0C572A16" w:rsidR="00D22795" w:rsidRPr="00DC0C55" w:rsidRDefault="00C477DE" w:rsidP="00D22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</w:tcPr>
          <w:p w14:paraId="040CAE60" w14:textId="0E12D8C1" w:rsidR="00D22795" w:rsidRPr="00DC0C55" w:rsidRDefault="00C477DE" w:rsidP="00C4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0" w:type="dxa"/>
          </w:tcPr>
          <w:p w14:paraId="758A4B60" w14:textId="77777777" w:rsidR="00D22795" w:rsidRPr="00DC0C55" w:rsidRDefault="00D22795" w:rsidP="00D2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557A8C0C" w14:textId="77777777" w:rsidR="00D22795" w:rsidRPr="00DC0C55" w:rsidRDefault="00D22795" w:rsidP="00D2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595B9108" w14:textId="77777777" w:rsidR="00D22795" w:rsidRPr="00DC0C55" w:rsidRDefault="00D22795" w:rsidP="00D22795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17147407" w14:textId="77777777" w:rsidTr="00536C76">
        <w:tc>
          <w:tcPr>
            <w:tcW w:w="14560" w:type="dxa"/>
            <w:gridSpan w:val="7"/>
          </w:tcPr>
          <w:p w14:paraId="2ECD5A78" w14:textId="103FB5C2" w:rsidR="00E0478E" w:rsidRPr="00D9331A" w:rsidRDefault="00E0478E">
            <w:pPr>
              <w:rPr>
                <w:rFonts w:ascii="Times New Roman" w:hAnsi="Times New Roman" w:cs="Times New Roman"/>
                <w:b/>
                <w:bCs/>
              </w:rPr>
            </w:pPr>
            <w:r w:rsidRPr="00D9331A">
              <w:rPr>
                <w:rFonts w:ascii="Times New Roman" w:hAnsi="Times New Roman" w:cs="Times New Roman"/>
                <w:b/>
                <w:bCs/>
              </w:rPr>
              <w:t>Раздел 3. Арифметические действия</w:t>
            </w:r>
          </w:p>
        </w:tc>
      </w:tr>
      <w:tr w:rsidR="00DC0C55" w:rsidRPr="00DC0C55" w14:paraId="21626F67" w14:textId="77777777" w:rsidTr="00DC36BF">
        <w:tc>
          <w:tcPr>
            <w:tcW w:w="662" w:type="dxa"/>
          </w:tcPr>
          <w:p w14:paraId="69FC5DD9" w14:textId="47DC525D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569" w:type="dxa"/>
          </w:tcPr>
          <w:p w14:paraId="11A94A4B" w14:textId="4F22C7EF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716" w:type="dxa"/>
            <w:vMerge w:val="restart"/>
          </w:tcPr>
          <w:p w14:paraId="2693C769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 w:val="restart"/>
          </w:tcPr>
          <w:p w14:paraId="0E55C869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 w:val="restart"/>
          </w:tcPr>
          <w:p w14:paraId="596EE377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Упражнения: различение приёмов </w:t>
            </w:r>
          </w:p>
          <w:p w14:paraId="0E192F5D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вычисления (устные и письменные). Выбор удобного способа выполнения действия; Практическая деятельность: устные и </w:t>
            </w:r>
          </w:p>
          <w:p w14:paraId="773AC22C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письменные приёмы вычислений.</w:t>
            </w:r>
          </w:p>
          <w:p w14:paraId="24380573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 xml:space="preserve">Прикидка результата выполнения </w:t>
            </w:r>
          </w:p>
          <w:p w14:paraId="1435E32C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действия; </w:t>
            </w:r>
          </w:p>
          <w:p w14:paraId="7258D304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Комментирование хода выполнения </w:t>
            </w:r>
          </w:p>
          <w:p w14:paraId="54A43DF5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арифметического действия с </w:t>
            </w:r>
          </w:p>
          <w:p w14:paraId="3BE9C36F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использованием математической </w:t>
            </w:r>
          </w:p>
          <w:p w14:paraId="11FB5497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терминологии (десятки, единицы, сумма, разность и др.); </w:t>
            </w:r>
          </w:p>
          <w:p w14:paraId="71E8E178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Пропедевтика исследовательской работы: выполнение задания разными способами (вычисления с использованием </w:t>
            </w:r>
          </w:p>
          <w:p w14:paraId="0E1EB6C7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переместительного, сочетательного свойств сложения).Объяснение с помощью модели приёмов нахождения суммы, разности.</w:t>
            </w:r>
          </w:p>
          <w:p w14:paraId="5456FCE8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Использование правил (умножения на 0, на 1) при вычислении;</w:t>
            </w:r>
          </w:p>
          <w:p w14:paraId="28313177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Упражнения: различение приёмов </w:t>
            </w:r>
          </w:p>
          <w:p w14:paraId="02436C44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вычисления (устные и письменные). Выбор удобного способа выполнения действия; Пропедевтика </w:t>
            </w:r>
            <w:r w:rsidRPr="00DC0C55">
              <w:rPr>
                <w:rFonts w:ascii="Times New Roman" w:hAnsi="Times New Roman" w:cs="Times New Roman"/>
              </w:rPr>
              <w:lastRenderedPageBreak/>
              <w:t xml:space="preserve">исследовательской работы: выполнение задания разными способами (вычисления с использованием </w:t>
            </w:r>
          </w:p>
          <w:p w14:paraId="6F9D0B7F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переместительного, сочетательного свойств сложения).Объяснение с помощью модели приёмов нахождения суммы, разности.</w:t>
            </w:r>
          </w:p>
          <w:p w14:paraId="76CEFA13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Использование правил (умножения на 0, на 1) при вычислении; </w:t>
            </w:r>
          </w:p>
          <w:p w14:paraId="7D5CB43E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Учебный диалог: участие в обсуждении возможных ошибок в выполнении </w:t>
            </w:r>
          </w:p>
          <w:p w14:paraId="687BACC7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арифметических действий; </w:t>
            </w:r>
          </w:p>
          <w:p w14:paraId="6BA02AAD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Дифференцированные задания на </w:t>
            </w:r>
          </w:p>
          <w:p w14:paraId="7A922DA0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проведение контроля и самоконтроля.</w:t>
            </w:r>
          </w:p>
          <w:p w14:paraId="54ED39DA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Проверка хода и результата выполнения действия по алгоритму. Оценка </w:t>
            </w:r>
          </w:p>
          <w:p w14:paraId="2BD13B3C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рациональности выбранного приёма </w:t>
            </w:r>
          </w:p>
          <w:p w14:paraId="14DA3AE0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вычисления. Установление соответствия между математическим </w:t>
            </w:r>
            <w:r w:rsidRPr="00DC0C55">
              <w:rPr>
                <w:rFonts w:ascii="Times New Roman" w:hAnsi="Times New Roman" w:cs="Times New Roman"/>
              </w:rPr>
              <w:lastRenderedPageBreak/>
              <w:t xml:space="preserve">выражением и его текстовым описанием; </w:t>
            </w:r>
          </w:p>
          <w:p w14:paraId="13116132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Дифференцированное задание: объяснение хода выполнения вычислений по образцу.</w:t>
            </w:r>
          </w:p>
          <w:p w14:paraId="1CCA6906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Применение правил порядка выполнения действий; объяснение возможных ошибок;</w:t>
            </w:r>
          </w:p>
          <w:p w14:paraId="1C2BC4F4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Комментирование хода выполнения </w:t>
            </w:r>
          </w:p>
          <w:p w14:paraId="562F79D7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арифметического действия с </w:t>
            </w:r>
          </w:p>
          <w:p w14:paraId="76620598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использованием математической </w:t>
            </w:r>
          </w:p>
          <w:p w14:paraId="297D85EA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терминологии (десятки, единицы, сумма, разность и др.); </w:t>
            </w:r>
          </w:p>
          <w:p w14:paraId="4F8738D9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Работа в парах/группах: нахождение и </w:t>
            </w:r>
          </w:p>
          <w:p w14:paraId="119CCAAE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объяснение возможных причин ошибок в составлении числового выражения, </w:t>
            </w:r>
          </w:p>
          <w:p w14:paraId="471833A0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нахождении его значения; </w:t>
            </w:r>
          </w:p>
          <w:p w14:paraId="068166BB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Дифференцированное задание: объяснение хода выполнения вычислений по образцу. Применение правил порядка выполнения действий; </w:t>
            </w:r>
            <w:r w:rsidRPr="00DC0C55">
              <w:rPr>
                <w:rFonts w:ascii="Times New Roman" w:hAnsi="Times New Roman" w:cs="Times New Roman"/>
              </w:rPr>
              <w:lastRenderedPageBreak/>
              <w:t>объяснение возможных ошибок;</w:t>
            </w:r>
          </w:p>
          <w:p w14:paraId="2D4ED31A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Работа в группах: приведение примеров, иллюстрирующих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выражений;</w:t>
            </w:r>
          </w:p>
          <w:p w14:paraId="440544A4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Пропедевтика исследовательской работы: рациональные приёмы вычислений;</w:t>
            </w:r>
          </w:p>
          <w:p w14:paraId="19272A43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  <w:p w14:paraId="0E8D0849" w14:textId="77777777" w:rsidR="00DC36BF" w:rsidRPr="00DC0C55" w:rsidRDefault="00DC36BF" w:rsidP="00BD5F1A">
            <w:pPr>
              <w:ind w:hanging="3"/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Упражнения: различение приёмов </w:t>
            </w:r>
          </w:p>
          <w:p w14:paraId="538397FC" w14:textId="77777777" w:rsidR="00DC36BF" w:rsidRPr="00DC0C55" w:rsidRDefault="00DC36BF" w:rsidP="00BD5F1A">
            <w:pPr>
              <w:ind w:hanging="3"/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вычисления (устные и письменные). Выбор удобного способа выполнения действия; Учебный диалог: участие в обсуждении возможных ошибок в выполнении </w:t>
            </w:r>
          </w:p>
          <w:p w14:paraId="7A6A729D" w14:textId="77777777" w:rsidR="00DC36BF" w:rsidRPr="00DC0C55" w:rsidRDefault="00DC36BF" w:rsidP="00BD5F1A">
            <w:pPr>
              <w:ind w:hanging="3"/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арифметических действий; </w:t>
            </w:r>
          </w:p>
          <w:p w14:paraId="60BBE998" w14:textId="77777777" w:rsidR="00DC36BF" w:rsidRPr="00DC0C55" w:rsidRDefault="00DC36BF" w:rsidP="00BD5F1A">
            <w:pPr>
              <w:ind w:hanging="3"/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Работа в группах: приведение примеров, иллюстрирующих смысл </w:t>
            </w:r>
            <w:r w:rsidRPr="00DC0C55">
              <w:rPr>
                <w:rFonts w:ascii="Times New Roman" w:hAnsi="Times New Roman" w:cs="Times New Roman"/>
              </w:rPr>
              <w:lastRenderedPageBreak/>
              <w:t xml:space="preserve">арифметического действия, свойства действий. Обсуждение смысла использования скобок в записи </w:t>
            </w:r>
          </w:p>
          <w:p w14:paraId="23FD501A" w14:textId="77777777" w:rsidR="00DC36BF" w:rsidRPr="00DC0C55" w:rsidRDefault="00DC36BF" w:rsidP="00BD5F1A">
            <w:pPr>
              <w:ind w:hanging="3"/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числового выражения; запись решения с помощью разных числовых выражений; Работа в парах/группах: нахождение и </w:t>
            </w:r>
          </w:p>
          <w:p w14:paraId="47F6ADCB" w14:textId="77777777" w:rsidR="00DC36BF" w:rsidRPr="00DC0C55" w:rsidRDefault="00DC36BF" w:rsidP="00BD5F1A">
            <w:pPr>
              <w:ind w:hanging="3"/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объяснение возможных причин ошибок в составлении числового выражения, </w:t>
            </w:r>
          </w:p>
          <w:p w14:paraId="5D760F00" w14:textId="77777777" w:rsidR="00DC36BF" w:rsidRPr="00DC0C55" w:rsidRDefault="00DC36BF" w:rsidP="00BD5F1A">
            <w:pPr>
              <w:ind w:hanging="3"/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нахождении его значения;</w:t>
            </w:r>
          </w:p>
          <w:p w14:paraId="152A4D11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Учебный диалог: участие в обсуждении возможных ошибок в выполнении </w:t>
            </w:r>
          </w:p>
          <w:p w14:paraId="12DB4564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арифметических действий</w:t>
            </w:r>
          </w:p>
          <w:p w14:paraId="0101DA5C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Пропедевтика исследовательской работы: выполнение задания разными способами (вычисления с использованием </w:t>
            </w:r>
          </w:p>
          <w:p w14:paraId="3F22A468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переместительного, сочетательного свойств сложения). Объяснение с помощью модели </w:t>
            </w:r>
            <w:r w:rsidRPr="00DC0C55">
              <w:rPr>
                <w:rFonts w:ascii="Times New Roman" w:hAnsi="Times New Roman" w:cs="Times New Roman"/>
              </w:rPr>
              <w:lastRenderedPageBreak/>
              <w:t>приёмов нахождения суммы, разности.</w:t>
            </w:r>
          </w:p>
          <w:p w14:paraId="2F0A1156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Использование правил (умножения на 0, на 1) при вычислении;</w:t>
            </w:r>
          </w:p>
          <w:p w14:paraId="3047D03B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  <w:p w14:paraId="4E0C45EB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Дифференцированные задания на </w:t>
            </w:r>
          </w:p>
          <w:p w14:paraId="47E32415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проведение контроля и самоконтроля.</w:t>
            </w:r>
          </w:p>
          <w:p w14:paraId="6FEC200E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Проверка хода и результата выполнения действия по алгоритму. Оценка </w:t>
            </w:r>
          </w:p>
          <w:p w14:paraId="50969E8A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рациональности выбранного приёма </w:t>
            </w:r>
          </w:p>
          <w:p w14:paraId="3D4CEBE0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вычисления. Установление соответствия между математическим выражением и его текстовым описанием;</w:t>
            </w:r>
          </w:p>
          <w:p w14:paraId="4B01BEC0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Учебный диалог: участие в обсуждении возможных ошибок в выполнении </w:t>
            </w:r>
          </w:p>
          <w:p w14:paraId="1CFFA571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арифметических действий;</w:t>
            </w:r>
          </w:p>
          <w:p w14:paraId="167AA3CA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Дифференцированное задание: объяснение хода выполнения вычислений по образцу. Применение правил порядка выполнения действий; объяснение </w:t>
            </w:r>
            <w:r w:rsidRPr="00DC0C55">
              <w:rPr>
                <w:rFonts w:ascii="Times New Roman" w:hAnsi="Times New Roman" w:cs="Times New Roman"/>
              </w:rPr>
              <w:lastRenderedPageBreak/>
              <w:t>возможных ошибок;</w:t>
            </w:r>
          </w:p>
          <w:p w14:paraId="79EA37A6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Дифференцированные задания на </w:t>
            </w:r>
          </w:p>
          <w:p w14:paraId="2965CF25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проведение контроля и самоконтроля.</w:t>
            </w:r>
          </w:p>
          <w:p w14:paraId="41C89163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Проверка хода и результата выполнения действия по алгоритму. Оценка </w:t>
            </w:r>
          </w:p>
          <w:p w14:paraId="467E5FBA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рациональности выбранного приёма </w:t>
            </w:r>
          </w:p>
          <w:p w14:paraId="792B3776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вычисления. Установление соответствия между математическим выражением и его текстовым описанием;</w:t>
            </w:r>
          </w:p>
          <w:p w14:paraId="0BF61FA4" w14:textId="09FBA25B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Пропедевтика исследовательской работы: рациональные приёмы вычислений;</w:t>
            </w:r>
          </w:p>
        </w:tc>
        <w:tc>
          <w:tcPr>
            <w:tcW w:w="1836" w:type="dxa"/>
            <w:vMerge w:val="restart"/>
          </w:tcPr>
          <w:p w14:paraId="5CC79177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 xml:space="preserve">Устный опрос; </w:t>
            </w:r>
          </w:p>
          <w:p w14:paraId="6F246176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Письменный </w:t>
            </w:r>
          </w:p>
          <w:p w14:paraId="61BBE6E6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контроль; </w:t>
            </w:r>
          </w:p>
          <w:p w14:paraId="0095E94A" w14:textId="77777777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Самостоятельная работа;</w:t>
            </w:r>
          </w:p>
          <w:p w14:paraId="7C289298" w14:textId="1223664C" w:rsidR="00DC36BF" w:rsidRPr="00DC0C55" w:rsidRDefault="00DC36BF" w:rsidP="00BD5F1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Контрольная работа;</w:t>
            </w:r>
          </w:p>
        </w:tc>
        <w:tc>
          <w:tcPr>
            <w:tcW w:w="4956" w:type="dxa"/>
            <w:vMerge w:val="restart"/>
          </w:tcPr>
          <w:p w14:paraId="6944135F" w14:textId="77777777" w:rsidR="00DC36BF" w:rsidRPr="00DC0C55" w:rsidRDefault="00DC36BF" w:rsidP="00DC36BF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https://resh.edu.ru/subject/lesson/4293/start/210768/ https://resh.edu.ru/subject/lesson/3577/start/272980/ https://resh.edu.ru/subject/lesson/5670/start/271121/ https://resh.edu.ru/subject/ </w:t>
            </w:r>
          </w:p>
          <w:p w14:paraId="73A81D7E" w14:textId="77777777" w:rsidR="00DC36BF" w:rsidRPr="00DC0C55" w:rsidRDefault="00DC36BF" w:rsidP="00DC36BF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Электронное приложение к учебнику</w:t>
            </w:r>
          </w:p>
          <w:p w14:paraId="13805FE4" w14:textId="153CBFAB" w:rsidR="00DC36BF" w:rsidRPr="00DC0C55" w:rsidRDefault="00DC36BF" w:rsidP="00DC36BF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«Математика», 2 класс (Диск СD), авторы С. И. Волкова, С.П. Максимова единая коллекция </w:t>
            </w:r>
          </w:p>
          <w:p w14:paraId="3EEB5DB5" w14:textId="77777777" w:rsidR="00DC36BF" w:rsidRPr="00DC0C55" w:rsidRDefault="00DC36BF" w:rsidP="00DC36BF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цифровых образовательных ресурсов </w:t>
            </w:r>
          </w:p>
          <w:p w14:paraId="3B8CBE04" w14:textId="6676C537" w:rsidR="00DC36BF" w:rsidRPr="00DC0C55" w:rsidRDefault="00DC36BF" w:rsidP="00DC36BF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http://school- collection.edu.ru</w:t>
            </w:r>
          </w:p>
        </w:tc>
      </w:tr>
      <w:tr w:rsidR="00DC0C55" w:rsidRPr="00DC0C55" w14:paraId="6AB37606" w14:textId="77777777" w:rsidTr="00DC36BF">
        <w:tc>
          <w:tcPr>
            <w:tcW w:w="662" w:type="dxa"/>
          </w:tcPr>
          <w:p w14:paraId="743DDF14" w14:textId="6A50A7ED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569" w:type="dxa"/>
          </w:tcPr>
          <w:p w14:paraId="0B8220EA" w14:textId="7FEE748A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Письменное сложение и вычитание чисел в пределах 100. Переместительное, сочетательное свойства сложения, их </w:t>
            </w:r>
            <w:r w:rsidRPr="00DC0C55">
              <w:rPr>
                <w:rFonts w:ascii="Times New Roman" w:hAnsi="Times New Roman" w:cs="Times New Roman"/>
              </w:rPr>
              <w:lastRenderedPageBreak/>
              <w:t xml:space="preserve">применение для </w:t>
            </w:r>
          </w:p>
          <w:p w14:paraId="04A3F955" w14:textId="1A356B3B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вычислений.</w:t>
            </w:r>
          </w:p>
        </w:tc>
        <w:tc>
          <w:tcPr>
            <w:tcW w:w="716" w:type="dxa"/>
            <w:vMerge/>
          </w:tcPr>
          <w:p w14:paraId="21A0D71F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32697E4E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141F391A" w14:textId="74EA1C92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CDE47DB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467752E2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5D33F008" w14:textId="77777777" w:rsidTr="00DC36BF">
        <w:tc>
          <w:tcPr>
            <w:tcW w:w="662" w:type="dxa"/>
          </w:tcPr>
          <w:p w14:paraId="007E2216" w14:textId="3879410E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2569" w:type="dxa"/>
          </w:tcPr>
          <w:p w14:paraId="14404651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Взаимосвязь компонентов и результата действия сложения, действия вычитания.</w:t>
            </w:r>
          </w:p>
          <w:p w14:paraId="00D64AFA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Проверка результата вычисления </w:t>
            </w:r>
          </w:p>
          <w:p w14:paraId="01EE5A99" w14:textId="3806F91D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(реальность ответа, обратное действие).</w:t>
            </w:r>
          </w:p>
        </w:tc>
        <w:tc>
          <w:tcPr>
            <w:tcW w:w="716" w:type="dxa"/>
            <w:vMerge/>
          </w:tcPr>
          <w:p w14:paraId="30164BD3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6267BD9B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40E1CFE1" w14:textId="0B006F03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31F0CC25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7DD4865F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269FF55E" w14:textId="77777777" w:rsidTr="00DC36BF">
        <w:tc>
          <w:tcPr>
            <w:tcW w:w="662" w:type="dxa"/>
          </w:tcPr>
          <w:p w14:paraId="72A65E78" w14:textId="1EC178D9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569" w:type="dxa"/>
          </w:tcPr>
          <w:p w14:paraId="3B9CDF2D" w14:textId="7E625BCB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Действия умножения и деления чисел.</w:t>
            </w:r>
          </w:p>
          <w:p w14:paraId="0C2A8C81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Взаимосвязь сложения и умножения.</w:t>
            </w:r>
          </w:p>
          <w:p w14:paraId="7383059F" w14:textId="575CEB75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Иллюстрация умножения с помощью предметной модели сюжетной ситуации.</w:t>
            </w:r>
          </w:p>
        </w:tc>
        <w:tc>
          <w:tcPr>
            <w:tcW w:w="716" w:type="dxa"/>
            <w:vMerge/>
          </w:tcPr>
          <w:p w14:paraId="047B917D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13890B1B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0B7BC21C" w14:textId="5F491E66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5D26199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12F6F19E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0E44D312" w14:textId="77777777" w:rsidTr="00DC36BF">
        <w:tc>
          <w:tcPr>
            <w:tcW w:w="662" w:type="dxa"/>
          </w:tcPr>
          <w:p w14:paraId="5B064210" w14:textId="7F45F099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569" w:type="dxa"/>
          </w:tcPr>
          <w:p w14:paraId="1A213682" w14:textId="5D572FD9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Названия компонентов действий умножения, деления.</w:t>
            </w:r>
          </w:p>
        </w:tc>
        <w:tc>
          <w:tcPr>
            <w:tcW w:w="716" w:type="dxa"/>
            <w:vMerge/>
          </w:tcPr>
          <w:p w14:paraId="0734D2C6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1086BC97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1BFDAB59" w14:textId="0CD829BC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DA33B8A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2A2FFE8B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6412BE8C" w14:textId="77777777" w:rsidTr="00DC36BF">
        <w:tc>
          <w:tcPr>
            <w:tcW w:w="662" w:type="dxa"/>
          </w:tcPr>
          <w:p w14:paraId="2E524132" w14:textId="392C20A2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569" w:type="dxa"/>
          </w:tcPr>
          <w:p w14:paraId="6444CD60" w14:textId="2242D105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Табличное умножение в пределах 50.</w:t>
            </w:r>
          </w:p>
          <w:p w14:paraId="249BF1B5" w14:textId="3E87C47A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Табличные случаи умножения, деления при вычислениях и решении задач.</w:t>
            </w:r>
          </w:p>
        </w:tc>
        <w:tc>
          <w:tcPr>
            <w:tcW w:w="716" w:type="dxa"/>
            <w:vMerge/>
          </w:tcPr>
          <w:p w14:paraId="0D947EBB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14CE7479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4F5703B3" w14:textId="62FEB94A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835B747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1FC5030D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026A643C" w14:textId="77777777" w:rsidTr="00DC36BF">
        <w:tc>
          <w:tcPr>
            <w:tcW w:w="662" w:type="dxa"/>
          </w:tcPr>
          <w:p w14:paraId="545A836F" w14:textId="6CECB4D9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569" w:type="dxa"/>
          </w:tcPr>
          <w:p w14:paraId="2F71212D" w14:textId="25BEA3D3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Умножение на 1, на 0 (по правилу).</w:t>
            </w:r>
          </w:p>
        </w:tc>
        <w:tc>
          <w:tcPr>
            <w:tcW w:w="716" w:type="dxa"/>
            <w:vMerge/>
          </w:tcPr>
          <w:p w14:paraId="22128BBF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3C87F468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46B80156" w14:textId="2D817D7F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C182BFE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665C6A64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6A573FE3" w14:textId="77777777" w:rsidTr="00DC36BF">
        <w:tc>
          <w:tcPr>
            <w:tcW w:w="662" w:type="dxa"/>
          </w:tcPr>
          <w:p w14:paraId="226EEF5E" w14:textId="42A062D6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569" w:type="dxa"/>
          </w:tcPr>
          <w:p w14:paraId="14E1B1FB" w14:textId="77D5C9B1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Переместительное свойство умножения.</w:t>
            </w:r>
          </w:p>
        </w:tc>
        <w:tc>
          <w:tcPr>
            <w:tcW w:w="716" w:type="dxa"/>
            <w:vMerge/>
          </w:tcPr>
          <w:p w14:paraId="3175B2F1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0B5E8957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44C79483" w14:textId="6D6EEBBF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3799517D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0FD7F178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3135774E" w14:textId="77777777" w:rsidTr="00DC36BF">
        <w:tc>
          <w:tcPr>
            <w:tcW w:w="662" w:type="dxa"/>
          </w:tcPr>
          <w:p w14:paraId="297766CA" w14:textId="1DFC726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569" w:type="dxa"/>
          </w:tcPr>
          <w:p w14:paraId="64AF279A" w14:textId="51632234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Взаимосвязь компонентов и результата действия умножения, действия </w:t>
            </w:r>
            <w:r w:rsidRPr="00DC0C55">
              <w:rPr>
                <w:rFonts w:ascii="Times New Roman" w:hAnsi="Times New Roman" w:cs="Times New Roman"/>
              </w:rPr>
              <w:lastRenderedPageBreak/>
              <w:t>деления.</w:t>
            </w:r>
          </w:p>
        </w:tc>
        <w:tc>
          <w:tcPr>
            <w:tcW w:w="716" w:type="dxa"/>
            <w:vMerge/>
          </w:tcPr>
          <w:p w14:paraId="2E8F1F14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43A81DD4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238D2682" w14:textId="2B6C5CC1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90B108E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388714CB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7CEE7314" w14:textId="77777777" w:rsidTr="00DC36BF">
        <w:tc>
          <w:tcPr>
            <w:tcW w:w="662" w:type="dxa"/>
          </w:tcPr>
          <w:p w14:paraId="6A65B090" w14:textId="78BD97E8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>3.10.</w:t>
            </w:r>
          </w:p>
        </w:tc>
        <w:tc>
          <w:tcPr>
            <w:tcW w:w="2569" w:type="dxa"/>
          </w:tcPr>
          <w:p w14:paraId="5A336B30" w14:textId="45088BB9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Неизвестный компонент действия сложения, действия вычитания; его нахождение.</w:t>
            </w:r>
          </w:p>
        </w:tc>
        <w:tc>
          <w:tcPr>
            <w:tcW w:w="716" w:type="dxa"/>
            <w:vMerge/>
          </w:tcPr>
          <w:p w14:paraId="01A3F957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0AA13D79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66C00DA4" w14:textId="34F3BEA2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0D84B3E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34CB7905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02D206B8" w14:textId="77777777" w:rsidTr="00DC36BF">
        <w:tc>
          <w:tcPr>
            <w:tcW w:w="662" w:type="dxa"/>
          </w:tcPr>
          <w:p w14:paraId="79696C53" w14:textId="1C798BDB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2569" w:type="dxa"/>
          </w:tcPr>
          <w:p w14:paraId="176025D0" w14:textId="77777777" w:rsidR="00DC36BF" w:rsidRPr="00DC0C55" w:rsidRDefault="00DC36BF" w:rsidP="00F225D9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Числовое выражение: чтение, запись, </w:t>
            </w:r>
          </w:p>
          <w:p w14:paraId="5E974E50" w14:textId="34A796E8" w:rsidR="00DC36BF" w:rsidRPr="00DC0C55" w:rsidRDefault="00DC36BF" w:rsidP="00F225D9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вычисление значения. Порядок выполнения действий в числовом выражении, содержащем действия сложения и вычитания (со </w:t>
            </w:r>
          </w:p>
          <w:p w14:paraId="5C6D96B3" w14:textId="045ECE64" w:rsidR="00DC36BF" w:rsidRPr="00DC0C55" w:rsidRDefault="00DC36BF" w:rsidP="00F225D9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скобками/без скобок) в пределах 100 (не более трёх действий); нахождение его значения.</w:t>
            </w:r>
          </w:p>
        </w:tc>
        <w:tc>
          <w:tcPr>
            <w:tcW w:w="716" w:type="dxa"/>
            <w:vMerge/>
          </w:tcPr>
          <w:p w14:paraId="733B3641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419D44AA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495FFAB5" w14:textId="0CAF5A33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221E081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68AE53CE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12EB7D85" w14:textId="77777777" w:rsidTr="00DC36BF">
        <w:tc>
          <w:tcPr>
            <w:tcW w:w="662" w:type="dxa"/>
          </w:tcPr>
          <w:p w14:paraId="0A3D8F0F" w14:textId="7DF70BAC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569" w:type="dxa"/>
          </w:tcPr>
          <w:p w14:paraId="76A5F429" w14:textId="2F32BC14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Вычитание суммы из числа, числа из суммы.</w:t>
            </w:r>
          </w:p>
        </w:tc>
        <w:tc>
          <w:tcPr>
            <w:tcW w:w="716" w:type="dxa"/>
            <w:vMerge/>
          </w:tcPr>
          <w:p w14:paraId="5794AE32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7DEBA42E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540667C1" w14:textId="701EEEB4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4C73873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39CD4561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2726AAB2" w14:textId="77777777" w:rsidTr="00DC36BF">
        <w:tc>
          <w:tcPr>
            <w:tcW w:w="662" w:type="dxa"/>
          </w:tcPr>
          <w:p w14:paraId="57801B07" w14:textId="0987D1C1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2569" w:type="dxa"/>
          </w:tcPr>
          <w:p w14:paraId="6899B348" w14:textId="74E445C4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Вычисление суммы, разности удобным способом.</w:t>
            </w:r>
          </w:p>
        </w:tc>
        <w:tc>
          <w:tcPr>
            <w:tcW w:w="716" w:type="dxa"/>
            <w:vMerge/>
          </w:tcPr>
          <w:p w14:paraId="6B7FC5E4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1FD7BBE2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324F90EA" w14:textId="74E75FCC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3177233F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428FF13E" w14:textId="77777777" w:rsidR="00DC36BF" w:rsidRPr="00DC0C55" w:rsidRDefault="00DC36BF" w:rsidP="00E0478E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57B4FEAC" w14:textId="77777777" w:rsidTr="00DC36BF">
        <w:tc>
          <w:tcPr>
            <w:tcW w:w="3231" w:type="dxa"/>
            <w:gridSpan w:val="2"/>
          </w:tcPr>
          <w:p w14:paraId="348C1DDA" w14:textId="4DAC5CB6" w:rsidR="00F225D9" w:rsidRPr="00DC0C55" w:rsidRDefault="00F225D9" w:rsidP="00F225D9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716" w:type="dxa"/>
          </w:tcPr>
          <w:p w14:paraId="7E61F9CD" w14:textId="668B7774" w:rsidR="00F225D9" w:rsidRPr="00DC0C55" w:rsidRDefault="00C477DE" w:rsidP="00F22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41" w:type="dxa"/>
          </w:tcPr>
          <w:p w14:paraId="0FB923DD" w14:textId="0F727DBA" w:rsidR="00F225D9" w:rsidRPr="00DC0C55" w:rsidRDefault="00C477DE" w:rsidP="00C4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</w:tcPr>
          <w:p w14:paraId="4CA18876" w14:textId="77777777" w:rsidR="00F225D9" w:rsidRPr="00DC0C55" w:rsidRDefault="00F225D9" w:rsidP="00F22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6BFCF307" w14:textId="77777777" w:rsidR="00F225D9" w:rsidRPr="00DC0C55" w:rsidRDefault="00F225D9" w:rsidP="00F22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62043D6A" w14:textId="77777777" w:rsidR="00F225D9" w:rsidRPr="00DC0C55" w:rsidRDefault="00F225D9" w:rsidP="00F225D9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43EE227F" w14:textId="77777777" w:rsidTr="005160A8">
        <w:tc>
          <w:tcPr>
            <w:tcW w:w="14560" w:type="dxa"/>
            <w:gridSpan w:val="7"/>
          </w:tcPr>
          <w:p w14:paraId="513D9E48" w14:textId="515708B5" w:rsidR="00DC36BF" w:rsidRPr="00D9331A" w:rsidRDefault="00DC36BF">
            <w:pPr>
              <w:rPr>
                <w:rFonts w:ascii="Times New Roman" w:hAnsi="Times New Roman" w:cs="Times New Roman"/>
                <w:b/>
                <w:bCs/>
              </w:rPr>
            </w:pPr>
            <w:r w:rsidRPr="00D9331A">
              <w:rPr>
                <w:rFonts w:ascii="Times New Roman" w:hAnsi="Times New Roman" w:cs="Times New Roman"/>
                <w:b/>
                <w:bCs/>
              </w:rPr>
              <w:t>Раздел 4. Текстовые задачи</w:t>
            </w:r>
          </w:p>
        </w:tc>
      </w:tr>
      <w:tr w:rsidR="00DC0C55" w:rsidRPr="00B06798" w14:paraId="6190A1D7" w14:textId="77777777" w:rsidTr="00DC36BF">
        <w:tc>
          <w:tcPr>
            <w:tcW w:w="662" w:type="dxa"/>
          </w:tcPr>
          <w:p w14:paraId="4654BBCF" w14:textId="2E2A1C82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569" w:type="dxa"/>
          </w:tcPr>
          <w:p w14:paraId="3BB5BBE8" w14:textId="0C434873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716" w:type="dxa"/>
            <w:vMerge w:val="restart"/>
          </w:tcPr>
          <w:p w14:paraId="45F6869A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 w:val="restart"/>
          </w:tcPr>
          <w:p w14:paraId="1D969B30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 w:val="restart"/>
          </w:tcPr>
          <w:p w14:paraId="3E2FB902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Чтение текста задачи с учётом </w:t>
            </w:r>
          </w:p>
          <w:p w14:paraId="47D95426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предлагаемого задания: найти условие и вопрос задачи. Сравнение различных </w:t>
            </w:r>
          </w:p>
          <w:p w14:paraId="777E0826" w14:textId="565A1A98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текстов, ответ на вопрос: является ли текст задачей? </w:t>
            </w:r>
          </w:p>
          <w:p w14:paraId="390B8B8C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Соотнесение текста задачи с её </w:t>
            </w:r>
          </w:p>
          <w:p w14:paraId="0AF54983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иллюстрацией, </w:t>
            </w:r>
            <w:r w:rsidRPr="00DC0C55">
              <w:rPr>
                <w:rFonts w:ascii="Times New Roman" w:hAnsi="Times New Roman" w:cs="Times New Roman"/>
              </w:rPr>
              <w:lastRenderedPageBreak/>
              <w:t>схемой, моделью.</w:t>
            </w:r>
          </w:p>
          <w:p w14:paraId="214DCA79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Составление задачи по рисунку (схеме, модели, решению);</w:t>
            </w:r>
          </w:p>
          <w:p w14:paraId="405D40E0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</w:t>
            </w:r>
          </w:p>
          <w:p w14:paraId="548E9EB3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составление арифметических действий в соответствии с планом; использование </w:t>
            </w:r>
          </w:p>
          <w:p w14:paraId="7E6B243F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модели для решения, поиск другого </w:t>
            </w:r>
          </w:p>
          <w:p w14:paraId="6F5A8250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способа и др.;</w:t>
            </w:r>
          </w:p>
          <w:p w14:paraId="7E4639F5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  <w:p w14:paraId="672A78CB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Контроль и самоконтроль при решении задач. Анализ образцов записи решения задачи по действиям и с помощью </w:t>
            </w:r>
          </w:p>
          <w:p w14:paraId="6368E946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числового выражения;</w:t>
            </w:r>
          </w:p>
          <w:p w14:paraId="4ACA00FD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Работа в парах/группах. Составление задач с заданным математическим </w:t>
            </w:r>
            <w:r w:rsidRPr="00DC0C55">
              <w:rPr>
                <w:rFonts w:ascii="Times New Roman" w:hAnsi="Times New Roman" w:cs="Times New Roman"/>
              </w:rPr>
              <w:lastRenderedPageBreak/>
              <w:t>отношением, по заданному числовому выражению.</w:t>
            </w:r>
          </w:p>
          <w:p w14:paraId="4294CC97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Составление модели, плана решения </w:t>
            </w:r>
          </w:p>
          <w:p w14:paraId="61799F29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задачи. Назначение скобок в записи </w:t>
            </w:r>
          </w:p>
          <w:p w14:paraId="11DBCDBA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числового выражения при решении задачи; Контроль и самоконтроль при решении задач. Анализ образцов записи решения задачи по действиям и с помощью </w:t>
            </w:r>
          </w:p>
          <w:p w14:paraId="38700647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числового выражения;</w:t>
            </w:r>
          </w:p>
          <w:p w14:paraId="3CADA3FD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  <w:p w14:paraId="6C7904B6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</w:t>
            </w:r>
          </w:p>
          <w:p w14:paraId="79B6B838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составление арифметических действий в соответствии с планом; использование </w:t>
            </w:r>
          </w:p>
          <w:p w14:paraId="71C63127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модели для решения, поиск другого </w:t>
            </w:r>
          </w:p>
          <w:p w14:paraId="5B58AC43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способа и др.; </w:t>
            </w:r>
          </w:p>
          <w:p w14:paraId="73D5735C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 xml:space="preserve">Контроль и самоконтроль при решении задач. Анализ образцов записи решения задачи по действиям и с помощью </w:t>
            </w:r>
          </w:p>
          <w:p w14:paraId="35CC40BA" w14:textId="5EB77546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числового выражения;</w:t>
            </w:r>
          </w:p>
        </w:tc>
        <w:tc>
          <w:tcPr>
            <w:tcW w:w="1836" w:type="dxa"/>
            <w:vMerge w:val="restart"/>
          </w:tcPr>
          <w:p w14:paraId="5AF39EF1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 xml:space="preserve">Устный опрос; </w:t>
            </w:r>
          </w:p>
          <w:p w14:paraId="4F256256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Письменный </w:t>
            </w:r>
          </w:p>
          <w:p w14:paraId="683A4E76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контроль; </w:t>
            </w:r>
          </w:p>
          <w:p w14:paraId="1FE1012D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Самостоятельная работа;</w:t>
            </w:r>
          </w:p>
          <w:p w14:paraId="77DBF390" w14:textId="15F6DBF0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Контрольная работа;</w:t>
            </w:r>
          </w:p>
        </w:tc>
        <w:tc>
          <w:tcPr>
            <w:tcW w:w="4956" w:type="dxa"/>
            <w:vMerge w:val="restart"/>
          </w:tcPr>
          <w:p w14:paraId="30425E9E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https://resh.edu.ru/subject/ </w:t>
            </w:r>
          </w:p>
          <w:p w14:paraId="7D34B075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Электронное приложение к учебнику</w:t>
            </w:r>
          </w:p>
          <w:p w14:paraId="69626945" w14:textId="7E4DE23F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«Математика», 2 класс (Диск СD), авторы С.</w:t>
            </w:r>
            <w:r w:rsidR="000C6055" w:rsidRPr="00DC0C55">
              <w:rPr>
                <w:rFonts w:ascii="Times New Roman" w:hAnsi="Times New Roman" w:cs="Times New Roman"/>
              </w:rPr>
              <w:t xml:space="preserve"> </w:t>
            </w:r>
            <w:r w:rsidRPr="00DC0C55">
              <w:rPr>
                <w:rFonts w:ascii="Times New Roman" w:hAnsi="Times New Roman" w:cs="Times New Roman"/>
              </w:rPr>
              <w:t>И</w:t>
            </w:r>
            <w:r w:rsidR="000C6055" w:rsidRPr="00DC0C55">
              <w:rPr>
                <w:rFonts w:ascii="Times New Roman" w:hAnsi="Times New Roman" w:cs="Times New Roman"/>
              </w:rPr>
              <w:t>.</w:t>
            </w:r>
            <w:r w:rsidRPr="00DC0C55">
              <w:rPr>
                <w:rFonts w:ascii="Times New Roman" w:hAnsi="Times New Roman" w:cs="Times New Roman"/>
              </w:rPr>
              <w:t xml:space="preserve"> Волкова, С.П.</w:t>
            </w:r>
            <w:r w:rsidR="000C6055" w:rsidRPr="00DC0C55">
              <w:rPr>
                <w:rFonts w:ascii="Times New Roman" w:hAnsi="Times New Roman" w:cs="Times New Roman"/>
              </w:rPr>
              <w:t xml:space="preserve"> </w:t>
            </w:r>
            <w:r w:rsidRPr="00DC0C55">
              <w:rPr>
                <w:rFonts w:ascii="Times New Roman" w:hAnsi="Times New Roman" w:cs="Times New Roman"/>
              </w:rPr>
              <w:t xml:space="preserve">Максимова единая коллекция цифровых образовательных ресурсов </w:t>
            </w:r>
          </w:p>
          <w:p w14:paraId="4C1BCCE7" w14:textId="7F6D6423" w:rsidR="00D52C04" w:rsidRPr="00DC0C55" w:rsidRDefault="00D52C04" w:rsidP="00D52C04">
            <w:pPr>
              <w:rPr>
                <w:rFonts w:ascii="Times New Roman" w:hAnsi="Times New Roman" w:cs="Times New Roman"/>
                <w:lang w:val="en-US"/>
              </w:rPr>
            </w:pPr>
            <w:r w:rsidRPr="00DC0C55">
              <w:rPr>
                <w:rFonts w:ascii="Times New Roman" w:hAnsi="Times New Roman" w:cs="Times New Roman"/>
                <w:lang w:val="en-US"/>
              </w:rPr>
              <w:t>http://school- collection.edu.ru</w:t>
            </w:r>
          </w:p>
        </w:tc>
      </w:tr>
      <w:tr w:rsidR="00DC0C55" w:rsidRPr="00DC0C55" w14:paraId="1D0DC332" w14:textId="77777777" w:rsidTr="00DC36BF">
        <w:tc>
          <w:tcPr>
            <w:tcW w:w="662" w:type="dxa"/>
          </w:tcPr>
          <w:p w14:paraId="355223B1" w14:textId="20947F58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569" w:type="dxa"/>
          </w:tcPr>
          <w:p w14:paraId="2B301378" w14:textId="60B1CCE5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План решения задачи в два действия, выбор соответствующих плану арифметических действий. Запись решения и ответа задачи.</w:t>
            </w:r>
          </w:p>
        </w:tc>
        <w:tc>
          <w:tcPr>
            <w:tcW w:w="716" w:type="dxa"/>
            <w:vMerge/>
          </w:tcPr>
          <w:p w14:paraId="6E67B816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1C0E0780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6142755E" w14:textId="03E27276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4D9D7602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2CC502EB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27311549" w14:textId="77777777" w:rsidTr="00DC36BF">
        <w:tc>
          <w:tcPr>
            <w:tcW w:w="662" w:type="dxa"/>
          </w:tcPr>
          <w:p w14:paraId="63E93129" w14:textId="7BE61DD2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569" w:type="dxa"/>
          </w:tcPr>
          <w:p w14:paraId="31639F8A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Решение текстовых задач на применение </w:t>
            </w:r>
            <w:r w:rsidRPr="00DC0C55">
              <w:rPr>
                <w:rFonts w:ascii="Times New Roman" w:hAnsi="Times New Roman" w:cs="Times New Roman"/>
              </w:rPr>
              <w:lastRenderedPageBreak/>
              <w:t xml:space="preserve">смысла арифметического действия (сложение, </w:t>
            </w:r>
          </w:p>
          <w:p w14:paraId="040FD720" w14:textId="55EC480C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вычитание, умножение, деление).</w:t>
            </w:r>
          </w:p>
        </w:tc>
        <w:tc>
          <w:tcPr>
            <w:tcW w:w="716" w:type="dxa"/>
            <w:vMerge/>
          </w:tcPr>
          <w:p w14:paraId="6EBCA94F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56B82EDD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72EAB52A" w14:textId="287CE400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31350724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5A5FC5B8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7AAC7E91" w14:textId="77777777" w:rsidTr="00DC36BF">
        <w:tc>
          <w:tcPr>
            <w:tcW w:w="662" w:type="dxa"/>
          </w:tcPr>
          <w:p w14:paraId="4B3597B7" w14:textId="4612ECBC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2569" w:type="dxa"/>
          </w:tcPr>
          <w:p w14:paraId="620A2BA8" w14:textId="53768DD5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Расчётные задачи на увеличение/ уменьшение величины на несколько единиц/ в несколько раз.</w:t>
            </w:r>
          </w:p>
        </w:tc>
        <w:tc>
          <w:tcPr>
            <w:tcW w:w="716" w:type="dxa"/>
            <w:vMerge/>
          </w:tcPr>
          <w:p w14:paraId="3B39C69D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3285552B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40212E2F" w14:textId="24E0228E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3F59990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10111703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1EC6CE65" w14:textId="77777777" w:rsidTr="00DC36BF">
        <w:tc>
          <w:tcPr>
            <w:tcW w:w="662" w:type="dxa"/>
          </w:tcPr>
          <w:p w14:paraId="27FA04A7" w14:textId="5F10D46B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569" w:type="dxa"/>
          </w:tcPr>
          <w:p w14:paraId="4D1AD63F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Фиксация ответа к задаче и его проверка </w:t>
            </w:r>
          </w:p>
          <w:p w14:paraId="3D914B5E" w14:textId="199A0B6D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716" w:type="dxa"/>
            <w:vMerge/>
          </w:tcPr>
          <w:p w14:paraId="0A0520AE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01C36A4A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40D13967" w14:textId="56B9772E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3593F7D1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0896DDC7" w14:textId="77777777" w:rsidR="00D52C04" w:rsidRPr="00DC0C55" w:rsidRDefault="00D52C04" w:rsidP="00DC36BF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009F6D85" w14:textId="77777777" w:rsidTr="00095E83">
        <w:tc>
          <w:tcPr>
            <w:tcW w:w="3231" w:type="dxa"/>
            <w:gridSpan w:val="2"/>
          </w:tcPr>
          <w:p w14:paraId="243C9BB9" w14:textId="48F4AC7F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716" w:type="dxa"/>
          </w:tcPr>
          <w:p w14:paraId="442ED41C" w14:textId="339BA35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1</w:t>
            </w:r>
            <w:r w:rsidR="00C477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</w:tcPr>
          <w:p w14:paraId="538C1016" w14:textId="74D60D2E" w:rsidR="00D52C04" w:rsidRPr="00DC0C55" w:rsidRDefault="00C477DE" w:rsidP="00D5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0" w:type="dxa"/>
          </w:tcPr>
          <w:p w14:paraId="3F51F4A2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4622C01F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3E3133DD" w14:textId="77777777" w:rsidR="00D52C04" w:rsidRPr="00DC0C55" w:rsidRDefault="00D52C04" w:rsidP="00D52C04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455459EE" w14:textId="77777777" w:rsidTr="00605468">
        <w:tc>
          <w:tcPr>
            <w:tcW w:w="14560" w:type="dxa"/>
            <w:gridSpan w:val="7"/>
          </w:tcPr>
          <w:p w14:paraId="6386CC31" w14:textId="39512407" w:rsidR="000C6055" w:rsidRPr="00D9331A" w:rsidRDefault="000C6055" w:rsidP="000C6055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bCs/>
              </w:rPr>
            </w:pPr>
            <w:r w:rsidRPr="00D9331A">
              <w:rPr>
                <w:rFonts w:ascii="Times New Roman" w:hAnsi="Times New Roman" w:cs="Times New Roman"/>
                <w:b/>
                <w:bCs/>
              </w:rPr>
              <w:tab/>
              <w:t>Раздел 5. Пространственные отношения и геометрические фигуры</w:t>
            </w:r>
          </w:p>
        </w:tc>
      </w:tr>
      <w:tr w:rsidR="00DC0C55" w:rsidRPr="00B06798" w14:paraId="1E7FF8D4" w14:textId="77777777" w:rsidTr="00DC36BF">
        <w:tc>
          <w:tcPr>
            <w:tcW w:w="662" w:type="dxa"/>
          </w:tcPr>
          <w:p w14:paraId="7713C50B" w14:textId="21CF240A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569" w:type="dxa"/>
          </w:tcPr>
          <w:p w14:paraId="4C7B249E" w14:textId="044C93C8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716" w:type="dxa"/>
            <w:vMerge w:val="restart"/>
          </w:tcPr>
          <w:p w14:paraId="2B389159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 w:val="restart"/>
          </w:tcPr>
          <w:p w14:paraId="342CD5E7" w14:textId="38154559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 w:val="restart"/>
          </w:tcPr>
          <w:p w14:paraId="6226A794" w14:textId="77777777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Упражнение: формулирование ответов на вопросы об общем и различном </w:t>
            </w:r>
          </w:p>
          <w:p w14:paraId="6552C294" w14:textId="77777777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геометрических фигур;</w:t>
            </w:r>
          </w:p>
          <w:p w14:paraId="32FF9EFA" w14:textId="77777777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Практическая работа: графические и измерительные действия при учёте </w:t>
            </w:r>
          </w:p>
          <w:p w14:paraId="1382B64A" w14:textId="77777777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взаимного расположения фигур или их частей при изображении, сравнение с образцом;</w:t>
            </w:r>
          </w:p>
          <w:p w14:paraId="1897E3B7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Построение и обозначение прямоугольника с заданными длинами сторон на клетчатой бумаге;</w:t>
            </w:r>
          </w:p>
          <w:p w14:paraId="1607AB1D" w14:textId="77777777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Измерение расстояний с использованием заданных или самостоятельно выбранных единиц; </w:t>
            </w:r>
          </w:p>
          <w:p w14:paraId="3F3C43E3" w14:textId="77777777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>Изображение ломаных с помощью линейки и от руки, на нелинованной и клетчатой бумаге;</w:t>
            </w:r>
          </w:p>
          <w:p w14:paraId="060538D4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  <w:p w14:paraId="1161DCEF" w14:textId="77777777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Нахождение периметра прямоугольника, квадрата, составление числового равенства при вычислении периметра </w:t>
            </w:r>
          </w:p>
          <w:p w14:paraId="72656DF9" w14:textId="77777777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прямоугольника;</w:t>
            </w:r>
          </w:p>
          <w:p w14:paraId="3838EFA8" w14:textId="77777777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Упражнение: формулирование ответов на вопросы об общем и различном </w:t>
            </w:r>
          </w:p>
          <w:p w14:paraId="3716DF34" w14:textId="7B4EBFCB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геометрических фигур;</w:t>
            </w:r>
          </w:p>
        </w:tc>
        <w:tc>
          <w:tcPr>
            <w:tcW w:w="1836" w:type="dxa"/>
            <w:vMerge w:val="restart"/>
          </w:tcPr>
          <w:p w14:paraId="7DA06176" w14:textId="77777777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 xml:space="preserve">Устный опрос; Письменный </w:t>
            </w:r>
          </w:p>
          <w:p w14:paraId="0CC7DAD7" w14:textId="77777777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контроль; </w:t>
            </w:r>
          </w:p>
          <w:p w14:paraId="6A231E07" w14:textId="77777777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Контрольная </w:t>
            </w:r>
          </w:p>
          <w:p w14:paraId="6043EE06" w14:textId="77777777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работа; </w:t>
            </w:r>
          </w:p>
          <w:p w14:paraId="037D9108" w14:textId="290F4335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Практическая работа;</w:t>
            </w:r>
          </w:p>
        </w:tc>
        <w:tc>
          <w:tcPr>
            <w:tcW w:w="4956" w:type="dxa"/>
            <w:vMerge w:val="restart"/>
          </w:tcPr>
          <w:p w14:paraId="0C4A29AB" w14:textId="77777777" w:rsidR="00A43D82" w:rsidRPr="00DC0C55" w:rsidRDefault="00A43D82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https://resh.edu.ru/subject/ </w:t>
            </w:r>
          </w:p>
          <w:p w14:paraId="142D396D" w14:textId="77777777" w:rsidR="00A43D82" w:rsidRPr="00DC0C55" w:rsidRDefault="00A43D82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Электронное приложение к учебнику</w:t>
            </w:r>
          </w:p>
          <w:p w14:paraId="2600B5D5" w14:textId="77777777" w:rsidR="00A43D82" w:rsidRPr="00DC0C55" w:rsidRDefault="00A43D82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«Математика», 2 класс (Диск СD), авторы С. И. Волкова, С.П. Максимова единая коллекция цифровых образовательных ресурсов </w:t>
            </w:r>
          </w:p>
          <w:p w14:paraId="033189CC" w14:textId="044C7ECE" w:rsidR="00A43D82" w:rsidRPr="00DC0C55" w:rsidRDefault="00A43D82" w:rsidP="00A43D82">
            <w:pPr>
              <w:rPr>
                <w:rFonts w:ascii="Times New Roman" w:hAnsi="Times New Roman" w:cs="Times New Roman"/>
                <w:lang w:val="en-US"/>
              </w:rPr>
            </w:pPr>
            <w:r w:rsidRPr="00DC0C55">
              <w:rPr>
                <w:rFonts w:ascii="Times New Roman" w:hAnsi="Times New Roman" w:cs="Times New Roman"/>
                <w:lang w:val="en-US"/>
              </w:rPr>
              <w:t>http://school- collection.edu.ru</w:t>
            </w:r>
          </w:p>
        </w:tc>
      </w:tr>
      <w:tr w:rsidR="00DC0C55" w:rsidRPr="00DC0C55" w14:paraId="2BF0271D" w14:textId="77777777" w:rsidTr="00DC36BF">
        <w:tc>
          <w:tcPr>
            <w:tcW w:w="662" w:type="dxa"/>
          </w:tcPr>
          <w:p w14:paraId="3D32FBF1" w14:textId="22A65BF1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569" w:type="dxa"/>
          </w:tcPr>
          <w:p w14:paraId="67F8166E" w14:textId="46E3E2C5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Построение отрезка заданной длины с помощью линейки.</w:t>
            </w:r>
          </w:p>
        </w:tc>
        <w:tc>
          <w:tcPr>
            <w:tcW w:w="716" w:type="dxa"/>
            <w:vMerge/>
          </w:tcPr>
          <w:p w14:paraId="3381578C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04086AAF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51F1605D" w14:textId="71DA78A2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340AB0BE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192B4483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283263C7" w14:textId="77777777" w:rsidTr="00DC36BF">
        <w:tc>
          <w:tcPr>
            <w:tcW w:w="662" w:type="dxa"/>
          </w:tcPr>
          <w:p w14:paraId="7CD8D1B9" w14:textId="6321EAE4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569" w:type="dxa"/>
          </w:tcPr>
          <w:p w14:paraId="6A2E68A0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Изображение на клетчатой бумаге </w:t>
            </w:r>
          </w:p>
          <w:p w14:paraId="24F2ABE2" w14:textId="1170B6B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прямоугольника с заданными длинами сторон, квадрата с заданной длиной стороны.</w:t>
            </w:r>
          </w:p>
        </w:tc>
        <w:tc>
          <w:tcPr>
            <w:tcW w:w="716" w:type="dxa"/>
            <w:vMerge/>
          </w:tcPr>
          <w:p w14:paraId="0CB8B261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249FEC56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263A6274" w14:textId="0EEDF9AC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8DFD35C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2DBC3462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3AA8FAD4" w14:textId="77777777" w:rsidTr="00DC36BF">
        <w:tc>
          <w:tcPr>
            <w:tcW w:w="662" w:type="dxa"/>
          </w:tcPr>
          <w:p w14:paraId="25F1BC39" w14:textId="273D0B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569" w:type="dxa"/>
          </w:tcPr>
          <w:p w14:paraId="45CE96D8" w14:textId="3E21D75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Длина ломаной.</w:t>
            </w:r>
          </w:p>
        </w:tc>
        <w:tc>
          <w:tcPr>
            <w:tcW w:w="716" w:type="dxa"/>
            <w:vMerge/>
          </w:tcPr>
          <w:p w14:paraId="217DC8E4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7190A64C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554898C9" w14:textId="22CF056C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D1A3581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51837193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7AEA2D2E" w14:textId="77777777" w:rsidTr="00DC36BF">
        <w:tc>
          <w:tcPr>
            <w:tcW w:w="662" w:type="dxa"/>
          </w:tcPr>
          <w:p w14:paraId="10C35AEC" w14:textId="6BED9784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569" w:type="dxa"/>
          </w:tcPr>
          <w:p w14:paraId="3183DCB0" w14:textId="2DEE46F3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716" w:type="dxa"/>
            <w:vMerge/>
          </w:tcPr>
          <w:p w14:paraId="2AB61452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2636531A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0D1EC099" w14:textId="1283F6E5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FCF713D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04383231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3E45472C" w14:textId="77777777" w:rsidTr="00DC36BF">
        <w:tc>
          <w:tcPr>
            <w:tcW w:w="662" w:type="dxa"/>
          </w:tcPr>
          <w:p w14:paraId="4217EA64" w14:textId="14DA8124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569" w:type="dxa"/>
          </w:tcPr>
          <w:p w14:paraId="12042A50" w14:textId="77777777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Точка, конец отрезка, вершина многоугольника. </w:t>
            </w:r>
            <w:r w:rsidRPr="00DC0C55">
              <w:rPr>
                <w:rFonts w:ascii="Times New Roman" w:hAnsi="Times New Roman" w:cs="Times New Roman"/>
              </w:rPr>
              <w:lastRenderedPageBreak/>
              <w:t xml:space="preserve">Обозначение точки буквой латинского </w:t>
            </w:r>
          </w:p>
          <w:p w14:paraId="2A87C822" w14:textId="44D7F157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алфавита.</w:t>
            </w:r>
          </w:p>
        </w:tc>
        <w:tc>
          <w:tcPr>
            <w:tcW w:w="716" w:type="dxa"/>
            <w:vMerge/>
          </w:tcPr>
          <w:p w14:paraId="361596F8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754D8108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395C010C" w14:textId="3203C4A3" w:rsidR="00A43D82" w:rsidRPr="00DC0C55" w:rsidRDefault="00A43D82" w:rsidP="0063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9A10DFE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52A27A93" w14:textId="77777777" w:rsidR="00A43D82" w:rsidRPr="00DC0C55" w:rsidRDefault="00A43D82" w:rsidP="000C6055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38BE5C36" w14:textId="77777777" w:rsidTr="00534D7B">
        <w:tc>
          <w:tcPr>
            <w:tcW w:w="3231" w:type="dxa"/>
            <w:gridSpan w:val="2"/>
          </w:tcPr>
          <w:p w14:paraId="3B8DFB3A" w14:textId="28D50E32" w:rsidR="00A43D82" w:rsidRPr="00DC0C55" w:rsidRDefault="00A43D82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716" w:type="dxa"/>
          </w:tcPr>
          <w:p w14:paraId="50EBADF5" w14:textId="108E4F23" w:rsidR="00A43D82" w:rsidRPr="00DC0C55" w:rsidRDefault="00A43D82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1" w:type="dxa"/>
          </w:tcPr>
          <w:p w14:paraId="7C7D75E7" w14:textId="2DC2260D" w:rsidR="00A43D82" w:rsidRPr="00DC0C55" w:rsidRDefault="00C477DE" w:rsidP="00C4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14:paraId="74212051" w14:textId="77777777" w:rsidR="00A43D82" w:rsidRPr="00DC0C55" w:rsidRDefault="00A43D82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35E1B7F1" w14:textId="77777777" w:rsidR="00A43D82" w:rsidRPr="00DC0C55" w:rsidRDefault="00A43D82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2F5A5D69" w14:textId="77777777" w:rsidR="00A43D82" w:rsidRPr="00DC0C55" w:rsidRDefault="00A43D82" w:rsidP="00A43D82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2A78E36E" w14:textId="77777777" w:rsidTr="00451308">
        <w:tc>
          <w:tcPr>
            <w:tcW w:w="14560" w:type="dxa"/>
            <w:gridSpan w:val="7"/>
          </w:tcPr>
          <w:p w14:paraId="58D97C0D" w14:textId="304C7037" w:rsidR="00A43D82" w:rsidRPr="00EE5479" w:rsidRDefault="00A43D82">
            <w:pPr>
              <w:rPr>
                <w:rFonts w:ascii="Times New Roman" w:hAnsi="Times New Roman" w:cs="Times New Roman"/>
                <w:b/>
                <w:bCs/>
              </w:rPr>
            </w:pPr>
            <w:r w:rsidRPr="00EE5479">
              <w:rPr>
                <w:rFonts w:ascii="Times New Roman" w:hAnsi="Times New Roman" w:cs="Times New Roman"/>
                <w:b/>
                <w:bCs/>
              </w:rPr>
              <w:t>Раздел 6. Математическая информация</w:t>
            </w:r>
          </w:p>
        </w:tc>
      </w:tr>
      <w:tr w:rsidR="00DC0C55" w:rsidRPr="00B06798" w14:paraId="5D1A37E4" w14:textId="77777777" w:rsidTr="00DC36BF">
        <w:tc>
          <w:tcPr>
            <w:tcW w:w="662" w:type="dxa"/>
          </w:tcPr>
          <w:p w14:paraId="1B99667F" w14:textId="071AA5C0" w:rsidR="00E61D7D" w:rsidRPr="00DC0C55" w:rsidRDefault="00E61D7D" w:rsidP="00E869A6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569" w:type="dxa"/>
          </w:tcPr>
          <w:p w14:paraId="66FDD11A" w14:textId="42DD2492" w:rsidR="00E61D7D" w:rsidRPr="00DC0C55" w:rsidRDefault="00E61D7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716" w:type="dxa"/>
            <w:vMerge w:val="restart"/>
          </w:tcPr>
          <w:p w14:paraId="324BD0C7" w14:textId="77777777" w:rsidR="00E61D7D" w:rsidRPr="00DC0C55" w:rsidRDefault="00E61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 w:val="restart"/>
          </w:tcPr>
          <w:p w14:paraId="21951F36" w14:textId="52C48FFA" w:rsidR="00E61D7D" w:rsidRPr="00DC0C55" w:rsidRDefault="00E61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 w:val="restart"/>
          </w:tcPr>
          <w:p w14:paraId="31E1CFE6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Учебный диалог: установление </w:t>
            </w:r>
          </w:p>
          <w:p w14:paraId="3EF1740F" w14:textId="17B315F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последовательности событий (действий) сюжета. Описание рисунка (схемы, </w:t>
            </w:r>
          </w:p>
          <w:p w14:paraId="53BB77CD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модели) по заданному или самостоятельно составленному плану;</w:t>
            </w:r>
          </w:p>
          <w:p w14:paraId="59EFD64D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Работа с информацией: чтение таблицы (расписание, график работы, схему), </w:t>
            </w:r>
          </w:p>
          <w:p w14:paraId="60FD3837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 xml:space="preserve">нахождение информации, </w:t>
            </w:r>
          </w:p>
          <w:p w14:paraId="6D627390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удовлетворяющей заданному условию задачи. Составление вопросов по таблице;</w:t>
            </w:r>
          </w:p>
          <w:p w14:paraId="74F8567E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Наблюдение закономерности в составлении ряда чисел (величин, геометрических </w:t>
            </w:r>
          </w:p>
          <w:p w14:paraId="761B1149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фигур), формулирование правила;</w:t>
            </w:r>
          </w:p>
          <w:p w14:paraId="675C0789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Наблюдение закономерности в составлении ряда чисел (величин, геометрических </w:t>
            </w:r>
          </w:p>
          <w:p w14:paraId="509A0D80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фигур), формулирование правила;</w:t>
            </w:r>
          </w:p>
          <w:p w14:paraId="4104D592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Работа в парах: составление утверждения на основе информации, представленной в наглядном виде;</w:t>
            </w:r>
          </w:p>
          <w:p w14:paraId="7182155B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Работа с информацией: чтение таблицы (расписание, график работы, схему), </w:t>
            </w:r>
          </w:p>
          <w:p w14:paraId="267A43AA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нахождение информации, </w:t>
            </w:r>
          </w:p>
          <w:p w14:paraId="3B82911F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удовлетворяющей </w:t>
            </w:r>
            <w:r w:rsidRPr="00DC0C55">
              <w:rPr>
                <w:rFonts w:ascii="Times New Roman" w:hAnsi="Times New Roman" w:cs="Times New Roman"/>
              </w:rPr>
              <w:lastRenderedPageBreak/>
              <w:t>заданному условию задачи. Составление вопросов по таблице;</w:t>
            </w:r>
          </w:p>
          <w:p w14:paraId="1B062D3A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Работа с информацией: анализ </w:t>
            </w:r>
          </w:p>
          <w:p w14:paraId="5701D12D" w14:textId="5658C061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информации, представленной на рисунке и в тексте задания</w:t>
            </w:r>
          </w:p>
          <w:p w14:paraId="7BC293A5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Наблюдение закономерности в составлении ряда чисел (величин, геометрических </w:t>
            </w:r>
          </w:p>
          <w:p w14:paraId="72A71B26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фигур), формулирование правила;</w:t>
            </w:r>
          </w:p>
          <w:p w14:paraId="3C22AC9E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Наблюдение закономерности в составлении ряда чисел (величин, геометрических </w:t>
            </w:r>
          </w:p>
          <w:p w14:paraId="194502DE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фигур), формулирование правила;</w:t>
            </w:r>
          </w:p>
          <w:p w14:paraId="078BAD7B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  <w:p w14:paraId="148B0F51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Обсуждение правил работы с </w:t>
            </w:r>
          </w:p>
          <w:p w14:paraId="70DB27F1" w14:textId="35D762C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электронными средствами обучения;</w:t>
            </w:r>
          </w:p>
        </w:tc>
        <w:tc>
          <w:tcPr>
            <w:tcW w:w="1836" w:type="dxa"/>
            <w:vMerge w:val="restart"/>
          </w:tcPr>
          <w:p w14:paraId="3AD02535" w14:textId="77777777" w:rsidR="00E61D7D" w:rsidRPr="00DC0C55" w:rsidRDefault="00E61D7D" w:rsidP="00E61D7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 xml:space="preserve">Устный опрос; Письменный </w:t>
            </w:r>
          </w:p>
          <w:p w14:paraId="5E303BDE" w14:textId="77777777" w:rsidR="00E61D7D" w:rsidRPr="00DC0C55" w:rsidRDefault="00E61D7D" w:rsidP="00E61D7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контроль; </w:t>
            </w:r>
          </w:p>
          <w:p w14:paraId="229833C6" w14:textId="79F4379B" w:rsidR="00E61D7D" w:rsidRPr="00DC0C55" w:rsidRDefault="00E61D7D" w:rsidP="00E61D7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Практическая работа;</w:t>
            </w:r>
          </w:p>
        </w:tc>
        <w:tc>
          <w:tcPr>
            <w:tcW w:w="4956" w:type="dxa"/>
            <w:vMerge w:val="restart"/>
          </w:tcPr>
          <w:p w14:paraId="33DFE2B4" w14:textId="77777777" w:rsidR="00E61D7D" w:rsidRPr="00DC0C55" w:rsidRDefault="00E61D7D" w:rsidP="00E61D7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https://resh.edu.ru/subject/ </w:t>
            </w:r>
          </w:p>
          <w:p w14:paraId="2F08F373" w14:textId="77777777" w:rsidR="00E61D7D" w:rsidRPr="00DC0C55" w:rsidRDefault="00E61D7D" w:rsidP="00E61D7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Электронное приложение к учебнику</w:t>
            </w:r>
          </w:p>
          <w:p w14:paraId="05705760" w14:textId="77777777" w:rsidR="00E61D7D" w:rsidRPr="00DC0C55" w:rsidRDefault="00E61D7D" w:rsidP="00E61D7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«Математика», 2 класс (Диск СD), авторы С. И. Волкова, С.П. Максимова единая коллекция цифровых образовательных ресурсов </w:t>
            </w:r>
          </w:p>
          <w:p w14:paraId="44070A12" w14:textId="41D4B420" w:rsidR="00E61D7D" w:rsidRPr="00DC0C55" w:rsidRDefault="00E61D7D" w:rsidP="00E61D7D">
            <w:pPr>
              <w:rPr>
                <w:rFonts w:ascii="Times New Roman" w:hAnsi="Times New Roman" w:cs="Times New Roman"/>
                <w:lang w:val="en-US"/>
              </w:rPr>
            </w:pPr>
            <w:r w:rsidRPr="00DC0C55">
              <w:rPr>
                <w:rFonts w:ascii="Times New Roman" w:hAnsi="Times New Roman" w:cs="Times New Roman"/>
                <w:lang w:val="en-US"/>
              </w:rPr>
              <w:t>http://school- collection.edu.ru</w:t>
            </w:r>
          </w:p>
        </w:tc>
      </w:tr>
      <w:tr w:rsidR="00DC0C55" w:rsidRPr="00DC0C55" w14:paraId="7CDF48B8" w14:textId="77777777" w:rsidTr="00DC36BF">
        <w:tc>
          <w:tcPr>
            <w:tcW w:w="662" w:type="dxa"/>
          </w:tcPr>
          <w:p w14:paraId="7941FDA1" w14:textId="690289E8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569" w:type="dxa"/>
          </w:tcPr>
          <w:p w14:paraId="73ABFD79" w14:textId="4015E6CD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716" w:type="dxa"/>
            <w:vMerge/>
          </w:tcPr>
          <w:p w14:paraId="2828120E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244969BF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2F6A82E1" w14:textId="09351035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42BB7F3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3C3CA052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6A079992" w14:textId="77777777" w:rsidTr="00DC36BF">
        <w:tc>
          <w:tcPr>
            <w:tcW w:w="662" w:type="dxa"/>
          </w:tcPr>
          <w:p w14:paraId="5F0AF7A6" w14:textId="21716931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569" w:type="dxa"/>
          </w:tcPr>
          <w:p w14:paraId="4B7EFFF1" w14:textId="022E1F85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Закономерность в ряду </w:t>
            </w:r>
            <w:r w:rsidRPr="00DC0C55">
              <w:rPr>
                <w:rFonts w:ascii="Times New Roman" w:hAnsi="Times New Roman" w:cs="Times New Roman"/>
              </w:rPr>
              <w:lastRenderedPageBreak/>
              <w:t xml:space="preserve">чисел, геометрических фигур, объектов повседневной жизни: её </w:t>
            </w:r>
          </w:p>
          <w:p w14:paraId="42CB7884" w14:textId="622D99B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объяснение с использованием математической терминологии</w:t>
            </w:r>
          </w:p>
        </w:tc>
        <w:tc>
          <w:tcPr>
            <w:tcW w:w="716" w:type="dxa"/>
            <w:vMerge/>
          </w:tcPr>
          <w:p w14:paraId="12DB384C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7F0B7500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75948672" w14:textId="214FF03C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DF6B095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5BE136FE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7900A736" w14:textId="77777777" w:rsidTr="00DC36BF">
        <w:tc>
          <w:tcPr>
            <w:tcW w:w="662" w:type="dxa"/>
          </w:tcPr>
          <w:p w14:paraId="38850082" w14:textId="16DD4376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2569" w:type="dxa"/>
          </w:tcPr>
          <w:p w14:paraId="61715537" w14:textId="4C575225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Верные (истинные) и 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</w:tc>
        <w:tc>
          <w:tcPr>
            <w:tcW w:w="716" w:type="dxa"/>
            <w:vMerge/>
          </w:tcPr>
          <w:p w14:paraId="53DEFE97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2CD9B801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3774CD57" w14:textId="718DBA0C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16F64751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011AB78F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24A25DC5" w14:textId="77777777" w:rsidTr="00DC36BF">
        <w:tc>
          <w:tcPr>
            <w:tcW w:w="662" w:type="dxa"/>
          </w:tcPr>
          <w:p w14:paraId="70F37A1E" w14:textId="4171C45C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2569" w:type="dxa"/>
          </w:tcPr>
          <w:p w14:paraId="3A0316F3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Конструирование утверждений с </w:t>
            </w:r>
          </w:p>
          <w:p w14:paraId="47A0C4D0" w14:textId="23942BB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использованием слов «каждый», «все».</w:t>
            </w:r>
          </w:p>
        </w:tc>
        <w:tc>
          <w:tcPr>
            <w:tcW w:w="716" w:type="dxa"/>
            <w:vMerge/>
          </w:tcPr>
          <w:p w14:paraId="7DAB3966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2CC5F617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417EA9E5" w14:textId="38552236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3348925B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02237093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51C7522D" w14:textId="77777777" w:rsidTr="00DC36BF">
        <w:tc>
          <w:tcPr>
            <w:tcW w:w="662" w:type="dxa"/>
          </w:tcPr>
          <w:p w14:paraId="5BA0C53D" w14:textId="4486C3A1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2569" w:type="dxa"/>
          </w:tcPr>
          <w:p w14:paraId="6BCCCD2C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Работа с таблицами: извлечение и </w:t>
            </w:r>
          </w:p>
          <w:p w14:paraId="41BBAC12" w14:textId="68BDF06C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716" w:type="dxa"/>
            <w:vMerge/>
          </w:tcPr>
          <w:p w14:paraId="57C5127E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3E635174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03389547" w14:textId="6DF3ECC8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CC378DF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6200BFB4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771E451F" w14:textId="77777777" w:rsidTr="00DC36BF">
        <w:tc>
          <w:tcPr>
            <w:tcW w:w="662" w:type="dxa"/>
          </w:tcPr>
          <w:p w14:paraId="014D6586" w14:textId="010BD8E6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2569" w:type="dxa"/>
          </w:tcPr>
          <w:p w14:paraId="113C8718" w14:textId="1ABB90C6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716" w:type="dxa"/>
            <w:vMerge/>
          </w:tcPr>
          <w:p w14:paraId="5A176D26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4FC33072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0E265B49" w14:textId="659014EB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088B923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483367B4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1B56C30F" w14:textId="77777777" w:rsidTr="00DC36BF">
        <w:tc>
          <w:tcPr>
            <w:tcW w:w="662" w:type="dxa"/>
          </w:tcPr>
          <w:p w14:paraId="12039A97" w14:textId="3E8CA820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>6.8</w:t>
            </w:r>
          </w:p>
        </w:tc>
        <w:tc>
          <w:tcPr>
            <w:tcW w:w="2569" w:type="dxa"/>
          </w:tcPr>
          <w:p w14:paraId="0BC380F9" w14:textId="77777777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 xml:space="preserve">Правило составления ряда чисел, величин, геометрических фигур (формулирование </w:t>
            </w:r>
          </w:p>
          <w:p w14:paraId="2F4E4C67" w14:textId="6637891A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правила, проверка правила, дополнение ряда).</w:t>
            </w:r>
          </w:p>
        </w:tc>
        <w:tc>
          <w:tcPr>
            <w:tcW w:w="716" w:type="dxa"/>
            <w:vMerge/>
          </w:tcPr>
          <w:p w14:paraId="69D5D213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4AE907C1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68DB63AF" w14:textId="2683EF0B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438C11FB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6F9AA91D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26F17BB6" w14:textId="77777777" w:rsidTr="00DC36BF">
        <w:tc>
          <w:tcPr>
            <w:tcW w:w="662" w:type="dxa"/>
          </w:tcPr>
          <w:p w14:paraId="707F3005" w14:textId="37C640ED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lastRenderedPageBreak/>
              <w:t>6.9.</w:t>
            </w:r>
          </w:p>
        </w:tc>
        <w:tc>
          <w:tcPr>
            <w:tcW w:w="2569" w:type="dxa"/>
          </w:tcPr>
          <w:p w14:paraId="5A623304" w14:textId="3FC9062D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716" w:type="dxa"/>
            <w:vMerge/>
          </w:tcPr>
          <w:p w14:paraId="044BFC65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721E5D4B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11EE05B4" w14:textId="19985DF0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735D7CD1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648A4121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4379D43D" w14:textId="77777777" w:rsidTr="00DC36BF">
        <w:tc>
          <w:tcPr>
            <w:tcW w:w="662" w:type="dxa"/>
          </w:tcPr>
          <w:p w14:paraId="3F8607EF" w14:textId="4BB598D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569" w:type="dxa"/>
          </w:tcPr>
          <w:p w14:paraId="13EB2D20" w14:textId="076AD651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Правила работы с электронными средствами обучения</w:t>
            </w:r>
          </w:p>
        </w:tc>
        <w:tc>
          <w:tcPr>
            <w:tcW w:w="716" w:type="dxa"/>
            <w:vMerge/>
          </w:tcPr>
          <w:p w14:paraId="402EDB2C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14:paraId="609B09D0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36D460CE" w14:textId="485F5A50" w:rsidR="00E61D7D" w:rsidRPr="00DC0C55" w:rsidRDefault="00E61D7D" w:rsidP="00557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C929C6D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14:paraId="6F87B00D" w14:textId="77777777" w:rsidR="00E61D7D" w:rsidRPr="00DC0C55" w:rsidRDefault="00E61D7D" w:rsidP="00A43D82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76EA2036" w14:textId="77777777" w:rsidTr="00475818">
        <w:tc>
          <w:tcPr>
            <w:tcW w:w="3231" w:type="dxa"/>
            <w:gridSpan w:val="2"/>
          </w:tcPr>
          <w:p w14:paraId="40DB9530" w14:textId="402F7984" w:rsidR="00557A73" w:rsidRPr="00DC0C55" w:rsidRDefault="00557A73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716" w:type="dxa"/>
          </w:tcPr>
          <w:p w14:paraId="42F71712" w14:textId="3F3A3BCF" w:rsidR="00557A73" w:rsidRPr="00DC0C55" w:rsidRDefault="00557A73" w:rsidP="00557A73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1</w:t>
            </w:r>
            <w:r w:rsidR="00C477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</w:tcPr>
          <w:p w14:paraId="1C3CF611" w14:textId="27CDE990" w:rsidR="00557A73" w:rsidRPr="00DC0C55" w:rsidRDefault="00C477DE" w:rsidP="00C4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14:paraId="69B8AC8F" w14:textId="77777777" w:rsidR="00557A73" w:rsidRPr="00DC0C55" w:rsidRDefault="00557A73" w:rsidP="00557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6CC0E79A" w14:textId="77777777" w:rsidR="00557A73" w:rsidRPr="00DC0C55" w:rsidRDefault="00557A73" w:rsidP="00557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3F81F03D" w14:textId="77777777" w:rsidR="00557A73" w:rsidRPr="00DC0C55" w:rsidRDefault="00557A73" w:rsidP="00557A73">
            <w:pPr>
              <w:rPr>
                <w:rFonts w:ascii="Times New Roman" w:hAnsi="Times New Roman" w:cs="Times New Roman"/>
              </w:rPr>
            </w:pPr>
          </w:p>
        </w:tc>
      </w:tr>
      <w:tr w:rsidR="00DC0C55" w:rsidRPr="00DC0C55" w14:paraId="2D2591BA" w14:textId="77777777" w:rsidTr="00A64FE1">
        <w:tc>
          <w:tcPr>
            <w:tcW w:w="3231" w:type="dxa"/>
            <w:gridSpan w:val="2"/>
          </w:tcPr>
          <w:p w14:paraId="3C4D276E" w14:textId="7B1D06E4" w:rsidR="00E61D7D" w:rsidRPr="00DC0C55" w:rsidRDefault="00E61D7D" w:rsidP="00E61D7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716" w:type="dxa"/>
          </w:tcPr>
          <w:p w14:paraId="76EE85D1" w14:textId="239E4C98" w:rsidR="00E61D7D" w:rsidRPr="00DC0C55" w:rsidRDefault="00E61D7D" w:rsidP="00E61D7D">
            <w:pPr>
              <w:rPr>
                <w:rFonts w:ascii="Times New Roman" w:hAnsi="Times New Roman" w:cs="Times New Roman"/>
              </w:rPr>
            </w:pPr>
            <w:r w:rsidRPr="00DC0C5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41" w:type="dxa"/>
          </w:tcPr>
          <w:p w14:paraId="3790A17B" w14:textId="218606DE" w:rsidR="00E61D7D" w:rsidRPr="00DC0C55" w:rsidRDefault="00C477DE" w:rsidP="00C4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</w:tcPr>
          <w:p w14:paraId="428FBD95" w14:textId="77777777" w:rsidR="00E61D7D" w:rsidRPr="00DC0C55" w:rsidRDefault="00E61D7D" w:rsidP="00E61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1F68C510" w14:textId="77777777" w:rsidR="00E61D7D" w:rsidRPr="00DC0C55" w:rsidRDefault="00E61D7D" w:rsidP="00E61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115CB8AD" w14:textId="77777777" w:rsidR="00E61D7D" w:rsidRPr="00DC0C55" w:rsidRDefault="00E61D7D" w:rsidP="00E61D7D">
            <w:pPr>
              <w:rPr>
                <w:rFonts w:ascii="Times New Roman" w:hAnsi="Times New Roman" w:cs="Times New Roman"/>
              </w:rPr>
            </w:pPr>
          </w:p>
        </w:tc>
      </w:tr>
    </w:tbl>
    <w:p w14:paraId="28F1DC44" w14:textId="77777777" w:rsidR="00E61D7D" w:rsidRPr="00DC0C55" w:rsidRDefault="00E61D7D">
      <w:pPr>
        <w:rPr>
          <w:rFonts w:ascii="Times New Roman" w:hAnsi="Times New Roman" w:cs="Times New Roman"/>
        </w:rPr>
        <w:sectPr w:rsidR="00E61D7D" w:rsidRPr="00DC0C55" w:rsidSect="00E869A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82727A6" w14:textId="3518FF88" w:rsidR="00E61D7D" w:rsidRPr="00DC0C55" w:rsidRDefault="00E61D7D" w:rsidP="00E61D7D">
      <w:pPr>
        <w:autoSpaceDE w:val="0"/>
        <w:autoSpaceDN w:val="0"/>
        <w:spacing w:after="308" w:line="230" w:lineRule="auto"/>
        <w:rPr>
          <w:rFonts w:ascii="Times New Roman" w:eastAsia="Times New Roman" w:hAnsi="Times New Roman" w:cs="Times New Roman"/>
          <w:b/>
          <w:sz w:val="23"/>
          <w:lang w:val="en-US"/>
        </w:rPr>
      </w:pPr>
      <w:r w:rsidRPr="00DC0C55">
        <w:rPr>
          <w:rFonts w:ascii="Times New Roman" w:eastAsia="Times New Roman" w:hAnsi="Times New Roman" w:cs="Times New Roman"/>
          <w:b/>
          <w:sz w:val="23"/>
          <w:lang w:val="en-US"/>
        </w:rPr>
        <w:lastRenderedPageBreak/>
        <w:t xml:space="preserve">ПОУРОЧНОЕ ПЛАНИРОВАНИЕ </w:t>
      </w:r>
    </w:p>
    <w:tbl>
      <w:tblPr>
        <w:tblStyle w:val="a4"/>
        <w:tblW w:w="9562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851"/>
        <w:gridCol w:w="850"/>
        <w:gridCol w:w="1344"/>
        <w:gridCol w:w="1208"/>
        <w:gridCol w:w="1345"/>
      </w:tblGrid>
      <w:tr w:rsidR="00DC0C55" w:rsidRPr="00DC0C55" w14:paraId="2705C758" w14:textId="77777777" w:rsidTr="00583D26">
        <w:tc>
          <w:tcPr>
            <w:tcW w:w="988" w:type="dxa"/>
            <w:vMerge w:val="restart"/>
          </w:tcPr>
          <w:p w14:paraId="7C3621A5" w14:textId="47EABFFC" w:rsidR="00B146F9" w:rsidRPr="00C477DE" w:rsidRDefault="00B146F9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C477DE">
              <w:rPr>
                <w:rFonts w:ascii="Times New Roman" w:eastAsia="Times New Roman" w:hAnsi="Times New Roman" w:cs="Times New Roman"/>
                <w:b/>
                <w:lang w:val="en-US"/>
              </w:rPr>
              <w:t>№</w:t>
            </w:r>
            <w:r w:rsidRPr="00C477DE">
              <w:rPr>
                <w:rFonts w:ascii="Times New Roman" w:eastAsia="MS Mincho" w:hAnsi="Times New Roman" w:cs="Times New Roman"/>
                <w:lang w:val="en-US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b/>
                <w:lang w:val="en-US"/>
              </w:rPr>
              <w:t>п/п</w:t>
            </w:r>
          </w:p>
        </w:tc>
        <w:tc>
          <w:tcPr>
            <w:tcW w:w="2976" w:type="dxa"/>
            <w:vMerge w:val="restart"/>
          </w:tcPr>
          <w:p w14:paraId="43B5BBCA" w14:textId="6BB9D10B" w:rsidR="00B146F9" w:rsidRPr="00C477DE" w:rsidRDefault="00B146F9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C477DE">
              <w:rPr>
                <w:rFonts w:ascii="Times New Roman" w:eastAsia="Times New Roman" w:hAnsi="Times New Roman" w:cs="Times New Roman"/>
                <w:b/>
                <w:lang w:val="en-US"/>
              </w:rPr>
              <w:t>Тема урока</w:t>
            </w:r>
          </w:p>
        </w:tc>
        <w:tc>
          <w:tcPr>
            <w:tcW w:w="1701" w:type="dxa"/>
            <w:gridSpan w:val="2"/>
          </w:tcPr>
          <w:p w14:paraId="3A632F04" w14:textId="5CC5D0EE" w:rsidR="00B146F9" w:rsidRPr="00C477DE" w:rsidRDefault="00B146F9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C477DE">
              <w:rPr>
                <w:rFonts w:ascii="Times New Roman" w:eastAsia="Times New Roman" w:hAnsi="Times New Roman" w:cs="Times New Roman"/>
                <w:b/>
                <w:lang w:val="en-US"/>
              </w:rPr>
              <w:t>Количество часов</w:t>
            </w:r>
          </w:p>
        </w:tc>
        <w:tc>
          <w:tcPr>
            <w:tcW w:w="1344" w:type="dxa"/>
            <w:vMerge w:val="restart"/>
          </w:tcPr>
          <w:p w14:paraId="0A0F8DCA" w14:textId="0CDB895E" w:rsidR="00B146F9" w:rsidRPr="00C477DE" w:rsidRDefault="00B146F9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C477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Дата </w:t>
            </w:r>
            <w:r w:rsidRPr="00C477DE">
              <w:rPr>
                <w:rFonts w:ascii="Times New Roman" w:eastAsia="MS Mincho" w:hAnsi="Times New Roman" w:cs="Times New Roman"/>
                <w:lang w:val="en-US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b/>
                <w:lang w:val="en-US"/>
              </w:rPr>
              <w:t>изучения</w:t>
            </w:r>
          </w:p>
        </w:tc>
        <w:tc>
          <w:tcPr>
            <w:tcW w:w="1208" w:type="dxa"/>
            <w:vMerge w:val="restart"/>
          </w:tcPr>
          <w:p w14:paraId="11BF2FFD" w14:textId="3F85A94D" w:rsidR="00B146F9" w:rsidRPr="00C477DE" w:rsidRDefault="002F5F46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Фактическая дата</w:t>
            </w:r>
          </w:p>
        </w:tc>
        <w:tc>
          <w:tcPr>
            <w:tcW w:w="1345" w:type="dxa"/>
            <w:vMerge w:val="restart"/>
          </w:tcPr>
          <w:p w14:paraId="6EA0B9D3" w14:textId="1498DC3D" w:rsidR="00B146F9" w:rsidRPr="00C477DE" w:rsidRDefault="00B146F9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C477DE">
              <w:rPr>
                <w:rFonts w:ascii="Times New Roman" w:eastAsia="Times New Roman" w:hAnsi="Times New Roman" w:cs="Times New Roman"/>
                <w:b/>
                <w:lang w:val="en-US"/>
              </w:rPr>
              <w:t>Виды, формы контроля</w:t>
            </w:r>
          </w:p>
        </w:tc>
      </w:tr>
      <w:tr w:rsidR="00DC0C55" w:rsidRPr="00DC0C55" w14:paraId="19454AD0" w14:textId="77777777" w:rsidTr="00583D26">
        <w:tc>
          <w:tcPr>
            <w:tcW w:w="988" w:type="dxa"/>
            <w:vMerge/>
          </w:tcPr>
          <w:p w14:paraId="23BD3FD4" w14:textId="77777777" w:rsidR="00B146F9" w:rsidRPr="00C477DE" w:rsidRDefault="00B146F9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2976" w:type="dxa"/>
            <w:vMerge/>
          </w:tcPr>
          <w:p w14:paraId="2E467F15" w14:textId="77777777" w:rsidR="00B146F9" w:rsidRPr="00C477DE" w:rsidRDefault="00B146F9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61862504" w14:textId="6A544F95" w:rsidR="00B146F9" w:rsidRPr="00C477DE" w:rsidRDefault="00B146F9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C477DE">
              <w:rPr>
                <w:rFonts w:ascii="Times New Roman" w:eastAsia="Times New Roman" w:hAnsi="Times New Roman" w:cs="Times New Roman"/>
                <w:b/>
                <w:lang w:val="en-US"/>
              </w:rPr>
              <w:t>всего</w:t>
            </w:r>
          </w:p>
        </w:tc>
        <w:tc>
          <w:tcPr>
            <w:tcW w:w="850" w:type="dxa"/>
          </w:tcPr>
          <w:p w14:paraId="7246E2DE" w14:textId="1E669255" w:rsidR="00B146F9" w:rsidRPr="00C477DE" w:rsidRDefault="003B0AA2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b/>
              </w:rPr>
              <w:t>К.р</w:t>
            </w:r>
          </w:p>
        </w:tc>
        <w:tc>
          <w:tcPr>
            <w:tcW w:w="1344" w:type="dxa"/>
            <w:vMerge/>
          </w:tcPr>
          <w:p w14:paraId="247A4561" w14:textId="77777777" w:rsidR="00B146F9" w:rsidRPr="00C477DE" w:rsidRDefault="00B146F9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1208" w:type="dxa"/>
            <w:vMerge/>
          </w:tcPr>
          <w:p w14:paraId="01C44EEB" w14:textId="77777777" w:rsidR="00B146F9" w:rsidRPr="00C477DE" w:rsidRDefault="00B146F9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1345" w:type="dxa"/>
            <w:vMerge/>
          </w:tcPr>
          <w:p w14:paraId="63143515" w14:textId="77777777" w:rsidR="00B146F9" w:rsidRPr="00C477DE" w:rsidRDefault="00B146F9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DC0C55" w:rsidRPr="00DC0C55" w14:paraId="5895CF63" w14:textId="77777777" w:rsidTr="00583D26">
        <w:tc>
          <w:tcPr>
            <w:tcW w:w="988" w:type="dxa"/>
          </w:tcPr>
          <w:p w14:paraId="1253D26D" w14:textId="77777777" w:rsidR="007B6479" w:rsidRPr="00C477DE" w:rsidRDefault="007B6479" w:rsidP="007B647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14:paraId="34BC504D" w14:textId="132D149F" w:rsidR="007B6479" w:rsidRPr="00C477DE" w:rsidRDefault="007B6479" w:rsidP="007B6479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Числа от 1 до 20</w:t>
            </w:r>
          </w:p>
        </w:tc>
        <w:tc>
          <w:tcPr>
            <w:tcW w:w="851" w:type="dxa"/>
          </w:tcPr>
          <w:p w14:paraId="3761765C" w14:textId="00504091" w:rsidR="007B6479" w:rsidRPr="00C477DE" w:rsidRDefault="007B6479" w:rsidP="007B6479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1067FD7" w14:textId="77777777" w:rsidR="007B6479" w:rsidRPr="00C477DE" w:rsidRDefault="007B6479" w:rsidP="007B6479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1344" w:type="dxa"/>
          </w:tcPr>
          <w:p w14:paraId="61631B78" w14:textId="7E5162E3" w:rsidR="007B6479" w:rsidRPr="00583D26" w:rsidRDefault="00583D26" w:rsidP="007B6479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 неделя</w:t>
            </w:r>
          </w:p>
        </w:tc>
        <w:tc>
          <w:tcPr>
            <w:tcW w:w="1208" w:type="dxa"/>
          </w:tcPr>
          <w:p w14:paraId="3221A58F" w14:textId="77777777" w:rsidR="007B6479" w:rsidRPr="00C477DE" w:rsidRDefault="007B6479" w:rsidP="007B6479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14:paraId="4FD9260E" w14:textId="56426A4A" w:rsidR="007B6479" w:rsidRPr="00C477DE" w:rsidRDefault="00DC0C55" w:rsidP="007B6479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C0C55" w:rsidRPr="00DC0C55" w14:paraId="10B5BA5A" w14:textId="77777777" w:rsidTr="00583D26">
        <w:tc>
          <w:tcPr>
            <w:tcW w:w="988" w:type="dxa"/>
          </w:tcPr>
          <w:p w14:paraId="0641DCD0" w14:textId="77777777" w:rsidR="007B6479" w:rsidRPr="00C477DE" w:rsidRDefault="007B6479" w:rsidP="007B647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27C0D4DB" w14:textId="44F8DFBB" w:rsidR="007B6479" w:rsidRPr="00C477DE" w:rsidRDefault="007B6479" w:rsidP="007B6479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Числа от 1 до 20</w:t>
            </w:r>
          </w:p>
        </w:tc>
        <w:tc>
          <w:tcPr>
            <w:tcW w:w="851" w:type="dxa"/>
          </w:tcPr>
          <w:p w14:paraId="2BB29F5D" w14:textId="21C9A084" w:rsidR="007B6479" w:rsidRPr="00C477DE" w:rsidRDefault="007B6479" w:rsidP="007B6479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E988966" w14:textId="77777777" w:rsidR="007B6479" w:rsidRPr="00C477DE" w:rsidRDefault="007B6479" w:rsidP="007B6479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1344" w:type="dxa"/>
          </w:tcPr>
          <w:p w14:paraId="3CDC0D5C" w14:textId="39E5A29C" w:rsidR="007B6479" w:rsidRPr="00C477DE" w:rsidRDefault="00583D26" w:rsidP="007B6479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583D26">
              <w:rPr>
                <w:rFonts w:ascii="Times New Roman" w:eastAsia="MS Mincho" w:hAnsi="Times New Roman" w:cs="Times New Roman"/>
              </w:rPr>
              <w:t>1 неделя</w:t>
            </w:r>
          </w:p>
        </w:tc>
        <w:tc>
          <w:tcPr>
            <w:tcW w:w="1208" w:type="dxa"/>
          </w:tcPr>
          <w:p w14:paraId="60F94D46" w14:textId="77777777" w:rsidR="007B6479" w:rsidRPr="00C477DE" w:rsidRDefault="007B6479" w:rsidP="007B6479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14:paraId="571661E0" w14:textId="15FDFB71" w:rsidR="007B6479" w:rsidRPr="00C477DE" w:rsidRDefault="00DC0C55" w:rsidP="007B6479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6574825D" w14:textId="77777777" w:rsidTr="00583D26">
        <w:tc>
          <w:tcPr>
            <w:tcW w:w="988" w:type="dxa"/>
          </w:tcPr>
          <w:p w14:paraId="26BAB85B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43F5499" w14:textId="4D59CDE2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Десятки. Счет десятками до 100</w:t>
            </w:r>
          </w:p>
        </w:tc>
        <w:tc>
          <w:tcPr>
            <w:tcW w:w="851" w:type="dxa"/>
          </w:tcPr>
          <w:p w14:paraId="6C9D4DBE" w14:textId="4F1FB761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9BC5BE5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1344" w:type="dxa"/>
          </w:tcPr>
          <w:p w14:paraId="7A1E535A" w14:textId="19F3945E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0C29A7">
              <w:rPr>
                <w:rFonts w:ascii="Times New Roman" w:eastAsia="MS Mincho" w:hAnsi="Times New Roman" w:cs="Times New Roman"/>
              </w:rPr>
              <w:t>1 неделя</w:t>
            </w:r>
          </w:p>
        </w:tc>
        <w:tc>
          <w:tcPr>
            <w:tcW w:w="1208" w:type="dxa"/>
          </w:tcPr>
          <w:p w14:paraId="7870AADD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14:paraId="1557D434" w14:textId="2A6C1BAF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3EFE118B" w14:textId="77777777" w:rsidTr="00583D26">
        <w:tc>
          <w:tcPr>
            <w:tcW w:w="988" w:type="dxa"/>
          </w:tcPr>
          <w:p w14:paraId="41BA21D2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CB04EAE" w14:textId="119B1A96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Числа от 11 до 100. Образование чисел</w:t>
            </w:r>
          </w:p>
        </w:tc>
        <w:tc>
          <w:tcPr>
            <w:tcW w:w="851" w:type="dxa"/>
          </w:tcPr>
          <w:p w14:paraId="32C73770" w14:textId="0ECADAC9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FA68F71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53D9AE07" w14:textId="129A125D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0C29A7">
              <w:rPr>
                <w:rFonts w:ascii="Times New Roman" w:eastAsia="MS Mincho" w:hAnsi="Times New Roman" w:cs="Times New Roman"/>
              </w:rPr>
              <w:t>1 неделя</w:t>
            </w:r>
          </w:p>
        </w:tc>
        <w:tc>
          <w:tcPr>
            <w:tcW w:w="1208" w:type="dxa"/>
          </w:tcPr>
          <w:p w14:paraId="60F6236C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DB9E11E" w14:textId="6F5FF9E2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C0C55" w:rsidRPr="00DC0C55" w14:paraId="0B90A39D" w14:textId="77777777" w:rsidTr="00583D26">
        <w:tc>
          <w:tcPr>
            <w:tcW w:w="988" w:type="dxa"/>
          </w:tcPr>
          <w:p w14:paraId="33F3CC93" w14:textId="77777777" w:rsidR="00DC0C55" w:rsidRPr="00C477DE" w:rsidRDefault="00DC0C55" w:rsidP="00DC0C5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2AFBFD65" w14:textId="323320D8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Числа от 11 до 100. Поместное значение цифр</w:t>
            </w:r>
          </w:p>
        </w:tc>
        <w:tc>
          <w:tcPr>
            <w:tcW w:w="851" w:type="dxa"/>
          </w:tcPr>
          <w:p w14:paraId="2034C4F0" w14:textId="1737FCA1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373FC56" w14:textId="7777777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3A43E38" w14:textId="47AA5676" w:rsidR="00DC0C55" w:rsidRPr="00C477DE" w:rsidRDefault="0093472C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</w:t>
            </w:r>
            <w:r w:rsidRPr="00583D26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3EF3AF0E" w14:textId="7777777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58F7538" w14:textId="50024BBC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C0C55" w:rsidRPr="00DC0C55" w14:paraId="782F5361" w14:textId="77777777" w:rsidTr="00583D26">
        <w:tc>
          <w:tcPr>
            <w:tcW w:w="988" w:type="dxa"/>
          </w:tcPr>
          <w:p w14:paraId="46E16F56" w14:textId="77777777" w:rsidR="00DC0C55" w:rsidRPr="00C477DE" w:rsidRDefault="00DC0C55" w:rsidP="00DC0C5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1792403" w14:textId="731F9D62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Однозначные и двузначные числа</w:t>
            </w:r>
          </w:p>
        </w:tc>
        <w:tc>
          <w:tcPr>
            <w:tcW w:w="851" w:type="dxa"/>
          </w:tcPr>
          <w:p w14:paraId="2F6764E7" w14:textId="59E37B63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C96B548" w14:textId="7777777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2CB549F3" w14:textId="385C7D57" w:rsidR="00DC0C55" w:rsidRPr="00C477DE" w:rsidRDefault="0093472C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</w:t>
            </w:r>
            <w:r w:rsidRPr="00583D26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41E2AAFF" w14:textId="7777777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FC6C990" w14:textId="03205639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6AE6FDFB" w14:textId="77777777" w:rsidTr="00583D26">
        <w:tc>
          <w:tcPr>
            <w:tcW w:w="988" w:type="dxa"/>
          </w:tcPr>
          <w:p w14:paraId="4A9EA7AC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43936001" w14:textId="36294AFF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Величины. Работа с величинами: измерение длины (единица длины — миллиметр).</w:t>
            </w:r>
          </w:p>
        </w:tc>
        <w:tc>
          <w:tcPr>
            <w:tcW w:w="851" w:type="dxa"/>
          </w:tcPr>
          <w:p w14:paraId="07D6DD22" w14:textId="07016913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8EE21DD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4296042F" w14:textId="49500C59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A66C4B">
              <w:rPr>
                <w:rFonts w:ascii="Times New Roman" w:eastAsia="MS Mincho" w:hAnsi="Times New Roman" w:cs="Times New Roman"/>
              </w:rPr>
              <w:t>2 неделя</w:t>
            </w:r>
          </w:p>
        </w:tc>
        <w:tc>
          <w:tcPr>
            <w:tcW w:w="1208" w:type="dxa"/>
          </w:tcPr>
          <w:p w14:paraId="102B644E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BB3C705" w14:textId="0A9883E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44AE7707" w14:textId="77777777" w:rsidTr="00583D26">
        <w:tc>
          <w:tcPr>
            <w:tcW w:w="988" w:type="dxa"/>
          </w:tcPr>
          <w:p w14:paraId="3AAA6711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3640CBC5" w14:textId="0499620D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Величины. Работа с величинами: измерение длины (единица длины — миллиметр)</w:t>
            </w:r>
          </w:p>
        </w:tc>
        <w:tc>
          <w:tcPr>
            <w:tcW w:w="851" w:type="dxa"/>
          </w:tcPr>
          <w:p w14:paraId="6ED6212D" w14:textId="5C28A4CA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7C3A8AB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182A8290" w14:textId="748E989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A66C4B">
              <w:rPr>
                <w:rFonts w:ascii="Times New Roman" w:eastAsia="MS Mincho" w:hAnsi="Times New Roman" w:cs="Times New Roman"/>
              </w:rPr>
              <w:t>2 неделя</w:t>
            </w:r>
          </w:p>
        </w:tc>
        <w:tc>
          <w:tcPr>
            <w:tcW w:w="1208" w:type="dxa"/>
          </w:tcPr>
          <w:p w14:paraId="31DF8B01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7E48425" w14:textId="1808FB6E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C0C55" w:rsidRPr="00DC0C55" w14:paraId="4DBB0CB5" w14:textId="77777777" w:rsidTr="00583D26">
        <w:tc>
          <w:tcPr>
            <w:tcW w:w="988" w:type="dxa"/>
          </w:tcPr>
          <w:p w14:paraId="74191D7C" w14:textId="77777777" w:rsidR="007B6479" w:rsidRPr="00C477DE" w:rsidRDefault="007B6479" w:rsidP="007B647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028D0501" w14:textId="0611A70B" w:rsidR="007B6479" w:rsidRPr="00C477DE" w:rsidRDefault="007B6479" w:rsidP="007B6479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b/>
                <w:bCs/>
              </w:rPr>
              <w:t>Входная контрольная работа№ 1</w:t>
            </w:r>
            <w:r w:rsidRPr="00C477DE">
              <w:rPr>
                <w:rFonts w:ascii="Times New Roman" w:eastAsia="Times New Roman" w:hAnsi="Times New Roman" w:cs="Times New Roman"/>
              </w:rPr>
              <w:t xml:space="preserve"> по теме «Числа от 1 до 100. </w:t>
            </w:r>
            <w:r w:rsidRPr="00C477DE">
              <w:rPr>
                <w:rFonts w:ascii="Times New Roman" w:eastAsia="Times New Roman" w:hAnsi="Times New Roman" w:cs="Times New Roman"/>
                <w:lang w:val="en-US"/>
              </w:rPr>
              <w:t>Нумерация»</w:t>
            </w:r>
          </w:p>
        </w:tc>
        <w:tc>
          <w:tcPr>
            <w:tcW w:w="851" w:type="dxa"/>
          </w:tcPr>
          <w:p w14:paraId="77059AA7" w14:textId="1AE5F168" w:rsidR="007B6479" w:rsidRPr="00C477DE" w:rsidRDefault="007B6479" w:rsidP="007B6479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D0AE7B7" w14:textId="31146442" w:rsidR="007B6479" w:rsidRPr="00C477DE" w:rsidRDefault="007B6479" w:rsidP="007B6479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44" w:type="dxa"/>
          </w:tcPr>
          <w:p w14:paraId="16682961" w14:textId="4BBB6DB1" w:rsidR="007B6479" w:rsidRPr="00C477DE" w:rsidRDefault="0093472C" w:rsidP="007B6479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93472C">
              <w:rPr>
                <w:rFonts w:ascii="Times New Roman" w:eastAsia="MS Mincho" w:hAnsi="Times New Roman" w:cs="Times New Roman"/>
              </w:rPr>
              <w:t>3 неделя</w:t>
            </w:r>
          </w:p>
        </w:tc>
        <w:tc>
          <w:tcPr>
            <w:tcW w:w="1208" w:type="dxa"/>
          </w:tcPr>
          <w:p w14:paraId="3508362C" w14:textId="77777777" w:rsidR="007B6479" w:rsidRPr="00C477DE" w:rsidRDefault="007B6479" w:rsidP="007B6479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1712F7D9" w14:textId="3D5803A4" w:rsidR="007B6479" w:rsidRPr="00C477DE" w:rsidRDefault="00CB6F9C" w:rsidP="007B6479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</w:t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ная работа</w:t>
            </w:r>
          </w:p>
        </w:tc>
      </w:tr>
      <w:tr w:rsidR="00DC0C55" w:rsidRPr="00DC0C55" w14:paraId="7F0775E2" w14:textId="77777777" w:rsidTr="00583D26">
        <w:tc>
          <w:tcPr>
            <w:tcW w:w="988" w:type="dxa"/>
          </w:tcPr>
          <w:p w14:paraId="1BE36388" w14:textId="77777777" w:rsidR="00DC0C55" w:rsidRPr="00C477DE" w:rsidRDefault="00DC0C55" w:rsidP="00DC0C5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7D6E21D5" w14:textId="39C8A9C4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Анализ контрольной работы. Наименьшее трехзначное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число. </w:t>
            </w:r>
            <w:r w:rsidRPr="00C477DE">
              <w:rPr>
                <w:rFonts w:ascii="Times New Roman" w:eastAsia="Times New Roman" w:hAnsi="Times New Roman" w:cs="Times New Roman"/>
                <w:lang w:val="en-US"/>
              </w:rPr>
              <w:t>Сотня</w:t>
            </w:r>
          </w:p>
        </w:tc>
        <w:tc>
          <w:tcPr>
            <w:tcW w:w="851" w:type="dxa"/>
          </w:tcPr>
          <w:p w14:paraId="0514E8E3" w14:textId="026AD86F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E36ED5D" w14:textId="7777777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6C3CB24B" w14:textId="4E1DA7BB" w:rsidR="00DC0C55" w:rsidRPr="00C477DE" w:rsidRDefault="0093472C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93472C">
              <w:rPr>
                <w:rFonts w:ascii="Times New Roman" w:eastAsia="MS Mincho" w:hAnsi="Times New Roman" w:cs="Times New Roman"/>
              </w:rPr>
              <w:t>3 неделя</w:t>
            </w:r>
          </w:p>
        </w:tc>
        <w:tc>
          <w:tcPr>
            <w:tcW w:w="1208" w:type="dxa"/>
          </w:tcPr>
          <w:p w14:paraId="6F90D936" w14:textId="7777777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2E9D119" w14:textId="1C552F2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7D6AB3D8" w14:textId="77777777" w:rsidTr="00583D26">
        <w:tc>
          <w:tcPr>
            <w:tcW w:w="988" w:type="dxa"/>
          </w:tcPr>
          <w:p w14:paraId="5C425C15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78D36A91" w14:textId="49D2466E" w:rsidR="00F15E1C" w:rsidRPr="00C477DE" w:rsidRDefault="00F15E1C" w:rsidP="00F15E1C">
            <w:pPr>
              <w:autoSpaceDE w:val="0"/>
              <w:autoSpaceDN w:val="0"/>
              <w:spacing w:after="308" w:line="23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Величины. Работа с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величинами: измерение длины (единицы длины — метр, дециметр, сантиметр, миллиметр)</w:t>
            </w:r>
          </w:p>
        </w:tc>
        <w:tc>
          <w:tcPr>
            <w:tcW w:w="851" w:type="dxa"/>
          </w:tcPr>
          <w:p w14:paraId="61AC2DD1" w14:textId="57FDCFE6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5668F8E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6A9E1240" w14:textId="28F4AA40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73226B">
              <w:rPr>
                <w:rFonts w:ascii="Times New Roman" w:eastAsia="MS Mincho" w:hAnsi="Times New Roman" w:cs="Times New Roman"/>
              </w:rPr>
              <w:t>3 неделя</w:t>
            </w:r>
          </w:p>
        </w:tc>
        <w:tc>
          <w:tcPr>
            <w:tcW w:w="1208" w:type="dxa"/>
          </w:tcPr>
          <w:p w14:paraId="4D2F0F05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16010A1" w14:textId="0AFEA1A5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223E4D1F" w14:textId="77777777" w:rsidTr="00583D26">
        <w:tc>
          <w:tcPr>
            <w:tcW w:w="988" w:type="dxa"/>
          </w:tcPr>
          <w:p w14:paraId="018270FD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043555C8" w14:textId="425CFA3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Сложение и вычитание вида 35 + 5, 35 – 30, 35 – 5</w:t>
            </w:r>
            <w:r w:rsidRPr="00C477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851" w:type="dxa"/>
          </w:tcPr>
          <w:p w14:paraId="0D289228" w14:textId="3F1D7F8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87BC5DA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6F623B67" w14:textId="63403191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73226B">
              <w:rPr>
                <w:rFonts w:ascii="Times New Roman" w:eastAsia="MS Mincho" w:hAnsi="Times New Roman" w:cs="Times New Roman"/>
              </w:rPr>
              <w:t>3 неделя</w:t>
            </w:r>
          </w:p>
        </w:tc>
        <w:tc>
          <w:tcPr>
            <w:tcW w:w="1208" w:type="dxa"/>
          </w:tcPr>
          <w:p w14:paraId="268DD076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9830407" w14:textId="658BEC70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C0C55" w:rsidRPr="00DC0C55" w14:paraId="055B69D8" w14:textId="77777777" w:rsidTr="00583D26">
        <w:tc>
          <w:tcPr>
            <w:tcW w:w="988" w:type="dxa"/>
          </w:tcPr>
          <w:p w14:paraId="4B216A2A" w14:textId="77777777" w:rsidR="00DC0C55" w:rsidRPr="00C477DE" w:rsidRDefault="00DC0C55" w:rsidP="00DC0C5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BF2A72C" w14:textId="0FB6CD54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Замена двузначного числа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суммой разрядных слагаемых</w:t>
            </w:r>
          </w:p>
        </w:tc>
        <w:tc>
          <w:tcPr>
            <w:tcW w:w="851" w:type="dxa"/>
          </w:tcPr>
          <w:p w14:paraId="07041BA1" w14:textId="592F0FB5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3A49E65" w14:textId="7777777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1D5D574B" w14:textId="0A2CFAF9" w:rsidR="00DC0C55" w:rsidRPr="00C477DE" w:rsidRDefault="0093472C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93472C">
              <w:rPr>
                <w:rFonts w:ascii="Times New Roman" w:eastAsia="MS Mincho" w:hAnsi="Times New Roman" w:cs="Times New Roman"/>
              </w:rPr>
              <w:t>4 неделя</w:t>
            </w:r>
          </w:p>
        </w:tc>
        <w:tc>
          <w:tcPr>
            <w:tcW w:w="1208" w:type="dxa"/>
          </w:tcPr>
          <w:p w14:paraId="20EAA07B" w14:textId="7777777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41B460E" w14:textId="43FA790D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C0C55" w:rsidRPr="00DC0C55" w14:paraId="1EDE836B" w14:textId="77777777" w:rsidTr="00583D26">
        <w:tc>
          <w:tcPr>
            <w:tcW w:w="988" w:type="dxa"/>
          </w:tcPr>
          <w:p w14:paraId="1EF84662" w14:textId="77777777" w:rsidR="00DC0C55" w:rsidRPr="00C477DE" w:rsidRDefault="00DC0C55" w:rsidP="00DC0C5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35B0D8F2" w14:textId="1B1A7B2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Величины. Работа с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величинами. Сравнение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предметов по стоимости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(единицы стоимости - рубль, копейка)</w:t>
            </w:r>
          </w:p>
        </w:tc>
        <w:tc>
          <w:tcPr>
            <w:tcW w:w="851" w:type="dxa"/>
          </w:tcPr>
          <w:p w14:paraId="5C7F905B" w14:textId="7D7A6DB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4D1E819" w14:textId="7777777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23C1D649" w14:textId="3525442F" w:rsidR="00DC0C55" w:rsidRPr="00C477DE" w:rsidRDefault="0093472C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93472C">
              <w:rPr>
                <w:rFonts w:ascii="Times New Roman" w:eastAsia="MS Mincho" w:hAnsi="Times New Roman" w:cs="Times New Roman"/>
              </w:rPr>
              <w:t>4 неделя</w:t>
            </w:r>
          </w:p>
        </w:tc>
        <w:tc>
          <w:tcPr>
            <w:tcW w:w="1208" w:type="dxa"/>
          </w:tcPr>
          <w:p w14:paraId="5E4661C5" w14:textId="7777777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D21A5B2" w14:textId="7B02C4EE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5FF555C6" w14:textId="77777777" w:rsidTr="00583D26">
        <w:tc>
          <w:tcPr>
            <w:tcW w:w="988" w:type="dxa"/>
          </w:tcPr>
          <w:p w14:paraId="59646CF9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7CB562C5" w14:textId="014EC176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Величины. Соотношения между единицами величины (в пределах 100)</w:t>
            </w:r>
          </w:p>
        </w:tc>
        <w:tc>
          <w:tcPr>
            <w:tcW w:w="851" w:type="dxa"/>
          </w:tcPr>
          <w:p w14:paraId="559B295C" w14:textId="5CCFF2F3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C8E89C3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4347C16D" w14:textId="4A69D924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C1383">
              <w:rPr>
                <w:rFonts w:ascii="Times New Roman" w:eastAsia="MS Mincho" w:hAnsi="Times New Roman" w:cs="Times New Roman"/>
              </w:rPr>
              <w:t>4 неделя</w:t>
            </w:r>
          </w:p>
        </w:tc>
        <w:tc>
          <w:tcPr>
            <w:tcW w:w="1208" w:type="dxa"/>
          </w:tcPr>
          <w:p w14:paraId="32D4464B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149980F8" w14:textId="3449DD2A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1E527246" w14:textId="77777777" w:rsidTr="00583D26">
        <w:tc>
          <w:tcPr>
            <w:tcW w:w="988" w:type="dxa"/>
          </w:tcPr>
          <w:p w14:paraId="61E88929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30E2C9E1" w14:textId="481693EA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Величины. Решение практических задач</w:t>
            </w:r>
          </w:p>
        </w:tc>
        <w:tc>
          <w:tcPr>
            <w:tcW w:w="851" w:type="dxa"/>
          </w:tcPr>
          <w:p w14:paraId="07678A5E" w14:textId="30A83CA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A33F285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25EB9EE7" w14:textId="1E693AA6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C1383">
              <w:rPr>
                <w:rFonts w:ascii="Times New Roman" w:eastAsia="MS Mincho" w:hAnsi="Times New Roman" w:cs="Times New Roman"/>
              </w:rPr>
              <w:t>4 неделя</w:t>
            </w:r>
          </w:p>
        </w:tc>
        <w:tc>
          <w:tcPr>
            <w:tcW w:w="1208" w:type="dxa"/>
          </w:tcPr>
          <w:p w14:paraId="5B3BBB70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1D92A862" w14:textId="10B67418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C0C55" w:rsidRPr="00DC0C55" w14:paraId="53060877" w14:textId="77777777" w:rsidTr="00583D26">
        <w:tc>
          <w:tcPr>
            <w:tcW w:w="988" w:type="dxa"/>
          </w:tcPr>
          <w:p w14:paraId="5BF6A385" w14:textId="77777777" w:rsidR="00DC0C55" w:rsidRPr="00C477DE" w:rsidRDefault="00DC0C55" w:rsidP="00DC0C5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FEC1915" w14:textId="208DB2B9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Математическая информация. Правила работы с электронными средствами обучения</w:t>
            </w:r>
          </w:p>
        </w:tc>
        <w:tc>
          <w:tcPr>
            <w:tcW w:w="851" w:type="dxa"/>
          </w:tcPr>
          <w:p w14:paraId="3F8B0675" w14:textId="412BAD7B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3838973" w14:textId="7777777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783CDD89" w14:textId="74B68F2D" w:rsidR="00DC0C55" w:rsidRPr="00C477DE" w:rsidRDefault="0093472C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5</w:t>
            </w:r>
            <w:r w:rsidRPr="0093472C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520BCC07" w14:textId="7777777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99EFABE" w14:textId="42907C68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C0C55" w:rsidRPr="00DC0C55" w14:paraId="564F3609" w14:textId="77777777" w:rsidTr="00583D26">
        <w:tc>
          <w:tcPr>
            <w:tcW w:w="988" w:type="dxa"/>
          </w:tcPr>
          <w:p w14:paraId="297F94F9" w14:textId="77777777" w:rsidR="00DC0C55" w:rsidRPr="00C477DE" w:rsidRDefault="00DC0C55" w:rsidP="00DC0C5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E82E2D6" w14:textId="40F5630F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Задачи, обратные данной</w:t>
            </w:r>
          </w:p>
        </w:tc>
        <w:tc>
          <w:tcPr>
            <w:tcW w:w="851" w:type="dxa"/>
          </w:tcPr>
          <w:p w14:paraId="1E44DF12" w14:textId="43AB2738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32E7946" w14:textId="7777777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8EF5410" w14:textId="40104B41" w:rsidR="00DC0C55" w:rsidRPr="00C477DE" w:rsidRDefault="0093472C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5</w:t>
            </w:r>
            <w:r w:rsidRPr="0093472C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5078B74A" w14:textId="7777777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21C64AE" w14:textId="3C018AC2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контроль</w:t>
            </w:r>
          </w:p>
        </w:tc>
      </w:tr>
      <w:tr w:rsidR="00F15E1C" w:rsidRPr="00DC0C55" w14:paraId="47F2B165" w14:textId="77777777" w:rsidTr="00583D26">
        <w:tc>
          <w:tcPr>
            <w:tcW w:w="988" w:type="dxa"/>
          </w:tcPr>
          <w:p w14:paraId="37D8D468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4596B28" w14:textId="213E726C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Пространственные отношения и геометрические фигуры. Распознавание и изображение геометрических фигур: точка, прямая. Сумма и разность отрезков</w:t>
            </w:r>
          </w:p>
        </w:tc>
        <w:tc>
          <w:tcPr>
            <w:tcW w:w="851" w:type="dxa"/>
          </w:tcPr>
          <w:p w14:paraId="45709B0C" w14:textId="180C598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BF8FA12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699E4ECA" w14:textId="34348066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D04DFD">
              <w:rPr>
                <w:rFonts w:ascii="Times New Roman" w:eastAsia="MS Mincho" w:hAnsi="Times New Roman" w:cs="Times New Roman"/>
              </w:rPr>
              <w:t>5 неделя</w:t>
            </w:r>
          </w:p>
        </w:tc>
        <w:tc>
          <w:tcPr>
            <w:tcW w:w="1208" w:type="dxa"/>
          </w:tcPr>
          <w:p w14:paraId="79419BCF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5033AC6" w14:textId="2234FA50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0B8EBE62" w14:textId="77777777" w:rsidTr="00583D26">
        <w:tc>
          <w:tcPr>
            <w:tcW w:w="988" w:type="dxa"/>
          </w:tcPr>
          <w:p w14:paraId="448C4602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4669E28" w14:textId="29329612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Задачи на нахождение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неизвестного уменьшаемого и вычитаемого</w:t>
            </w:r>
          </w:p>
        </w:tc>
        <w:tc>
          <w:tcPr>
            <w:tcW w:w="851" w:type="dxa"/>
          </w:tcPr>
          <w:p w14:paraId="7FCE3FCA" w14:textId="2CD33CC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67231BA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05EA8477" w14:textId="5F7447A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D04DFD">
              <w:rPr>
                <w:rFonts w:ascii="Times New Roman" w:eastAsia="MS Mincho" w:hAnsi="Times New Roman" w:cs="Times New Roman"/>
              </w:rPr>
              <w:t>5 неделя</w:t>
            </w:r>
          </w:p>
        </w:tc>
        <w:tc>
          <w:tcPr>
            <w:tcW w:w="1208" w:type="dxa"/>
          </w:tcPr>
          <w:p w14:paraId="10E87F2F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263D928" w14:textId="286018D8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93472C" w:rsidRPr="00DC0C55" w14:paraId="7674C719" w14:textId="77777777" w:rsidTr="00583D26">
        <w:tc>
          <w:tcPr>
            <w:tcW w:w="988" w:type="dxa"/>
          </w:tcPr>
          <w:p w14:paraId="7E2A69D3" w14:textId="77777777" w:rsidR="0093472C" w:rsidRPr="00C477DE" w:rsidRDefault="0093472C" w:rsidP="0093472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3C2AB4A5" w14:textId="06C333E3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изученного.</w:t>
            </w:r>
          </w:p>
        </w:tc>
        <w:tc>
          <w:tcPr>
            <w:tcW w:w="851" w:type="dxa"/>
          </w:tcPr>
          <w:p w14:paraId="4D60F47C" w14:textId="3ECF62A1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B900B05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00038DB8" w14:textId="5811CDE0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E75917">
              <w:rPr>
                <w:rFonts w:ascii="Times New Roman" w:eastAsia="MS Mincho" w:hAnsi="Times New Roman" w:cs="Times New Roman"/>
              </w:rPr>
              <w:t>6 неделя</w:t>
            </w:r>
          </w:p>
        </w:tc>
        <w:tc>
          <w:tcPr>
            <w:tcW w:w="1208" w:type="dxa"/>
          </w:tcPr>
          <w:p w14:paraId="23608996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98B0CBF" w14:textId="09A5F029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93472C" w:rsidRPr="00DC0C55" w14:paraId="5AFDBCAC" w14:textId="77777777" w:rsidTr="00583D26">
        <w:tc>
          <w:tcPr>
            <w:tcW w:w="988" w:type="dxa"/>
          </w:tcPr>
          <w:p w14:paraId="79070C28" w14:textId="77777777" w:rsidR="0093472C" w:rsidRPr="00C477DE" w:rsidRDefault="0093472C" w:rsidP="0093472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E6A40F6" w14:textId="766E0673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Величины. Работа с величинами: измерение времени (единицы времени — час, минута). Единицы времени - час, минута, секунда</w:t>
            </w:r>
          </w:p>
        </w:tc>
        <w:tc>
          <w:tcPr>
            <w:tcW w:w="851" w:type="dxa"/>
          </w:tcPr>
          <w:p w14:paraId="6D4ADC88" w14:textId="35078724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BFB2BF7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1DD28590" w14:textId="3E13FD64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E75917">
              <w:rPr>
                <w:rFonts w:ascii="Times New Roman" w:eastAsia="MS Mincho" w:hAnsi="Times New Roman" w:cs="Times New Roman"/>
              </w:rPr>
              <w:t>6 неделя</w:t>
            </w:r>
          </w:p>
        </w:tc>
        <w:tc>
          <w:tcPr>
            <w:tcW w:w="1208" w:type="dxa"/>
          </w:tcPr>
          <w:p w14:paraId="305AAF45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202A842" w14:textId="3DFB18A1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3EF2E167" w14:textId="77777777" w:rsidTr="00583D26">
        <w:tc>
          <w:tcPr>
            <w:tcW w:w="988" w:type="dxa"/>
          </w:tcPr>
          <w:p w14:paraId="533C0460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4080B450" w14:textId="39DE92D0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Величины. 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851" w:type="dxa"/>
          </w:tcPr>
          <w:p w14:paraId="249227F2" w14:textId="7CD842F2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6134250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7BE3B0E7" w14:textId="2418ED9B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EF400B">
              <w:rPr>
                <w:rFonts w:ascii="Times New Roman" w:eastAsia="MS Mincho" w:hAnsi="Times New Roman" w:cs="Times New Roman"/>
              </w:rPr>
              <w:t>6 неделя</w:t>
            </w:r>
          </w:p>
        </w:tc>
        <w:tc>
          <w:tcPr>
            <w:tcW w:w="1208" w:type="dxa"/>
          </w:tcPr>
          <w:p w14:paraId="690696CF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3CD47E02" w14:textId="64ECBA1E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1BC33ABD" w14:textId="77777777" w:rsidTr="00583D26">
        <w:tc>
          <w:tcPr>
            <w:tcW w:w="988" w:type="dxa"/>
          </w:tcPr>
          <w:p w14:paraId="06BDFB9F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416AB603" w14:textId="4D626D21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Пространственные отношения и геометрические фигуры. Распознавание и изображение геометрических фигур: ломаная. Длина ломаной. Нахождение длины незамкнутой ломаной</w:t>
            </w:r>
          </w:p>
        </w:tc>
        <w:tc>
          <w:tcPr>
            <w:tcW w:w="851" w:type="dxa"/>
          </w:tcPr>
          <w:p w14:paraId="35D57439" w14:textId="0CAE3C6D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8D86E18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02048230" w14:textId="62B6C7BA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EF400B">
              <w:rPr>
                <w:rFonts w:ascii="Times New Roman" w:eastAsia="MS Mincho" w:hAnsi="Times New Roman" w:cs="Times New Roman"/>
              </w:rPr>
              <w:t>6 неделя</w:t>
            </w:r>
          </w:p>
        </w:tc>
        <w:tc>
          <w:tcPr>
            <w:tcW w:w="1208" w:type="dxa"/>
          </w:tcPr>
          <w:p w14:paraId="02031B65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C3EAEC3" w14:textId="68AD04BC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93472C" w:rsidRPr="00DC0C55" w14:paraId="449494AC" w14:textId="77777777" w:rsidTr="00583D26">
        <w:tc>
          <w:tcPr>
            <w:tcW w:w="988" w:type="dxa"/>
          </w:tcPr>
          <w:p w14:paraId="2BB136EF" w14:textId="77777777" w:rsidR="0093472C" w:rsidRPr="00C477DE" w:rsidRDefault="0093472C" w:rsidP="0093472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4895333C" w14:textId="2325C536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Математическая информация. 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851" w:type="dxa"/>
          </w:tcPr>
          <w:p w14:paraId="1EDB586B" w14:textId="1350E603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FDBCF9E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0EB8DCEF" w14:textId="0BDD9599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27146E">
              <w:rPr>
                <w:rFonts w:ascii="Times New Roman" w:eastAsia="MS Mincho" w:hAnsi="Times New Roman" w:cs="Times New Roman"/>
              </w:rPr>
              <w:t>7 неделя</w:t>
            </w:r>
          </w:p>
        </w:tc>
        <w:tc>
          <w:tcPr>
            <w:tcW w:w="1208" w:type="dxa"/>
          </w:tcPr>
          <w:p w14:paraId="65006BF4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C3A5325" w14:textId="509B9975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93472C" w:rsidRPr="00DC0C55" w14:paraId="0B804711" w14:textId="77777777" w:rsidTr="00583D26">
        <w:tc>
          <w:tcPr>
            <w:tcW w:w="988" w:type="dxa"/>
          </w:tcPr>
          <w:p w14:paraId="13186959" w14:textId="77777777" w:rsidR="0093472C" w:rsidRPr="00C477DE" w:rsidRDefault="0093472C" w:rsidP="0093472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2A8E2D29" w14:textId="2E37C3A4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Порядок выполнения действий. Скобки.</w:t>
            </w:r>
          </w:p>
        </w:tc>
        <w:tc>
          <w:tcPr>
            <w:tcW w:w="851" w:type="dxa"/>
          </w:tcPr>
          <w:p w14:paraId="2B674FB8" w14:textId="2194AE59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56A06CF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F93F92F" w14:textId="4EC0C92D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27146E">
              <w:rPr>
                <w:rFonts w:ascii="Times New Roman" w:eastAsia="MS Mincho" w:hAnsi="Times New Roman" w:cs="Times New Roman"/>
              </w:rPr>
              <w:t>7 неделя</w:t>
            </w:r>
          </w:p>
        </w:tc>
        <w:tc>
          <w:tcPr>
            <w:tcW w:w="1208" w:type="dxa"/>
          </w:tcPr>
          <w:p w14:paraId="2ACB4C94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4458EB3" w14:textId="1F6F70EA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контроль</w:t>
            </w:r>
          </w:p>
        </w:tc>
      </w:tr>
      <w:tr w:rsidR="00F15E1C" w:rsidRPr="00DC0C55" w14:paraId="76DA54DE" w14:textId="77777777" w:rsidTr="00583D26">
        <w:tc>
          <w:tcPr>
            <w:tcW w:w="988" w:type="dxa"/>
          </w:tcPr>
          <w:p w14:paraId="53330914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7F01D0E" w14:textId="7736F1B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Числовые выражения. Сравнение числовых выражений</w:t>
            </w:r>
          </w:p>
        </w:tc>
        <w:tc>
          <w:tcPr>
            <w:tcW w:w="851" w:type="dxa"/>
          </w:tcPr>
          <w:p w14:paraId="0197854C" w14:textId="5FF15B14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CE1549B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5B77874A" w14:textId="1EB5D192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A341D">
              <w:rPr>
                <w:rFonts w:ascii="Times New Roman" w:eastAsia="MS Mincho" w:hAnsi="Times New Roman" w:cs="Times New Roman"/>
              </w:rPr>
              <w:t>7 неделя</w:t>
            </w:r>
          </w:p>
        </w:tc>
        <w:tc>
          <w:tcPr>
            <w:tcW w:w="1208" w:type="dxa"/>
          </w:tcPr>
          <w:p w14:paraId="138E0414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A3F3B7F" w14:textId="114B8EF0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379FAF52" w14:textId="77777777" w:rsidTr="00583D26">
        <w:tc>
          <w:tcPr>
            <w:tcW w:w="988" w:type="dxa"/>
          </w:tcPr>
          <w:p w14:paraId="30F6D1C5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07DA35A2" w14:textId="5539B728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Пространственные отношения и геометрические фигуры. Распознавание и изображение геометрических фигур: многоугольник. Периметр многоугольника</w:t>
            </w:r>
          </w:p>
        </w:tc>
        <w:tc>
          <w:tcPr>
            <w:tcW w:w="851" w:type="dxa"/>
          </w:tcPr>
          <w:p w14:paraId="59482AC4" w14:textId="49400ACC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09D93C5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783ABBFD" w14:textId="618821AC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A341D">
              <w:rPr>
                <w:rFonts w:ascii="Times New Roman" w:eastAsia="MS Mincho" w:hAnsi="Times New Roman" w:cs="Times New Roman"/>
              </w:rPr>
              <w:t>7 неделя</w:t>
            </w:r>
          </w:p>
        </w:tc>
        <w:tc>
          <w:tcPr>
            <w:tcW w:w="1208" w:type="dxa"/>
          </w:tcPr>
          <w:p w14:paraId="004AC76F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FD19DCD" w14:textId="1AB73D12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93472C" w:rsidRPr="00DC0C55" w14:paraId="77EC4EFD" w14:textId="77777777" w:rsidTr="00583D26">
        <w:tc>
          <w:tcPr>
            <w:tcW w:w="988" w:type="dxa"/>
          </w:tcPr>
          <w:p w14:paraId="0415A998" w14:textId="77777777" w:rsidR="0093472C" w:rsidRPr="00C477DE" w:rsidRDefault="0093472C" w:rsidP="0093472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4E17E6AA" w14:textId="0E76FDD5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Свойства сложения</w:t>
            </w:r>
          </w:p>
        </w:tc>
        <w:tc>
          <w:tcPr>
            <w:tcW w:w="851" w:type="dxa"/>
          </w:tcPr>
          <w:p w14:paraId="05F8D550" w14:textId="38EB099A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61C1177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6DD6CCEE" w14:textId="133D045B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516551">
              <w:rPr>
                <w:rFonts w:ascii="Times New Roman" w:eastAsia="MS Mincho" w:hAnsi="Times New Roman" w:cs="Times New Roman"/>
              </w:rPr>
              <w:t>8 неделя</w:t>
            </w:r>
          </w:p>
        </w:tc>
        <w:tc>
          <w:tcPr>
            <w:tcW w:w="1208" w:type="dxa"/>
          </w:tcPr>
          <w:p w14:paraId="6480CA55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3BDF1318" w14:textId="02AE91A4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93472C" w:rsidRPr="00DC0C55" w14:paraId="48E0EE05" w14:textId="77777777" w:rsidTr="00583D26">
        <w:tc>
          <w:tcPr>
            <w:tcW w:w="988" w:type="dxa"/>
          </w:tcPr>
          <w:p w14:paraId="3F9F46DB" w14:textId="77777777" w:rsidR="0093472C" w:rsidRPr="00C477DE" w:rsidRDefault="0093472C" w:rsidP="0093472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C6E1EA4" w14:textId="3096C340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</w:t>
            </w:r>
          </w:p>
        </w:tc>
        <w:tc>
          <w:tcPr>
            <w:tcW w:w="851" w:type="dxa"/>
          </w:tcPr>
          <w:p w14:paraId="079A66AD" w14:textId="2BDC3C74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961C04E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461B58C9" w14:textId="26DCE510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516551">
              <w:rPr>
                <w:rFonts w:ascii="Times New Roman" w:eastAsia="MS Mincho" w:hAnsi="Times New Roman" w:cs="Times New Roman"/>
              </w:rPr>
              <w:t>8 неделя</w:t>
            </w:r>
          </w:p>
        </w:tc>
        <w:tc>
          <w:tcPr>
            <w:tcW w:w="1208" w:type="dxa"/>
          </w:tcPr>
          <w:p w14:paraId="2229F8CE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3F3AABE3" w14:textId="7E15F998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68077084" w14:textId="77777777" w:rsidTr="00583D26">
        <w:tc>
          <w:tcPr>
            <w:tcW w:w="988" w:type="dxa"/>
          </w:tcPr>
          <w:p w14:paraId="78180563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4C93A36C" w14:textId="61CAC800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 2</w:t>
            </w:r>
            <w:r w:rsidRPr="00C477DE">
              <w:rPr>
                <w:rFonts w:ascii="Times New Roman" w:eastAsia="Times New Roman" w:hAnsi="Times New Roman" w:cs="Times New Roman"/>
              </w:rPr>
              <w:t xml:space="preserve"> по теме «Числа от 1 до 100.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Сложение и вычитание»</w:t>
            </w:r>
          </w:p>
        </w:tc>
        <w:tc>
          <w:tcPr>
            <w:tcW w:w="851" w:type="dxa"/>
          </w:tcPr>
          <w:p w14:paraId="56F134D5" w14:textId="39A92D96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E84BDF8" w14:textId="1980AE9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44" w:type="dxa"/>
          </w:tcPr>
          <w:p w14:paraId="4578D731" w14:textId="7E82107E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FC0736">
              <w:rPr>
                <w:rFonts w:ascii="Times New Roman" w:eastAsia="MS Mincho" w:hAnsi="Times New Roman" w:cs="Times New Roman"/>
              </w:rPr>
              <w:t>8 неделя</w:t>
            </w:r>
          </w:p>
        </w:tc>
        <w:tc>
          <w:tcPr>
            <w:tcW w:w="1208" w:type="dxa"/>
          </w:tcPr>
          <w:p w14:paraId="47E455A2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1DB5F1BC" w14:textId="3C62A29A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</w:t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ная работа</w:t>
            </w:r>
          </w:p>
        </w:tc>
      </w:tr>
      <w:tr w:rsidR="00F15E1C" w:rsidRPr="00DC0C55" w14:paraId="669249F3" w14:textId="77777777" w:rsidTr="00583D26">
        <w:tc>
          <w:tcPr>
            <w:tcW w:w="988" w:type="dxa"/>
          </w:tcPr>
          <w:p w14:paraId="00747324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0E71D0DF" w14:textId="59F63C3A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Анализ контрольной работы. Подготовка к изучению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устных приемов вычислений</w:t>
            </w:r>
          </w:p>
        </w:tc>
        <w:tc>
          <w:tcPr>
            <w:tcW w:w="851" w:type="dxa"/>
          </w:tcPr>
          <w:p w14:paraId="3F66B59B" w14:textId="2A46ABAF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251E24C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7A635DD0" w14:textId="77F6B9C6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FC0736">
              <w:rPr>
                <w:rFonts w:ascii="Times New Roman" w:eastAsia="MS Mincho" w:hAnsi="Times New Roman" w:cs="Times New Roman"/>
              </w:rPr>
              <w:t>8 неделя</w:t>
            </w:r>
          </w:p>
        </w:tc>
        <w:tc>
          <w:tcPr>
            <w:tcW w:w="1208" w:type="dxa"/>
          </w:tcPr>
          <w:p w14:paraId="5112FD75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09245F2" w14:textId="5643C88B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93472C" w:rsidRPr="00DC0C55" w14:paraId="733FDC6A" w14:textId="77777777" w:rsidTr="00583D26">
        <w:tc>
          <w:tcPr>
            <w:tcW w:w="988" w:type="dxa"/>
          </w:tcPr>
          <w:p w14:paraId="152BE4D8" w14:textId="77777777" w:rsidR="0093472C" w:rsidRPr="00C477DE" w:rsidRDefault="0093472C" w:rsidP="0093472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4FF6E5B8" w14:textId="67C34C22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Прием вычислений вида 36 + 2, 36 + 20</w:t>
            </w:r>
          </w:p>
        </w:tc>
        <w:tc>
          <w:tcPr>
            <w:tcW w:w="851" w:type="dxa"/>
          </w:tcPr>
          <w:p w14:paraId="4DD7A6F9" w14:textId="74352A65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52D8435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1E35D8B9" w14:textId="7FF50A46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D73D00">
              <w:rPr>
                <w:rFonts w:ascii="Times New Roman" w:eastAsia="MS Mincho" w:hAnsi="Times New Roman" w:cs="Times New Roman"/>
              </w:rPr>
              <w:t>9 неделя</w:t>
            </w:r>
          </w:p>
        </w:tc>
        <w:tc>
          <w:tcPr>
            <w:tcW w:w="1208" w:type="dxa"/>
          </w:tcPr>
          <w:p w14:paraId="12C7E12A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1915C554" w14:textId="01714EEC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93472C" w:rsidRPr="00DC0C55" w14:paraId="39E40651" w14:textId="77777777" w:rsidTr="00583D26">
        <w:tc>
          <w:tcPr>
            <w:tcW w:w="988" w:type="dxa"/>
          </w:tcPr>
          <w:p w14:paraId="73F7B17C" w14:textId="77777777" w:rsidR="0093472C" w:rsidRPr="00C477DE" w:rsidRDefault="0093472C" w:rsidP="0093472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0060E04E" w14:textId="0BB150B4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Прием вычислений вида 36 –2, 36 – 20</w:t>
            </w:r>
          </w:p>
        </w:tc>
        <w:tc>
          <w:tcPr>
            <w:tcW w:w="851" w:type="dxa"/>
          </w:tcPr>
          <w:p w14:paraId="1F89C65D" w14:textId="36A84C05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38B8FD8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1C19F9DC" w14:textId="76980A46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D73D00">
              <w:rPr>
                <w:rFonts w:ascii="Times New Roman" w:eastAsia="MS Mincho" w:hAnsi="Times New Roman" w:cs="Times New Roman"/>
              </w:rPr>
              <w:t>9 неделя</w:t>
            </w:r>
          </w:p>
        </w:tc>
        <w:tc>
          <w:tcPr>
            <w:tcW w:w="1208" w:type="dxa"/>
          </w:tcPr>
          <w:p w14:paraId="2B931CBA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5C1E110" w14:textId="72ED5FB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20E5BA8E" w14:textId="77777777" w:rsidTr="00583D26">
        <w:tc>
          <w:tcPr>
            <w:tcW w:w="988" w:type="dxa"/>
          </w:tcPr>
          <w:p w14:paraId="7BD333A7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707192E3" w14:textId="5403ADD4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Прием вычислений вида 26 + 4</w:t>
            </w:r>
          </w:p>
        </w:tc>
        <w:tc>
          <w:tcPr>
            <w:tcW w:w="851" w:type="dxa"/>
          </w:tcPr>
          <w:p w14:paraId="501D0D2B" w14:textId="0B3CF28D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58F0A75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5B90EA31" w14:textId="7EEEBA11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553DC6">
              <w:rPr>
                <w:rFonts w:ascii="Times New Roman" w:eastAsia="MS Mincho" w:hAnsi="Times New Roman" w:cs="Times New Roman"/>
              </w:rPr>
              <w:t>9 неделя</w:t>
            </w:r>
          </w:p>
        </w:tc>
        <w:tc>
          <w:tcPr>
            <w:tcW w:w="1208" w:type="dxa"/>
          </w:tcPr>
          <w:p w14:paraId="617542C6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A8F9220" w14:textId="177DE13A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699E6057" w14:textId="77777777" w:rsidTr="00583D26">
        <w:tc>
          <w:tcPr>
            <w:tcW w:w="988" w:type="dxa"/>
          </w:tcPr>
          <w:p w14:paraId="2832A6C4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3A346420" w14:textId="6D666E7D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Прием вычислений вида 30 – 7</w:t>
            </w:r>
          </w:p>
        </w:tc>
        <w:tc>
          <w:tcPr>
            <w:tcW w:w="851" w:type="dxa"/>
          </w:tcPr>
          <w:p w14:paraId="06F1FEF0" w14:textId="3C31D46E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CCDF277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53DB7853" w14:textId="6EA71142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553DC6">
              <w:rPr>
                <w:rFonts w:ascii="Times New Roman" w:eastAsia="MS Mincho" w:hAnsi="Times New Roman" w:cs="Times New Roman"/>
              </w:rPr>
              <w:t>9 неделя</w:t>
            </w:r>
          </w:p>
        </w:tc>
        <w:tc>
          <w:tcPr>
            <w:tcW w:w="1208" w:type="dxa"/>
          </w:tcPr>
          <w:p w14:paraId="25A3F1BA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1D7D43CA" w14:textId="533622BE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93472C" w:rsidRPr="00DC0C55" w14:paraId="0DB45C37" w14:textId="77777777" w:rsidTr="00583D26">
        <w:tc>
          <w:tcPr>
            <w:tcW w:w="988" w:type="dxa"/>
          </w:tcPr>
          <w:p w14:paraId="7BE2E024" w14:textId="77777777" w:rsidR="0093472C" w:rsidRPr="00C477DE" w:rsidRDefault="0093472C" w:rsidP="0093472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49BDAC8E" w14:textId="69CDD314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Прием вычислений вида 60 –24</w:t>
            </w:r>
          </w:p>
        </w:tc>
        <w:tc>
          <w:tcPr>
            <w:tcW w:w="851" w:type="dxa"/>
          </w:tcPr>
          <w:p w14:paraId="0C919796" w14:textId="5EAF4531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870FA5B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1415CFC" w14:textId="503C8976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7747C">
              <w:rPr>
                <w:rFonts w:ascii="Times New Roman" w:eastAsia="MS Mincho" w:hAnsi="Times New Roman" w:cs="Times New Roman"/>
              </w:rPr>
              <w:t>10 неделя</w:t>
            </w:r>
          </w:p>
        </w:tc>
        <w:tc>
          <w:tcPr>
            <w:tcW w:w="1208" w:type="dxa"/>
          </w:tcPr>
          <w:p w14:paraId="339906EA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10AB10E8" w14:textId="5EDFC776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93472C" w:rsidRPr="00DC0C55" w14:paraId="02C10E22" w14:textId="77777777" w:rsidTr="00583D26">
        <w:tc>
          <w:tcPr>
            <w:tcW w:w="988" w:type="dxa"/>
          </w:tcPr>
          <w:p w14:paraId="5B426BD7" w14:textId="77777777" w:rsidR="0093472C" w:rsidRPr="00C477DE" w:rsidRDefault="0093472C" w:rsidP="0093472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E300A59" w14:textId="7DB0602B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изученного. Решение задач</w:t>
            </w:r>
          </w:p>
        </w:tc>
        <w:tc>
          <w:tcPr>
            <w:tcW w:w="851" w:type="dxa"/>
          </w:tcPr>
          <w:p w14:paraId="3409B9BF" w14:textId="04FE62B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4279DD0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2EDE3511" w14:textId="3D72538D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7747C">
              <w:rPr>
                <w:rFonts w:ascii="Times New Roman" w:eastAsia="MS Mincho" w:hAnsi="Times New Roman" w:cs="Times New Roman"/>
              </w:rPr>
              <w:t>10 неделя</w:t>
            </w:r>
          </w:p>
        </w:tc>
        <w:tc>
          <w:tcPr>
            <w:tcW w:w="1208" w:type="dxa"/>
          </w:tcPr>
          <w:p w14:paraId="1DA6946F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1A993633" w14:textId="49F3DE0C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15CA9A3C" w14:textId="77777777" w:rsidTr="00583D26">
        <w:tc>
          <w:tcPr>
            <w:tcW w:w="988" w:type="dxa"/>
          </w:tcPr>
          <w:p w14:paraId="4347EC64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3944A175" w14:textId="7A7591C6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Закрепление изученного. Решение задач</w:t>
            </w:r>
          </w:p>
        </w:tc>
        <w:tc>
          <w:tcPr>
            <w:tcW w:w="851" w:type="dxa"/>
          </w:tcPr>
          <w:p w14:paraId="18F2C9EB" w14:textId="2E1DA7E6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538E9A1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6367943C" w14:textId="6BAA21F1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2D0AC5">
              <w:rPr>
                <w:rFonts w:ascii="Times New Roman" w:eastAsia="MS Mincho" w:hAnsi="Times New Roman" w:cs="Times New Roman"/>
              </w:rPr>
              <w:t>10 неделя</w:t>
            </w:r>
          </w:p>
        </w:tc>
        <w:tc>
          <w:tcPr>
            <w:tcW w:w="1208" w:type="dxa"/>
          </w:tcPr>
          <w:p w14:paraId="17AEBE55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5C87203" w14:textId="2B9A4695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24A2D38A" w14:textId="77777777" w:rsidTr="00583D26">
        <w:tc>
          <w:tcPr>
            <w:tcW w:w="988" w:type="dxa"/>
          </w:tcPr>
          <w:p w14:paraId="188BABAB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4145779E" w14:textId="7043CB73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Прием вычислений вида 26 + 7</w:t>
            </w:r>
          </w:p>
        </w:tc>
        <w:tc>
          <w:tcPr>
            <w:tcW w:w="851" w:type="dxa"/>
          </w:tcPr>
          <w:p w14:paraId="210AC097" w14:textId="42BEFCD8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48B32AE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5B23FE2C" w14:textId="04CAD7B2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2D0AC5">
              <w:rPr>
                <w:rFonts w:ascii="Times New Roman" w:eastAsia="MS Mincho" w:hAnsi="Times New Roman" w:cs="Times New Roman"/>
              </w:rPr>
              <w:t>10 неделя</w:t>
            </w:r>
          </w:p>
        </w:tc>
        <w:tc>
          <w:tcPr>
            <w:tcW w:w="1208" w:type="dxa"/>
          </w:tcPr>
          <w:p w14:paraId="0EDACA56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7A90EB61" w14:textId="58927BE6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93472C" w:rsidRPr="00DC0C55" w14:paraId="5DA8D9E5" w14:textId="77777777" w:rsidTr="00583D26">
        <w:tc>
          <w:tcPr>
            <w:tcW w:w="988" w:type="dxa"/>
          </w:tcPr>
          <w:p w14:paraId="159A0CCF" w14:textId="77777777" w:rsidR="0093472C" w:rsidRPr="00C477DE" w:rsidRDefault="0093472C" w:rsidP="0093472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1EA131A" w14:textId="0EDB05BC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Прием вычислений вида 35 – 7</w:t>
            </w:r>
          </w:p>
        </w:tc>
        <w:tc>
          <w:tcPr>
            <w:tcW w:w="851" w:type="dxa"/>
          </w:tcPr>
          <w:p w14:paraId="1BEBA53D" w14:textId="33F6BF9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A2ED201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13B36B9" w14:textId="6342BC9B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B86590">
              <w:rPr>
                <w:rFonts w:ascii="Times New Roman" w:eastAsia="MS Mincho" w:hAnsi="Times New Roman" w:cs="Times New Roman"/>
              </w:rPr>
              <w:t>11 неделя</w:t>
            </w:r>
          </w:p>
        </w:tc>
        <w:tc>
          <w:tcPr>
            <w:tcW w:w="1208" w:type="dxa"/>
          </w:tcPr>
          <w:p w14:paraId="47AF2030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472A822" w14:textId="06A8021F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93472C" w:rsidRPr="00DC0C55" w14:paraId="4E0B9273" w14:textId="77777777" w:rsidTr="00583D26">
        <w:tc>
          <w:tcPr>
            <w:tcW w:w="988" w:type="dxa"/>
          </w:tcPr>
          <w:p w14:paraId="31BC1337" w14:textId="77777777" w:rsidR="0093472C" w:rsidRPr="00C477DE" w:rsidRDefault="0093472C" w:rsidP="0093472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739E379" w14:textId="2DC298B4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</w:t>
            </w:r>
          </w:p>
        </w:tc>
        <w:tc>
          <w:tcPr>
            <w:tcW w:w="851" w:type="dxa"/>
          </w:tcPr>
          <w:p w14:paraId="22D85F2B" w14:textId="1C20C485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1C7AFAA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44AAEBB1" w14:textId="124A7F65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B86590">
              <w:rPr>
                <w:rFonts w:ascii="Times New Roman" w:eastAsia="MS Mincho" w:hAnsi="Times New Roman" w:cs="Times New Roman"/>
              </w:rPr>
              <w:t>11 неделя</w:t>
            </w:r>
          </w:p>
        </w:tc>
        <w:tc>
          <w:tcPr>
            <w:tcW w:w="1208" w:type="dxa"/>
          </w:tcPr>
          <w:p w14:paraId="6C20C475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01DB091" w14:textId="76661163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7C7B71D5" w14:textId="77777777" w:rsidTr="00583D26">
        <w:tc>
          <w:tcPr>
            <w:tcW w:w="988" w:type="dxa"/>
          </w:tcPr>
          <w:p w14:paraId="2CFE3592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2F59FC2E" w14:textId="758EF9FE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 3</w:t>
            </w:r>
            <w:r w:rsidRPr="00C477DE">
              <w:rPr>
                <w:rFonts w:ascii="Times New Roman" w:eastAsia="Times New Roman" w:hAnsi="Times New Roman" w:cs="Times New Roman"/>
              </w:rPr>
              <w:t xml:space="preserve"> по теме «Числа от 1 до 100.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Сложение и вычитание»</w:t>
            </w:r>
          </w:p>
        </w:tc>
        <w:tc>
          <w:tcPr>
            <w:tcW w:w="851" w:type="dxa"/>
          </w:tcPr>
          <w:p w14:paraId="2A2C37E5" w14:textId="54B20C5E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D691518" w14:textId="0CB27FD5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44" w:type="dxa"/>
          </w:tcPr>
          <w:p w14:paraId="435B2FCE" w14:textId="7D4CA373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D03CB4">
              <w:rPr>
                <w:rFonts w:ascii="Times New Roman" w:eastAsia="MS Mincho" w:hAnsi="Times New Roman" w:cs="Times New Roman"/>
              </w:rPr>
              <w:t>11 неделя</w:t>
            </w:r>
          </w:p>
        </w:tc>
        <w:tc>
          <w:tcPr>
            <w:tcW w:w="1208" w:type="dxa"/>
          </w:tcPr>
          <w:p w14:paraId="1C45D5DE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3E2A6BEE" w14:textId="6EC25315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</w:t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ная работа</w:t>
            </w:r>
          </w:p>
        </w:tc>
      </w:tr>
      <w:tr w:rsidR="00F15E1C" w:rsidRPr="00DC0C55" w14:paraId="229854A2" w14:textId="77777777" w:rsidTr="00583D26">
        <w:tc>
          <w:tcPr>
            <w:tcW w:w="988" w:type="dxa"/>
          </w:tcPr>
          <w:p w14:paraId="26CAF98F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3D49C1E" w14:textId="0AFB12B3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Анализ контрольной работы. Буквенные выражения</w:t>
            </w:r>
          </w:p>
        </w:tc>
        <w:tc>
          <w:tcPr>
            <w:tcW w:w="851" w:type="dxa"/>
          </w:tcPr>
          <w:p w14:paraId="1E761B71" w14:textId="4D915BF2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4079126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21582324" w14:textId="04FFB286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D03CB4">
              <w:rPr>
                <w:rFonts w:ascii="Times New Roman" w:eastAsia="MS Mincho" w:hAnsi="Times New Roman" w:cs="Times New Roman"/>
              </w:rPr>
              <w:t>11 неделя</w:t>
            </w:r>
          </w:p>
        </w:tc>
        <w:tc>
          <w:tcPr>
            <w:tcW w:w="1208" w:type="dxa"/>
          </w:tcPr>
          <w:p w14:paraId="4D48E8BB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011520CF" w14:textId="6E12F544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93472C" w:rsidRPr="00DC0C55" w14:paraId="4F5D614E" w14:textId="77777777" w:rsidTr="00583D26">
        <w:tc>
          <w:tcPr>
            <w:tcW w:w="988" w:type="dxa"/>
          </w:tcPr>
          <w:p w14:paraId="48F37D81" w14:textId="77777777" w:rsidR="0093472C" w:rsidRPr="00C477DE" w:rsidRDefault="0093472C" w:rsidP="0093472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40229B1D" w14:textId="0D847AFD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Буквенные выражения. Закрепление</w:t>
            </w:r>
          </w:p>
        </w:tc>
        <w:tc>
          <w:tcPr>
            <w:tcW w:w="851" w:type="dxa"/>
          </w:tcPr>
          <w:p w14:paraId="0AA57038" w14:textId="5C813F09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7CECF2B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23EE484A" w14:textId="5FAF0199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BF65FB">
              <w:rPr>
                <w:rFonts w:ascii="Times New Roman" w:eastAsia="MS Mincho" w:hAnsi="Times New Roman" w:cs="Times New Roman"/>
              </w:rPr>
              <w:t>12 неделя</w:t>
            </w:r>
          </w:p>
        </w:tc>
        <w:tc>
          <w:tcPr>
            <w:tcW w:w="1208" w:type="dxa"/>
          </w:tcPr>
          <w:p w14:paraId="0758040C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69FE692" w14:textId="6858271D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контроль</w:t>
            </w:r>
          </w:p>
        </w:tc>
      </w:tr>
      <w:tr w:rsidR="0093472C" w:rsidRPr="00DC0C55" w14:paraId="28B91406" w14:textId="77777777" w:rsidTr="00583D26">
        <w:tc>
          <w:tcPr>
            <w:tcW w:w="988" w:type="dxa"/>
          </w:tcPr>
          <w:p w14:paraId="4C6AC740" w14:textId="77777777" w:rsidR="0093472C" w:rsidRPr="00C477DE" w:rsidRDefault="0093472C" w:rsidP="0093472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376ABAE4" w14:textId="1130CC1F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Уравнение. Решение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уравнений методом подбора</w:t>
            </w:r>
          </w:p>
        </w:tc>
        <w:tc>
          <w:tcPr>
            <w:tcW w:w="851" w:type="dxa"/>
          </w:tcPr>
          <w:p w14:paraId="14909219" w14:textId="655C1A3A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94197AF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464DCCE" w14:textId="57DD349B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BF65FB">
              <w:rPr>
                <w:rFonts w:ascii="Times New Roman" w:eastAsia="MS Mincho" w:hAnsi="Times New Roman" w:cs="Times New Roman"/>
              </w:rPr>
              <w:t>12 неделя</w:t>
            </w:r>
          </w:p>
        </w:tc>
        <w:tc>
          <w:tcPr>
            <w:tcW w:w="1208" w:type="dxa"/>
          </w:tcPr>
          <w:p w14:paraId="1C77A893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358ACBCC" w14:textId="18E175A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106DCFDB" w14:textId="77777777" w:rsidTr="00583D26">
        <w:tc>
          <w:tcPr>
            <w:tcW w:w="988" w:type="dxa"/>
          </w:tcPr>
          <w:p w14:paraId="5F41E585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7E0F1A1F" w14:textId="23B89EDE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Уравнение. Решение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уравнений методом подбора</w:t>
            </w:r>
          </w:p>
        </w:tc>
        <w:tc>
          <w:tcPr>
            <w:tcW w:w="851" w:type="dxa"/>
          </w:tcPr>
          <w:p w14:paraId="246A0C4D" w14:textId="19671ABC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366B553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6646F257" w14:textId="1A83E061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5458FC">
              <w:rPr>
                <w:rFonts w:ascii="Times New Roman" w:eastAsia="MS Mincho" w:hAnsi="Times New Roman" w:cs="Times New Roman"/>
              </w:rPr>
              <w:t>12 неделя</w:t>
            </w:r>
          </w:p>
        </w:tc>
        <w:tc>
          <w:tcPr>
            <w:tcW w:w="1208" w:type="dxa"/>
          </w:tcPr>
          <w:p w14:paraId="4ACBCE7E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07BD9E47" w14:textId="1C6B53A6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1CBF82A1" w14:textId="77777777" w:rsidTr="00583D26">
        <w:tc>
          <w:tcPr>
            <w:tcW w:w="988" w:type="dxa"/>
          </w:tcPr>
          <w:p w14:paraId="5FCBB1AA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246BADF0" w14:textId="14A647BF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Проверка сложения</w:t>
            </w:r>
          </w:p>
        </w:tc>
        <w:tc>
          <w:tcPr>
            <w:tcW w:w="851" w:type="dxa"/>
          </w:tcPr>
          <w:p w14:paraId="51FC883C" w14:textId="237954D9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0033A8A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76E9AAAE" w14:textId="4EB19533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5458FC">
              <w:rPr>
                <w:rFonts w:ascii="Times New Roman" w:eastAsia="MS Mincho" w:hAnsi="Times New Roman" w:cs="Times New Roman"/>
              </w:rPr>
              <w:t>12 неделя</w:t>
            </w:r>
          </w:p>
        </w:tc>
        <w:tc>
          <w:tcPr>
            <w:tcW w:w="1208" w:type="dxa"/>
          </w:tcPr>
          <w:p w14:paraId="7D45BA49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77088411" w14:textId="5C74C1D3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93472C" w:rsidRPr="00DC0C55" w14:paraId="1D780B4B" w14:textId="77777777" w:rsidTr="00583D26">
        <w:tc>
          <w:tcPr>
            <w:tcW w:w="988" w:type="dxa"/>
          </w:tcPr>
          <w:p w14:paraId="7A03171A" w14:textId="77777777" w:rsidR="0093472C" w:rsidRPr="00C477DE" w:rsidRDefault="0093472C" w:rsidP="0093472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39A3E9F" w14:textId="0EDD1AEA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Проверка вычитания</w:t>
            </w:r>
          </w:p>
        </w:tc>
        <w:tc>
          <w:tcPr>
            <w:tcW w:w="851" w:type="dxa"/>
          </w:tcPr>
          <w:p w14:paraId="2F615578" w14:textId="00B8C54E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418B229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0277B95F" w14:textId="529AD5A8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D1375C">
              <w:rPr>
                <w:rFonts w:ascii="Times New Roman" w:eastAsia="MS Mincho" w:hAnsi="Times New Roman" w:cs="Times New Roman"/>
              </w:rPr>
              <w:t>13 неделя</w:t>
            </w:r>
          </w:p>
        </w:tc>
        <w:tc>
          <w:tcPr>
            <w:tcW w:w="1208" w:type="dxa"/>
          </w:tcPr>
          <w:p w14:paraId="460F2942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EAEA836" w14:textId="063C902D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93472C" w:rsidRPr="00DC0C55" w14:paraId="25D28569" w14:textId="77777777" w:rsidTr="00583D26">
        <w:tc>
          <w:tcPr>
            <w:tcW w:w="988" w:type="dxa"/>
          </w:tcPr>
          <w:p w14:paraId="2155F066" w14:textId="77777777" w:rsidR="0093472C" w:rsidRPr="00C477DE" w:rsidRDefault="0093472C" w:rsidP="0093472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78F43CB6" w14:textId="52FCB41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Сложение вида 45 + 23</w:t>
            </w:r>
          </w:p>
        </w:tc>
        <w:tc>
          <w:tcPr>
            <w:tcW w:w="851" w:type="dxa"/>
          </w:tcPr>
          <w:p w14:paraId="4CCA1325" w14:textId="4B75E4DA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F4D442F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523DC5CB" w14:textId="19037536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D1375C">
              <w:rPr>
                <w:rFonts w:ascii="Times New Roman" w:eastAsia="MS Mincho" w:hAnsi="Times New Roman" w:cs="Times New Roman"/>
              </w:rPr>
              <w:t>13 неделя</w:t>
            </w:r>
          </w:p>
        </w:tc>
        <w:tc>
          <w:tcPr>
            <w:tcW w:w="1208" w:type="dxa"/>
          </w:tcPr>
          <w:p w14:paraId="26D9ED5D" w14:textId="77777777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1173E2DA" w14:textId="5C73BDA0" w:rsidR="0093472C" w:rsidRPr="00C477DE" w:rsidRDefault="0093472C" w:rsidP="0093472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42B6623A" w14:textId="77777777" w:rsidTr="00583D26">
        <w:tc>
          <w:tcPr>
            <w:tcW w:w="988" w:type="dxa"/>
          </w:tcPr>
          <w:p w14:paraId="1854DA2C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0A429956" w14:textId="74B1EA21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Вычитание вида 57 – 26</w:t>
            </w:r>
          </w:p>
        </w:tc>
        <w:tc>
          <w:tcPr>
            <w:tcW w:w="851" w:type="dxa"/>
          </w:tcPr>
          <w:p w14:paraId="3801396E" w14:textId="04D95CC9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2050BDA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6A46A56" w14:textId="7A4B8D6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F67743">
              <w:rPr>
                <w:rFonts w:ascii="Times New Roman" w:eastAsia="MS Mincho" w:hAnsi="Times New Roman" w:cs="Times New Roman"/>
              </w:rPr>
              <w:t>13 неделя</w:t>
            </w:r>
          </w:p>
        </w:tc>
        <w:tc>
          <w:tcPr>
            <w:tcW w:w="1208" w:type="dxa"/>
          </w:tcPr>
          <w:p w14:paraId="5C902B4C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1D9FC72" w14:textId="5F3E9491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4A352FB3" w14:textId="77777777" w:rsidTr="00583D26">
        <w:tc>
          <w:tcPr>
            <w:tcW w:w="988" w:type="dxa"/>
          </w:tcPr>
          <w:p w14:paraId="69E3297A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4ABB286D" w14:textId="7ED45DDA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Проверка сложения и вычитания</w:t>
            </w:r>
          </w:p>
        </w:tc>
        <w:tc>
          <w:tcPr>
            <w:tcW w:w="851" w:type="dxa"/>
          </w:tcPr>
          <w:p w14:paraId="090AC826" w14:textId="2994D85E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DAD1884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7492816D" w14:textId="2CD0A856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F67743">
              <w:rPr>
                <w:rFonts w:ascii="Times New Roman" w:eastAsia="MS Mincho" w:hAnsi="Times New Roman" w:cs="Times New Roman"/>
              </w:rPr>
              <w:t>13 неделя</w:t>
            </w:r>
          </w:p>
        </w:tc>
        <w:tc>
          <w:tcPr>
            <w:tcW w:w="1208" w:type="dxa"/>
          </w:tcPr>
          <w:p w14:paraId="337C2E01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3DFDBC7F" w14:textId="7ED658A9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712B1B5E" w14:textId="77777777" w:rsidTr="00583D26">
        <w:tc>
          <w:tcPr>
            <w:tcW w:w="988" w:type="dxa"/>
          </w:tcPr>
          <w:p w14:paraId="7573BE84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7460BBA5" w14:textId="29E9B145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</w:t>
            </w:r>
          </w:p>
        </w:tc>
        <w:tc>
          <w:tcPr>
            <w:tcW w:w="851" w:type="dxa"/>
          </w:tcPr>
          <w:p w14:paraId="3E0BA626" w14:textId="4E3D5A33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FF1C75C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597A002B" w14:textId="2248FE8B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1D21E8">
              <w:rPr>
                <w:rFonts w:ascii="Times New Roman" w:eastAsia="MS Mincho" w:hAnsi="Times New Roman" w:cs="Times New Roman"/>
              </w:rPr>
              <w:t>14 неделя</w:t>
            </w:r>
          </w:p>
        </w:tc>
        <w:tc>
          <w:tcPr>
            <w:tcW w:w="1208" w:type="dxa"/>
          </w:tcPr>
          <w:p w14:paraId="3865531B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231F25A" w14:textId="0014515F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617F372B" w14:textId="77777777" w:rsidTr="00583D26">
        <w:tc>
          <w:tcPr>
            <w:tcW w:w="988" w:type="dxa"/>
          </w:tcPr>
          <w:p w14:paraId="1DC5D997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4A3933D2" w14:textId="3DF78909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C477DE">
              <w:rPr>
                <w:rFonts w:ascii="Times New Roman" w:eastAsia="MS Mincho" w:hAnsi="Times New Roman" w:cs="Times New Roman"/>
                <w:b/>
                <w:bCs/>
              </w:rPr>
              <w:t>Контрольная работа № 4 Административный контроль по итогам I полугодия.</w:t>
            </w:r>
          </w:p>
        </w:tc>
        <w:tc>
          <w:tcPr>
            <w:tcW w:w="851" w:type="dxa"/>
          </w:tcPr>
          <w:p w14:paraId="0F85E173" w14:textId="5DF7DFA3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E26AA4F" w14:textId="719B24B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44" w:type="dxa"/>
          </w:tcPr>
          <w:p w14:paraId="4C604EA6" w14:textId="6559D982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1D21E8">
              <w:rPr>
                <w:rFonts w:ascii="Times New Roman" w:eastAsia="MS Mincho" w:hAnsi="Times New Roman" w:cs="Times New Roman"/>
              </w:rPr>
              <w:t>14 неделя</w:t>
            </w:r>
          </w:p>
        </w:tc>
        <w:tc>
          <w:tcPr>
            <w:tcW w:w="1208" w:type="dxa"/>
          </w:tcPr>
          <w:p w14:paraId="25B607C1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3543B99" w14:textId="6B9A117C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</w:t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ная работа</w:t>
            </w:r>
          </w:p>
        </w:tc>
      </w:tr>
      <w:tr w:rsidR="00F15E1C" w:rsidRPr="00DC0C55" w14:paraId="08241854" w14:textId="77777777" w:rsidTr="00583D26">
        <w:tc>
          <w:tcPr>
            <w:tcW w:w="988" w:type="dxa"/>
          </w:tcPr>
          <w:p w14:paraId="68745D9C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3382694" w14:textId="4E9BF2EE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Анализ контрольной работы. Распознавание и изображение геометрических фигур: прямой угол. Угол. Прямой угол</w:t>
            </w:r>
          </w:p>
        </w:tc>
        <w:tc>
          <w:tcPr>
            <w:tcW w:w="851" w:type="dxa"/>
          </w:tcPr>
          <w:p w14:paraId="2C2CCDBD" w14:textId="094B463C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DDD9A8F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497F440E" w14:textId="50EDACB4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F033D">
              <w:rPr>
                <w:rFonts w:ascii="Times New Roman" w:eastAsia="MS Mincho" w:hAnsi="Times New Roman" w:cs="Times New Roman"/>
              </w:rPr>
              <w:t>14 неделя</w:t>
            </w:r>
          </w:p>
        </w:tc>
        <w:tc>
          <w:tcPr>
            <w:tcW w:w="1208" w:type="dxa"/>
          </w:tcPr>
          <w:p w14:paraId="32629A57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0BC7B980" w14:textId="1EAD2AD8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41F892EB" w14:textId="77777777" w:rsidTr="00583D26">
        <w:tc>
          <w:tcPr>
            <w:tcW w:w="988" w:type="dxa"/>
          </w:tcPr>
          <w:p w14:paraId="6BC60429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269A9B32" w14:textId="7CAE46B1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Сложение вида 37 + 48</w:t>
            </w:r>
          </w:p>
        </w:tc>
        <w:tc>
          <w:tcPr>
            <w:tcW w:w="851" w:type="dxa"/>
          </w:tcPr>
          <w:p w14:paraId="1440A236" w14:textId="27D2335B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E9BAB51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0507F0A9" w14:textId="36CC7F59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F033D">
              <w:rPr>
                <w:rFonts w:ascii="Times New Roman" w:eastAsia="MS Mincho" w:hAnsi="Times New Roman" w:cs="Times New Roman"/>
              </w:rPr>
              <w:t>14 неделя</w:t>
            </w:r>
          </w:p>
        </w:tc>
        <w:tc>
          <w:tcPr>
            <w:tcW w:w="1208" w:type="dxa"/>
          </w:tcPr>
          <w:p w14:paraId="1CA839A5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7CB835E5" w14:textId="74517536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18773631" w14:textId="77777777" w:rsidTr="00583D26">
        <w:tc>
          <w:tcPr>
            <w:tcW w:w="988" w:type="dxa"/>
          </w:tcPr>
          <w:p w14:paraId="78291D9B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C61B426" w14:textId="18B158D3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Сложение вида 37 + 53</w:t>
            </w:r>
          </w:p>
        </w:tc>
        <w:tc>
          <w:tcPr>
            <w:tcW w:w="851" w:type="dxa"/>
          </w:tcPr>
          <w:p w14:paraId="2B4904ED" w14:textId="4608EF71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B4EB9E3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063DFF60" w14:textId="52E2E223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154EF">
              <w:rPr>
                <w:rFonts w:ascii="Times New Roman" w:eastAsia="MS Mincho" w:hAnsi="Times New Roman" w:cs="Times New Roman"/>
              </w:rPr>
              <w:t>15 неделя</w:t>
            </w:r>
          </w:p>
        </w:tc>
        <w:tc>
          <w:tcPr>
            <w:tcW w:w="1208" w:type="dxa"/>
          </w:tcPr>
          <w:p w14:paraId="137ACB69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8DA4433" w14:textId="740A832A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2951609A" w14:textId="77777777" w:rsidTr="00583D26">
        <w:tc>
          <w:tcPr>
            <w:tcW w:w="988" w:type="dxa"/>
          </w:tcPr>
          <w:p w14:paraId="3066AB3A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DC3971A" w14:textId="77CC0BEB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Прямоугольник</w:t>
            </w:r>
          </w:p>
        </w:tc>
        <w:tc>
          <w:tcPr>
            <w:tcW w:w="851" w:type="dxa"/>
          </w:tcPr>
          <w:p w14:paraId="0388A1C8" w14:textId="5FD6A388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BB32756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12F8D221" w14:textId="650A27EA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154EF">
              <w:rPr>
                <w:rFonts w:ascii="Times New Roman" w:eastAsia="MS Mincho" w:hAnsi="Times New Roman" w:cs="Times New Roman"/>
              </w:rPr>
              <w:t>15 неделя</w:t>
            </w:r>
          </w:p>
        </w:tc>
        <w:tc>
          <w:tcPr>
            <w:tcW w:w="1208" w:type="dxa"/>
          </w:tcPr>
          <w:p w14:paraId="6EA20531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8AE1466" w14:textId="5256C77C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1B2F4B6E" w14:textId="77777777" w:rsidTr="00583D26">
        <w:tc>
          <w:tcPr>
            <w:tcW w:w="988" w:type="dxa"/>
          </w:tcPr>
          <w:p w14:paraId="31F3BBBA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E75A8DB" w14:textId="0FAAA210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Прямоугольник</w:t>
            </w:r>
          </w:p>
        </w:tc>
        <w:tc>
          <w:tcPr>
            <w:tcW w:w="851" w:type="dxa"/>
          </w:tcPr>
          <w:p w14:paraId="32DBD50B" w14:textId="484C7E4F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688C7A9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8606EDE" w14:textId="2299E8C8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A1C6F">
              <w:rPr>
                <w:rFonts w:ascii="Times New Roman" w:eastAsia="MS Mincho" w:hAnsi="Times New Roman" w:cs="Times New Roman"/>
              </w:rPr>
              <w:t>15 неделя</w:t>
            </w:r>
          </w:p>
        </w:tc>
        <w:tc>
          <w:tcPr>
            <w:tcW w:w="1208" w:type="dxa"/>
          </w:tcPr>
          <w:p w14:paraId="668A17A2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AB98BA6" w14:textId="662FC92B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031FDC69" w14:textId="77777777" w:rsidTr="00583D26">
        <w:tc>
          <w:tcPr>
            <w:tcW w:w="988" w:type="dxa"/>
          </w:tcPr>
          <w:p w14:paraId="7A7E3FC8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861C8D3" w14:textId="08D3FD6A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Times New Roman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Пространственные отношения и геометрические фигуры. Распознавание и изображение геометрических фигур. </w:t>
            </w:r>
            <w:r w:rsidRPr="00C477DE">
              <w:rPr>
                <w:rFonts w:ascii="Times New Roman" w:eastAsia="Times New Roman" w:hAnsi="Times New Roman" w:cs="Times New Roman"/>
                <w:lang w:val="en-US"/>
              </w:rPr>
              <w:t>Луч</w:t>
            </w:r>
            <w:r w:rsidRPr="00C477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3A623985" w14:textId="399677BD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5456840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2BD3D49" w14:textId="32B80856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A1C6F">
              <w:rPr>
                <w:rFonts w:ascii="Times New Roman" w:eastAsia="MS Mincho" w:hAnsi="Times New Roman" w:cs="Times New Roman"/>
              </w:rPr>
              <w:t>15 неделя</w:t>
            </w:r>
          </w:p>
        </w:tc>
        <w:tc>
          <w:tcPr>
            <w:tcW w:w="1208" w:type="dxa"/>
          </w:tcPr>
          <w:p w14:paraId="20E4F1CA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0A1C84D0" w14:textId="524570C1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36F5D019" w14:textId="77777777" w:rsidTr="00583D26">
        <w:tc>
          <w:tcPr>
            <w:tcW w:w="988" w:type="dxa"/>
          </w:tcPr>
          <w:p w14:paraId="006D7290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01D0A940" w14:textId="24347CD0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Пространственные отношения и геометрические фигуры. Распознавание и изображение геометрических фигур: точка, прямая, прямой угол, ломаная, многоугольник. Закрепление</w:t>
            </w:r>
          </w:p>
        </w:tc>
        <w:tc>
          <w:tcPr>
            <w:tcW w:w="851" w:type="dxa"/>
          </w:tcPr>
          <w:p w14:paraId="3CF9B2CD" w14:textId="5C7C5BBC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24D2A70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7561F29C" w14:textId="19ED77B5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F262D0">
              <w:rPr>
                <w:rFonts w:ascii="Times New Roman" w:eastAsia="MS Mincho" w:hAnsi="Times New Roman" w:cs="Times New Roman"/>
              </w:rPr>
              <w:t>16 неделя</w:t>
            </w:r>
          </w:p>
        </w:tc>
        <w:tc>
          <w:tcPr>
            <w:tcW w:w="1208" w:type="dxa"/>
          </w:tcPr>
          <w:p w14:paraId="49A54867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4D76976" w14:textId="4D0378CD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469AC076" w14:textId="77777777" w:rsidTr="00583D26">
        <w:tc>
          <w:tcPr>
            <w:tcW w:w="988" w:type="dxa"/>
          </w:tcPr>
          <w:p w14:paraId="0F3D2F12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39436CCD" w14:textId="2D5178FE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изученного. Решение задач</w:t>
            </w:r>
          </w:p>
        </w:tc>
        <w:tc>
          <w:tcPr>
            <w:tcW w:w="851" w:type="dxa"/>
          </w:tcPr>
          <w:p w14:paraId="6AB1D534" w14:textId="29D81F7A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34D18D6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7FBEA7A0" w14:textId="46160DA1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F262D0">
              <w:rPr>
                <w:rFonts w:ascii="Times New Roman" w:eastAsia="MS Mincho" w:hAnsi="Times New Roman" w:cs="Times New Roman"/>
              </w:rPr>
              <w:t>16 неделя</w:t>
            </w:r>
          </w:p>
        </w:tc>
        <w:tc>
          <w:tcPr>
            <w:tcW w:w="1208" w:type="dxa"/>
          </w:tcPr>
          <w:p w14:paraId="503195D1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194D53F6" w14:textId="193E1E6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4848D29B" w14:textId="77777777" w:rsidTr="00583D26">
        <w:tc>
          <w:tcPr>
            <w:tcW w:w="988" w:type="dxa"/>
          </w:tcPr>
          <w:p w14:paraId="76FD9A3B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7A12D266" w14:textId="6024B200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Сложение вида 87 + 13</w:t>
            </w:r>
          </w:p>
        </w:tc>
        <w:tc>
          <w:tcPr>
            <w:tcW w:w="851" w:type="dxa"/>
          </w:tcPr>
          <w:p w14:paraId="3F1E94C2" w14:textId="633C5F8A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33D9A24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D4F0B61" w14:textId="6EC568F0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85A89">
              <w:rPr>
                <w:rFonts w:ascii="Times New Roman" w:eastAsia="MS Mincho" w:hAnsi="Times New Roman" w:cs="Times New Roman"/>
              </w:rPr>
              <w:t>16 неделя</w:t>
            </w:r>
          </w:p>
        </w:tc>
        <w:tc>
          <w:tcPr>
            <w:tcW w:w="1208" w:type="dxa"/>
          </w:tcPr>
          <w:p w14:paraId="1C7459D6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36A7392A" w14:textId="7F21054B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контроль</w:t>
            </w:r>
          </w:p>
        </w:tc>
      </w:tr>
      <w:tr w:rsidR="004C6FCA" w:rsidRPr="00DC0C55" w14:paraId="6AEAB563" w14:textId="77777777" w:rsidTr="00583D26">
        <w:tc>
          <w:tcPr>
            <w:tcW w:w="988" w:type="dxa"/>
          </w:tcPr>
          <w:p w14:paraId="39D63C45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AD2EEE4" w14:textId="054D123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Вычисления вида 32 + 8, 40 – 8</w:t>
            </w:r>
          </w:p>
        </w:tc>
        <w:tc>
          <w:tcPr>
            <w:tcW w:w="851" w:type="dxa"/>
          </w:tcPr>
          <w:p w14:paraId="39239A23" w14:textId="1E2A1145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5DD0D8E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2C5DB616" w14:textId="0B59BEEA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85A89">
              <w:rPr>
                <w:rFonts w:ascii="Times New Roman" w:eastAsia="MS Mincho" w:hAnsi="Times New Roman" w:cs="Times New Roman"/>
              </w:rPr>
              <w:t>16 неделя</w:t>
            </w:r>
          </w:p>
        </w:tc>
        <w:tc>
          <w:tcPr>
            <w:tcW w:w="1208" w:type="dxa"/>
          </w:tcPr>
          <w:p w14:paraId="221F37FF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2B3E87D" w14:textId="30D51112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5A162DBD" w14:textId="77777777" w:rsidTr="00583D26">
        <w:tc>
          <w:tcPr>
            <w:tcW w:w="988" w:type="dxa"/>
          </w:tcPr>
          <w:p w14:paraId="493D76B9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6007671" w14:textId="6182816E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Вычитание вида 50 – 24</w:t>
            </w:r>
          </w:p>
        </w:tc>
        <w:tc>
          <w:tcPr>
            <w:tcW w:w="851" w:type="dxa"/>
          </w:tcPr>
          <w:p w14:paraId="6ACCA1B8" w14:textId="4EE53944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764F36C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06DB5F83" w14:textId="68B7A45C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1352DE">
              <w:rPr>
                <w:rFonts w:ascii="Times New Roman" w:eastAsia="MS Mincho" w:hAnsi="Times New Roman" w:cs="Times New Roman"/>
              </w:rPr>
              <w:t>17 неделя</w:t>
            </w:r>
          </w:p>
        </w:tc>
        <w:tc>
          <w:tcPr>
            <w:tcW w:w="1208" w:type="dxa"/>
          </w:tcPr>
          <w:p w14:paraId="28EBDFEF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7BFAA844" w14:textId="78FCBF12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F15E1C" w:rsidRPr="00DC0C55" w14:paraId="1EBDE84D" w14:textId="77777777" w:rsidTr="00583D26">
        <w:tc>
          <w:tcPr>
            <w:tcW w:w="988" w:type="dxa"/>
          </w:tcPr>
          <w:p w14:paraId="1FE5A160" w14:textId="77777777" w:rsidR="00F15E1C" w:rsidRPr="00C477DE" w:rsidRDefault="00F15E1C" w:rsidP="00F15E1C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476CA110" w14:textId="02542B06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Что узнали. Чему научились</w:t>
            </w:r>
          </w:p>
        </w:tc>
        <w:tc>
          <w:tcPr>
            <w:tcW w:w="851" w:type="dxa"/>
          </w:tcPr>
          <w:p w14:paraId="2D6BBDB4" w14:textId="4AD2BE31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9596288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1525C178" w14:textId="682952D5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1352DE">
              <w:rPr>
                <w:rFonts w:ascii="Times New Roman" w:eastAsia="MS Mincho" w:hAnsi="Times New Roman" w:cs="Times New Roman"/>
              </w:rPr>
              <w:t>17 неделя</w:t>
            </w:r>
          </w:p>
        </w:tc>
        <w:tc>
          <w:tcPr>
            <w:tcW w:w="1208" w:type="dxa"/>
          </w:tcPr>
          <w:p w14:paraId="647BC5B3" w14:textId="77777777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7B5C4B33" w14:textId="133B0616" w:rsidR="00F15E1C" w:rsidRPr="00C477DE" w:rsidRDefault="00F15E1C" w:rsidP="00F15E1C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622A76A7" w14:textId="77777777" w:rsidTr="00583D26">
        <w:tc>
          <w:tcPr>
            <w:tcW w:w="988" w:type="dxa"/>
          </w:tcPr>
          <w:p w14:paraId="7685A6B7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0059A508" w14:textId="6180BED2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  <w:b/>
                <w:bCs/>
              </w:rPr>
              <w:t>Контрольная работа № 5</w:t>
            </w:r>
            <w:r w:rsidRPr="00C477DE">
              <w:rPr>
                <w:rFonts w:ascii="Times New Roman" w:eastAsia="MS Mincho" w:hAnsi="Times New Roman" w:cs="Times New Roman"/>
              </w:rPr>
              <w:t xml:space="preserve"> по теме «Числа от 1 до 100.</w:t>
            </w:r>
            <w:r w:rsidRPr="00C477DE">
              <w:rPr>
                <w:rFonts w:ascii="Times New Roman" w:eastAsia="Times New Roman" w:hAnsi="Times New Roman" w:cs="Times New Roman"/>
              </w:rPr>
              <w:t xml:space="preserve"> Сложение и вычитание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(письменные вычисления)»</w:t>
            </w:r>
          </w:p>
        </w:tc>
        <w:tc>
          <w:tcPr>
            <w:tcW w:w="851" w:type="dxa"/>
          </w:tcPr>
          <w:p w14:paraId="0A1CE2C6" w14:textId="0B781DFB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134889F" w14:textId="1F2D322B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44" w:type="dxa"/>
          </w:tcPr>
          <w:p w14:paraId="2769F094" w14:textId="4199021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AD2C71">
              <w:rPr>
                <w:rFonts w:ascii="Times New Roman" w:eastAsia="MS Mincho" w:hAnsi="Times New Roman" w:cs="Times New Roman"/>
              </w:rPr>
              <w:t>17 неделя</w:t>
            </w:r>
          </w:p>
        </w:tc>
        <w:tc>
          <w:tcPr>
            <w:tcW w:w="1208" w:type="dxa"/>
          </w:tcPr>
          <w:p w14:paraId="263F2A88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04F6D8C" w14:textId="35CFD9AB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</w:t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ная работа</w:t>
            </w:r>
          </w:p>
        </w:tc>
      </w:tr>
      <w:tr w:rsidR="004C6FCA" w:rsidRPr="00DC0C55" w14:paraId="0C68E574" w14:textId="77777777" w:rsidTr="00583D26">
        <w:tc>
          <w:tcPr>
            <w:tcW w:w="988" w:type="dxa"/>
          </w:tcPr>
          <w:p w14:paraId="1216BE49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0D8EB34A" w14:textId="7318AB83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Анализ контрольной работы. Вычитание вида 52-24</w:t>
            </w:r>
          </w:p>
        </w:tc>
        <w:tc>
          <w:tcPr>
            <w:tcW w:w="851" w:type="dxa"/>
          </w:tcPr>
          <w:p w14:paraId="3680DD46" w14:textId="1A22EDAB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8B59389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8E99EB9" w14:textId="25F206DF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AD2C71">
              <w:rPr>
                <w:rFonts w:ascii="Times New Roman" w:eastAsia="MS Mincho" w:hAnsi="Times New Roman" w:cs="Times New Roman"/>
              </w:rPr>
              <w:t>17 неделя</w:t>
            </w:r>
          </w:p>
        </w:tc>
        <w:tc>
          <w:tcPr>
            <w:tcW w:w="1208" w:type="dxa"/>
          </w:tcPr>
          <w:p w14:paraId="757B02A2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0B21027B" w14:textId="432D59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C0C55" w:rsidRPr="00DC0C55" w14:paraId="07523117" w14:textId="77777777" w:rsidTr="00583D26">
        <w:tc>
          <w:tcPr>
            <w:tcW w:w="988" w:type="dxa"/>
          </w:tcPr>
          <w:p w14:paraId="2F375288" w14:textId="77777777" w:rsidR="00DC0C55" w:rsidRPr="00C477DE" w:rsidRDefault="00DC0C55" w:rsidP="00DC0C5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7865F881" w14:textId="601C393A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Свойство противоположных сторон прямоугольника</w:t>
            </w:r>
          </w:p>
        </w:tc>
        <w:tc>
          <w:tcPr>
            <w:tcW w:w="851" w:type="dxa"/>
          </w:tcPr>
          <w:p w14:paraId="7AFB698A" w14:textId="49047789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A0CDCEE" w14:textId="7777777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7A844B6F" w14:textId="2CB37B41" w:rsidR="00DC0C55" w:rsidRPr="00C477DE" w:rsidRDefault="004C6FCA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1352DE">
              <w:rPr>
                <w:rFonts w:ascii="Times New Roman" w:eastAsia="MS Mincho" w:hAnsi="Times New Roman" w:cs="Times New Roman"/>
              </w:rPr>
              <w:t>1</w:t>
            </w:r>
            <w:r>
              <w:rPr>
                <w:rFonts w:ascii="Times New Roman" w:eastAsia="MS Mincho" w:hAnsi="Times New Roman" w:cs="Times New Roman"/>
              </w:rPr>
              <w:t>8</w:t>
            </w:r>
            <w:r w:rsidRPr="001352DE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404ECB46" w14:textId="77777777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9D91047" w14:textId="3DCE10F5" w:rsidR="00DC0C55" w:rsidRPr="00C477DE" w:rsidRDefault="00DC0C55" w:rsidP="00DC0C5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59F6E6BD" w14:textId="77777777" w:rsidTr="00583D26">
        <w:tc>
          <w:tcPr>
            <w:tcW w:w="988" w:type="dxa"/>
          </w:tcPr>
          <w:p w14:paraId="7731E2CB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4FD682BA" w14:textId="5D7FB35A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Квадрат. Изображение на клетчатой бумаге квадрата с заданной длиной стороны</w:t>
            </w:r>
          </w:p>
        </w:tc>
        <w:tc>
          <w:tcPr>
            <w:tcW w:w="851" w:type="dxa"/>
          </w:tcPr>
          <w:p w14:paraId="7361F282" w14:textId="4B6AA85F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FA1565F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B7B38C7" w14:textId="066DC764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8C6932">
              <w:rPr>
                <w:rFonts w:ascii="Times New Roman" w:eastAsia="MS Mincho" w:hAnsi="Times New Roman" w:cs="Times New Roman"/>
              </w:rPr>
              <w:t>18 неделя</w:t>
            </w:r>
          </w:p>
        </w:tc>
        <w:tc>
          <w:tcPr>
            <w:tcW w:w="1208" w:type="dxa"/>
          </w:tcPr>
          <w:p w14:paraId="013E01F7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2DE01C6" w14:textId="256D61F8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216C1382" w14:textId="77777777" w:rsidTr="00583D26">
        <w:tc>
          <w:tcPr>
            <w:tcW w:w="988" w:type="dxa"/>
          </w:tcPr>
          <w:p w14:paraId="6FFED5D8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E5EC2F8" w14:textId="690A6D89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Квадрат. Закрепление</w:t>
            </w:r>
          </w:p>
        </w:tc>
        <w:tc>
          <w:tcPr>
            <w:tcW w:w="851" w:type="dxa"/>
          </w:tcPr>
          <w:p w14:paraId="346A758B" w14:textId="55CA2A0A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32C19FA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7DED8CC5" w14:textId="3C86F2DD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8C6932">
              <w:rPr>
                <w:rFonts w:ascii="Times New Roman" w:eastAsia="MS Mincho" w:hAnsi="Times New Roman" w:cs="Times New Roman"/>
              </w:rPr>
              <w:t>18 неделя</w:t>
            </w:r>
          </w:p>
        </w:tc>
        <w:tc>
          <w:tcPr>
            <w:tcW w:w="1208" w:type="dxa"/>
          </w:tcPr>
          <w:p w14:paraId="1D3E52A3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7AF4EE6F" w14:textId="70542E33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2DF7CC3E" w14:textId="77777777" w:rsidTr="00583D26">
        <w:tc>
          <w:tcPr>
            <w:tcW w:w="988" w:type="dxa"/>
          </w:tcPr>
          <w:p w14:paraId="4A352D61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751AC331" w14:textId="194E793A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 xml:space="preserve">Закрепление изученного. </w:t>
            </w:r>
            <w:r w:rsidRPr="00C477DE">
              <w:rPr>
                <w:rFonts w:ascii="Times New Roman" w:eastAsia="MS Mincho" w:hAnsi="Times New Roman" w:cs="Times New Roman"/>
                <w:b/>
                <w:bCs/>
              </w:rPr>
              <w:t>Контрольное работа№6 по теме «Геометрические фигуры и величины»</w:t>
            </w:r>
          </w:p>
        </w:tc>
        <w:tc>
          <w:tcPr>
            <w:tcW w:w="851" w:type="dxa"/>
          </w:tcPr>
          <w:p w14:paraId="1EBF30A7" w14:textId="03FD5A7C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7BA4844" w14:textId="526DABD3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44" w:type="dxa"/>
          </w:tcPr>
          <w:p w14:paraId="30732B20" w14:textId="201FD038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8C6932">
              <w:rPr>
                <w:rFonts w:ascii="Times New Roman" w:eastAsia="MS Mincho" w:hAnsi="Times New Roman" w:cs="Times New Roman"/>
              </w:rPr>
              <w:t>18 неделя</w:t>
            </w:r>
          </w:p>
        </w:tc>
        <w:tc>
          <w:tcPr>
            <w:tcW w:w="1208" w:type="dxa"/>
          </w:tcPr>
          <w:p w14:paraId="4D4A3CF9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3411E7D6" w14:textId="4CD2DAE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</w:t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ная работа</w:t>
            </w:r>
          </w:p>
        </w:tc>
      </w:tr>
      <w:tr w:rsidR="004C6FCA" w:rsidRPr="00DC0C55" w14:paraId="073D8EFA" w14:textId="77777777" w:rsidTr="00583D26">
        <w:tc>
          <w:tcPr>
            <w:tcW w:w="988" w:type="dxa"/>
          </w:tcPr>
          <w:p w14:paraId="166335A7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770DF3F3" w14:textId="4692E109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 xml:space="preserve">Конкретный смысл действия </w:t>
            </w:r>
            <w:r w:rsidRPr="00C477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умножения</w:t>
            </w:r>
          </w:p>
        </w:tc>
        <w:tc>
          <w:tcPr>
            <w:tcW w:w="851" w:type="dxa"/>
          </w:tcPr>
          <w:p w14:paraId="6D549887" w14:textId="298502FE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14:paraId="616C5892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148EB7AD" w14:textId="2B96C5EA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8C6932">
              <w:rPr>
                <w:rFonts w:ascii="Times New Roman" w:eastAsia="MS Mincho" w:hAnsi="Times New Roman" w:cs="Times New Roman"/>
              </w:rPr>
              <w:t>1</w:t>
            </w:r>
            <w:r>
              <w:rPr>
                <w:rFonts w:ascii="Times New Roman" w:eastAsia="MS Mincho" w:hAnsi="Times New Roman" w:cs="Times New Roman"/>
              </w:rPr>
              <w:t>9</w:t>
            </w:r>
            <w:r w:rsidRPr="008C6932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42292B22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0689589" w14:textId="4C7B299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</w:t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5B45CC1B" w14:textId="77777777" w:rsidTr="00583D26">
        <w:tc>
          <w:tcPr>
            <w:tcW w:w="988" w:type="dxa"/>
          </w:tcPr>
          <w:p w14:paraId="5FA2B701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00538552" w14:textId="36E9AF99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Вычисление результата умножения с помощью сложения</w:t>
            </w:r>
          </w:p>
        </w:tc>
        <w:tc>
          <w:tcPr>
            <w:tcW w:w="851" w:type="dxa"/>
          </w:tcPr>
          <w:p w14:paraId="1F2E5A1B" w14:textId="6ED089BC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04383F1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49299D60" w14:textId="013D4442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B57FAD">
              <w:rPr>
                <w:rFonts w:ascii="Times New Roman" w:eastAsia="MS Mincho" w:hAnsi="Times New Roman" w:cs="Times New Roman"/>
              </w:rPr>
              <w:t>19 неделя</w:t>
            </w:r>
          </w:p>
        </w:tc>
        <w:tc>
          <w:tcPr>
            <w:tcW w:w="1208" w:type="dxa"/>
          </w:tcPr>
          <w:p w14:paraId="5C874A22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D33E786" w14:textId="2BF76EFB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75C91B41" w14:textId="77777777" w:rsidTr="00583D26">
        <w:tc>
          <w:tcPr>
            <w:tcW w:w="988" w:type="dxa"/>
          </w:tcPr>
          <w:p w14:paraId="1FB40C24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9427CDF" w14:textId="5738B53B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Задачи на умножение</w:t>
            </w:r>
          </w:p>
        </w:tc>
        <w:tc>
          <w:tcPr>
            <w:tcW w:w="851" w:type="dxa"/>
          </w:tcPr>
          <w:p w14:paraId="66BD4EE7" w14:textId="5140EBBB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788D03C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26A938E2" w14:textId="2670563E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B57FAD">
              <w:rPr>
                <w:rFonts w:ascii="Times New Roman" w:eastAsia="MS Mincho" w:hAnsi="Times New Roman" w:cs="Times New Roman"/>
              </w:rPr>
              <w:t>19 неделя</w:t>
            </w:r>
          </w:p>
        </w:tc>
        <w:tc>
          <w:tcPr>
            <w:tcW w:w="1208" w:type="dxa"/>
          </w:tcPr>
          <w:p w14:paraId="44F7FA96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78552714" w14:textId="4E6966F4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3FC7EFD4" w14:textId="77777777" w:rsidTr="00583D26">
        <w:tc>
          <w:tcPr>
            <w:tcW w:w="988" w:type="dxa"/>
          </w:tcPr>
          <w:p w14:paraId="3F278985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AD3855C" w14:textId="05D58865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Периметр прямоугольника</w:t>
            </w:r>
          </w:p>
        </w:tc>
        <w:tc>
          <w:tcPr>
            <w:tcW w:w="851" w:type="dxa"/>
          </w:tcPr>
          <w:p w14:paraId="4FB016A7" w14:textId="42A03748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161E4CD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1393680A" w14:textId="3EA96031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B57FAD">
              <w:rPr>
                <w:rFonts w:ascii="Times New Roman" w:eastAsia="MS Mincho" w:hAnsi="Times New Roman" w:cs="Times New Roman"/>
              </w:rPr>
              <w:t>19 неделя</w:t>
            </w:r>
          </w:p>
        </w:tc>
        <w:tc>
          <w:tcPr>
            <w:tcW w:w="1208" w:type="dxa"/>
          </w:tcPr>
          <w:p w14:paraId="190AF9C3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51C752C" w14:textId="3C9F7B54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31EF9DEF" w14:textId="77777777" w:rsidTr="00583D26">
        <w:tc>
          <w:tcPr>
            <w:tcW w:w="988" w:type="dxa"/>
          </w:tcPr>
          <w:p w14:paraId="74485F7F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7846FEB" w14:textId="3B5986A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Умножение нуля и единицы</w:t>
            </w:r>
          </w:p>
        </w:tc>
        <w:tc>
          <w:tcPr>
            <w:tcW w:w="851" w:type="dxa"/>
          </w:tcPr>
          <w:p w14:paraId="4EC649AF" w14:textId="17759089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805AB12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7C80ABF9" w14:textId="4792805B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20 </w:t>
            </w:r>
            <w:r w:rsidRPr="00B57FAD">
              <w:rPr>
                <w:rFonts w:ascii="Times New Roman" w:eastAsia="MS Mincho" w:hAnsi="Times New Roman" w:cs="Times New Roman"/>
              </w:rPr>
              <w:t>неделя</w:t>
            </w:r>
          </w:p>
        </w:tc>
        <w:tc>
          <w:tcPr>
            <w:tcW w:w="1208" w:type="dxa"/>
          </w:tcPr>
          <w:p w14:paraId="6F5278DF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9F4084F" w14:textId="4D4B1371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73159870" w14:textId="77777777" w:rsidTr="00583D26">
        <w:tc>
          <w:tcPr>
            <w:tcW w:w="988" w:type="dxa"/>
          </w:tcPr>
          <w:p w14:paraId="508AAE7E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7354FB5A" w14:textId="6A0FB2B5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Названия компонентов и результата умножения</w:t>
            </w:r>
          </w:p>
        </w:tc>
        <w:tc>
          <w:tcPr>
            <w:tcW w:w="851" w:type="dxa"/>
          </w:tcPr>
          <w:p w14:paraId="1E3B94E6" w14:textId="1436A745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ECBEFED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20C05607" w14:textId="418419A3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D4EB1">
              <w:rPr>
                <w:rFonts w:ascii="Times New Roman" w:eastAsia="MS Mincho" w:hAnsi="Times New Roman" w:cs="Times New Roman"/>
              </w:rPr>
              <w:t>20 неделя</w:t>
            </w:r>
          </w:p>
        </w:tc>
        <w:tc>
          <w:tcPr>
            <w:tcW w:w="1208" w:type="dxa"/>
          </w:tcPr>
          <w:p w14:paraId="0DB118FF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E18A8EE" w14:textId="5435AC4B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018A43F9" w14:textId="77777777" w:rsidTr="00583D26">
        <w:tc>
          <w:tcPr>
            <w:tcW w:w="988" w:type="dxa"/>
          </w:tcPr>
          <w:p w14:paraId="1E85E2B2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156909F" w14:textId="0DAB6B90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изученного. Решение задач</w:t>
            </w:r>
          </w:p>
        </w:tc>
        <w:tc>
          <w:tcPr>
            <w:tcW w:w="851" w:type="dxa"/>
          </w:tcPr>
          <w:p w14:paraId="40F6E1F4" w14:textId="0FBBD132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A471E56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7563BB21" w14:textId="03D85131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D4EB1">
              <w:rPr>
                <w:rFonts w:ascii="Times New Roman" w:eastAsia="MS Mincho" w:hAnsi="Times New Roman" w:cs="Times New Roman"/>
              </w:rPr>
              <w:t>20 неделя</w:t>
            </w:r>
          </w:p>
        </w:tc>
        <w:tc>
          <w:tcPr>
            <w:tcW w:w="1208" w:type="dxa"/>
          </w:tcPr>
          <w:p w14:paraId="0E0EE4CA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C6BE056" w14:textId="2A1F95B6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37DDF797" w14:textId="77777777" w:rsidTr="00583D26">
        <w:tc>
          <w:tcPr>
            <w:tcW w:w="988" w:type="dxa"/>
          </w:tcPr>
          <w:p w14:paraId="305E5D55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2F2F505C" w14:textId="55DB4CB0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Переместительное свойство умножения</w:t>
            </w:r>
          </w:p>
        </w:tc>
        <w:tc>
          <w:tcPr>
            <w:tcW w:w="851" w:type="dxa"/>
          </w:tcPr>
          <w:p w14:paraId="452AAD87" w14:textId="33551773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14FFCE9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44A61ECE" w14:textId="1CAF8983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D4EB1">
              <w:rPr>
                <w:rFonts w:ascii="Times New Roman" w:eastAsia="MS Mincho" w:hAnsi="Times New Roman" w:cs="Times New Roman"/>
              </w:rPr>
              <w:t>20 неделя</w:t>
            </w:r>
          </w:p>
        </w:tc>
        <w:tc>
          <w:tcPr>
            <w:tcW w:w="1208" w:type="dxa"/>
          </w:tcPr>
          <w:p w14:paraId="33F8AC76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5FD0CB9" w14:textId="18BF2024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3E4D0839" w14:textId="77777777" w:rsidTr="00583D26">
        <w:tc>
          <w:tcPr>
            <w:tcW w:w="988" w:type="dxa"/>
          </w:tcPr>
          <w:p w14:paraId="59702249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3DE040D5" w14:textId="29EA41C6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Переместительное свойство умножения</w:t>
            </w:r>
          </w:p>
        </w:tc>
        <w:tc>
          <w:tcPr>
            <w:tcW w:w="851" w:type="dxa"/>
          </w:tcPr>
          <w:p w14:paraId="5F23FDF3" w14:textId="627157AA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2D23390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5510DE73" w14:textId="68A71B9F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D4EB1"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eastAsia="MS Mincho" w:hAnsi="Times New Roman" w:cs="Times New Roman"/>
              </w:rPr>
              <w:t>1</w:t>
            </w:r>
            <w:r w:rsidRPr="003D4EB1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0332B208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AE495A0" w14:textId="7740C151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170F4D34" w14:textId="77777777" w:rsidTr="00583D26">
        <w:tc>
          <w:tcPr>
            <w:tcW w:w="988" w:type="dxa"/>
          </w:tcPr>
          <w:p w14:paraId="2C414F2C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0870401" w14:textId="7E6F4E3D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Конкретный смысл действия деления</w:t>
            </w:r>
          </w:p>
        </w:tc>
        <w:tc>
          <w:tcPr>
            <w:tcW w:w="851" w:type="dxa"/>
          </w:tcPr>
          <w:p w14:paraId="36B17CF8" w14:textId="313CFA23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214116E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66ED92E8" w14:textId="5EC32326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562984">
              <w:rPr>
                <w:rFonts w:ascii="Times New Roman" w:eastAsia="MS Mincho" w:hAnsi="Times New Roman" w:cs="Times New Roman"/>
              </w:rPr>
              <w:t>21 неделя</w:t>
            </w:r>
          </w:p>
        </w:tc>
        <w:tc>
          <w:tcPr>
            <w:tcW w:w="1208" w:type="dxa"/>
          </w:tcPr>
          <w:p w14:paraId="4329C857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34F78753" w14:textId="0A454221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контроль</w:t>
            </w:r>
          </w:p>
        </w:tc>
      </w:tr>
      <w:tr w:rsidR="004C6FCA" w:rsidRPr="00DC0C55" w14:paraId="46F62D31" w14:textId="77777777" w:rsidTr="00583D26">
        <w:tc>
          <w:tcPr>
            <w:tcW w:w="988" w:type="dxa"/>
          </w:tcPr>
          <w:p w14:paraId="41117365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584C9AC" w14:textId="022255DB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Конкретный смысл действия деления</w:t>
            </w:r>
          </w:p>
        </w:tc>
        <w:tc>
          <w:tcPr>
            <w:tcW w:w="851" w:type="dxa"/>
          </w:tcPr>
          <w:p w14:paraId="6239BF79" w14:textId="0B54E15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C7365B0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5210FDE2" w14:textId="7F283F0B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562984">
              <w:rPr>
                <w:rFonts w:ascii="Times New Roman" w:eastAsia="MS Mincho" w:hAnsi="Times New Roman" w:cs="Times New Roman"/>
              </w:rPr>
              <w:t>21 неделя</w:t>
            </w:r>
          </w:p>
        </w:tc>
        <w:tc>
          <w:tcPr>
            <w:tcW w:w="1208" w:type="dxa"/>
          </w:tcPr>
          <w:p w14:paraId="70E8A4FC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80E483E" w14:textId="1E06AFA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66C5F170" w14:textId="77777777" w:rsidTr="00583D26">
        <w:tc>
          <w:tcPr>
            <w:tcW w:w="988" w:type="dxa"/>
          </w:tcPr>
          <w:p w14:paraId="6D309341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7B8E1860" w14:textId="318C0D73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Названия компонентов и результата деления</w:t>
            </w:r>
          </w:p>
        </w:tc>
        <w:tc>
          <w:tcPr>
            <w:tcW w:w="851" w:type="dxa"/>
          </w:tcPr>
          <w:p w14:paraId="154A0D25" w14:textId="52558B2A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4E6F811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BC783C9" w14:textId="46078BD2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562984">
              <w:rPr>
                <w:rFonts w:ascii="Times New Roman" w:eastAsia="MS Mincho" w:hAnsi="Times New Roman" w:cs="Times New Roman"/>
              </w:rPr>
              <w:t>21 неделя</w:t>
            </w:r>
          </w:p>
        </w:tc>
        <w:tc>
          <w:tcPr>
            <w:tcW w:w="1208" w:type="dxa"/>
          </w:tcPr>
          <w:p w14:paraId="7017872A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1A94B98" w14:textId="018D4DF9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4FF096F4" w14:textId="77777777" w:rsidTr="00583D26">
        <w:tc>
          <w:tcPr>
            <w:tcW w:w="988" w:type="dxa"/>
          </w:tcPr>
          <w:p w14:paraId="52CC531E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039D824A" w14:textId="75F9EE62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Что узнали. Чему научились</w:t>
            </w:r>
          </w:p>
        </w:tc>
        <w:tc>
          <w:tcPr>
            <w:tcW w:w="851" w:type="dxa"/>
          </w:tcPr>
          <w:p w14:paraId="4C9C02EF" w14:textId="36C8ABD1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829718E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08F60930" w14:textId="60878C79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562984"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eastAsia="MS Mincho" w:hAnsi="Times New Roman" w:cs="Times New Roman"/>
              </w:rPr>
              <w:t>2</w:t>
            </w:r>
            <w:r w:rsidRPr="00562984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61CB3D8B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D04E5CC" w14:textId="24F4F4B1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1AF57DA3" w14:textId="77777777" w:rsidTr="00583D26">
        <w:tc>
          <w:tcPr>
            <w:tcW w:w="988" w:type="dxa"/>
          </w:tcPr>
          <w:p w14:paraId="5BDBF24B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FEB176B" w14:textId="33FBDE2B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 7</w:t>
            </w:r>
            <w:r w:rsidRPr="00C477DE">
              <w:rPr>
                <w:rFonts w:ascii="Times New Roman" w:eastAsia="Times New Roman" w:hAnsi="Times New Roman" w:cs="Times New Roman"/>
              </w:rPr>
              <w:t xml:space="preserve"> по теме «Числа от 1 до 100.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Умножение и деление»</w:t>
            </w:r>
          </w:p>
        </w:tc>
        <w:tc>
          <w:tcPr>
            <w:tcW w:w="851" w:type="dxa"/>
          </w:tcPr>
          <w:p w14:paraId="18EE1421" w14:textId="447F743E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086E892" w14:textId="564A5CC5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44" w:type="dxa"/>
          </w:tcPr>
          <w:p w14:paraId="5294CD74" w14:textId="2F258C00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18177D">
              <w:rPr>
                <w:rFonts w:ascii="Times New Roman" w:eastAsia="MS Mincho" w:hAnsi="Times New Roman" w:cs="Times New Roman"/>
              </w:rPr>
              <w:t>22 неделя</w:t>
            </w:r>
          </w:p>
        </w:tc>
        <w:tc>
          <w:tcPr>
            <w:tcW w:w="1208" w:type="dxa"/>
          </w:tcPr>
          <w:p w14:paraId="319ABF9F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18B60BF5" w14:textId="5395B7BB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</w:t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ная работа</w:t>
            </w:r>
          </w:p>
        </w:tc>
      </w:tr>
      <w:tr w:rsidR="004C6FCA" w:rsidRPr="00DC0C55" w14:paraId="1DC25A66" w14:textId="77777777" w:rsidTr="00583D26">
        <w:tc>
          <w:tcPr>
            <w:tcW w:w="988" w:type="dxa"/>
          </w:tcPr>
          <w:p w14:paraId="56E1A291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2926720A" w14:textId="4A7DE55A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Работа над ошибками. Умножение и деление. Закрепление</w:t>
            </w:r>
          </w:p>
        </w:tc>
        <w:tc>
          <w:tcPr>
            <w:tcW w:w="851" w:type="dxa"/>
          </w:tcPr>
          <w:p w14:paraId="42F1A98C" w14:textId="689B3CF9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C023760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0C133DB6" w14:textId="4E78A95D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18177D">
              <w:rPr>
                <w:rFonts w:ascii="Times New Roman" w:eastAsia="MS Mincho" w:hAnsi="Times New Roman" w:cs="Times New Roman"/>
              </w:rPr>
              <w:t>22 неделя</w:t>
            </w:r>
          </w:p>
        </w:tc>
        <w:tc>
          <w:tcPr>
            <w:tcW w:w="1208" w:type="dxa"/>
          </w:tcPr>
          <w:p w14:paraId="59332ECE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1B977DD0" w14:textId="77BE3AC2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24646F2F" w14:textId="77777777" w:rsidTr="00583D26">
        <w:tc>
          <w:tcPr>
            <w:tcW w:w="988" w:type="dxa"/>
          </w:tcPr>
          <w:p w14:paraId="4412B99F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D67D5F1" w14:textId="023B10CA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Связь между компонентами и результатом умножения</w:t>
            </w:r>
          </w:p>
        </w:tc>
        <w:tc>
          <w:tcPr>
            <w:tcW w:w="851" w:type="dxa"/>
          </w:tcPr>
          <w:p w14:paraId="33873579" w14:textId="267EFD1E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51B4244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61CA0657" w14:textId="06063050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18177D">
              <w:rPr>
                <w:rFonts w:ascii="Times New Roman" w:eastAsia="MS Mincho" w:hAnsi="Times New Roman" w:cs="Times New Roman"/>
              </w:rPr>
              <w:t>22 неделя</w:t>
            </w:r>
          </w:p>
        </w:tc>
        <w:tc>
          <w:tcPr>
            <w:tcW w:w="1208" w:type="dxa"/>
          </w:tcPr>
          <w:p w14:paraId="1E621711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341BAA63" w14:textId="57E12940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45C7936D" w14:textId="77777777" w:rsidTr="00583D26">
        <w:tc>
          <w:tcPr>
            <w:tcW w:w="988" w:type="dxa"/>
          </w:tcPr>
          <w:p w14:paraId="3C0A2209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BC88371" w14:textId="0E8B7263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851" w:type="dxa"/>
          </w:tcPr>
          <w:p w14:paraId="06676D88" w14:textId="70C12783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8E1A80A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13F852DD" w14:textId="09AAFC58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18177D"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eastAsia="MS Mincho" w:hAnsi="Times New Roman" w:cs="Times New Roman"/>
              </w:rPr>
              <w:t>3</w:t>
            </w:r>
            <w:r w:rsidRPr="0018177D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388FA9D9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7A73C132" w14:textId="73F850FE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55F150E5" w14:textId="77777777" w:rsidTr="00583D26">
        <w:tc>
          <w:tcPr>
            <w:tcW w:w="988" w:type="dxa"/>
          </w:tcPr>
          <w:p w14:paraId="146F849B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53EF724" w14:textId="5C4D82C3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Приемы умножения и деления на 10</w:t>
            </w:r>
          </w:p>
        </w:tc>
        <w:tc>
          <w:tcPr>
            <w:tcW w:w="851" w:type="dxa"/>
          </w:tcPr>
          <w:p w14:paraId="2B9BE8D6" w14:textId="3D15AE99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7401B88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116CF651" w14:textId="6D53BCA4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1444ED">
              <w:rPr>
                <w:rFonts w:ascii="Times New Roman" w:eastAsia="MS Mincho" w:hAnsi="Times New Roman" w:cs="Times New Roman"/>
              </w:rPr>
              <w:t>23 неделя</w:t>
            </w:r>
          </w:p>
        </w:tc>
        <w:tc>
          <w:tcPr>
            <w:tcW w:w="1208" w:type="dxa"/>
          </w:tcPr>
          <w:p w14:paraId="1C3246F6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FD9146C" w14:textId="18480AD3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06F10D11" w14:textId="77777777" w:rsidTr="00583D26">
        <w:tc>
          <w:tcPr>
            <w:tcW w:w="988" w:type="dxa"/>
          </w:tcPr>
          <w:p w14:paraId="25B93CFB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4E653037" w14:textId="37937F18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Задачи с величинами «цена», «количество», «стоимость».</w:t>
            </w:r>
          </w:p>
        </w:tc>
        <w:tc>
          <w:tcPr>
            <w:tcW w:w="851" w:type="dxa"/>
          </w:tcPr>
          <w:p w14:paraId="1AF78F51" w14:textId="03D7ED8A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641C808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44A397D3" w14:textId="4078DB49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1444ED">
              <w:rPr>
                <w:rFonts w:ascii="Times New Roman" w:eastAsia="MS Mincho" w:hAnsi="Times New Roman" w:cs="Times New Roman"/>
              </w:rPr>
              <w:t>23 неделя</w:t>
            </w:r>
          </w:p>
        </w:tc>
        <w:tc>
          <w:tcPr>
            <w:tcW w:w="1208" w:type="dxa"/>
          </w:tcPr>
          <w:p w14:paraId="530446FA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623D00A" w14:textId="1ED3FF85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16FB137E" w14:textId="77777777" w:rsidTr="00583D26">
        <w:tc>
          <w:tcPr>
            <w:tcW w:w="988" w:type="dxa"/>
          </w:tcPr>
          <w:p w14:paraId="688EFB32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047ABF1" w14:textId="0E71B4CC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Задачи на нахождение неизвестного третьего </w:t>
            </w:r>
            <w:r w:rsidRPr="00C477DE">
              <w:rPr>
                <w:rFonts w:ascii="Times New Roman" w:eastAsia="Times New Roman" w:hAnsi="Times New Roman" w:cs="Times New Roman"/>
              </w:rPr>
              <w:lastRenderedPageBreak/>
              <w:t>слагаемого</w:t>
            </w:r>
          </w:p>
        </w:tc>
        <w:tc>
          <w:tcPr>
            <w:tcW w:w="851" w:type="dxa"/>
          </w:tcPr>
          <w:p w14:paraId="689C2346" w14:textId="0DC08554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14:paraId="490235C1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74D51A95" w14:textId="77815529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1444ED">
              <w:rPr>
                <w:rFonts w:ascii="Times New Roman" w:eastAsia="MS Mincho" w:hAnsi="Times New Roman" w:cs="Times New Roman"/>
              </w:rPr>
              <w:t>23 неделя</w:t>
            </w:r>
          </w:p>
        </w:tc>
        <w:tc>
          <w:tcPr>
            <w:tcW w:w="1208" w:type="dxa"/>
          </w:tcPr>
          <w:p w14:paraId="2E69AE6E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75585CF" w14:textId="45FE5401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</w:t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4C6FCA" w:rsidRPr="00DC0C55" w14:paraId="79C469BD" w14:textId="77777777" w:rsidTr="00583D26">
        <w:tc>
          <w:tcPr>
            <w:tcW w:w="988" w:type="dxa"/>
          </w:tcPr>
          <w:p w14:paraId="39279294" w14:textId="77777777" w:rsidR="004C6FCA" w:rsidRPr="00C477DE" w:rsidRDefault="004C6FCA" w:rsidP="004C6FCA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3E2F0E62" w14:textId="50192026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изученного. Решение задач</w:t>
            </w:r>
          </w:p>
        </w:tc>
        <w:tc>
          <w:tcPr>
            <w:tcW w:w="851" w:type="dxa"/>
          </w:tcPr>
          <w:p w14:paraId="2E479E8B" w14:textId="2DC791DA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C9A0547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0BC932E9" w14:textId="77AC0EC8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1444ED"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eastAsia="MS Mincho" w:hAnsi="Times New Roman" w:cs="Times New Roman"/>
              </w:rPr>
              <w:t>4</w:t>
            </w:r>
            <w:r w:rsidRPr="001444ED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40B2DE60" w14:textId="77777777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909D887" w14:textId="48E9772A" w:rsidR="004C6FCA" w:rsidRPr="00C477DE" w:rsidRDefault="004C6FCA" w:rsidP="004C6FCA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5362126F" w14:textId="77777777" w:rsidTr="00583D26">
        <w:tc>
          <w:tcPr>
            <w:tcW w:w="988" w:type="dxa"/>
          </w:tcPr>
          <w:p w14:paraId="7F19686C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0CC805AD" w14:textId="33CDBC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Табличное умножение в пределах 50. Умножение числа 2 и на 2.</w:t>
            </w:r>
          </w:p>
        </w:tc>
        <w:tc>
          <w:tcPr>
            <w:tcW w:w="851" w:type="dxa"/>
          </w:tcPr>
          <w:p w14:paraId="708E7CDC" w14:textId="5C3323B9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558FAE9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619E8134" w14:textId="60FF6B6C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27F6B">
              <w:rPr>
                <w:rFonts w:ascii="Times New Roman" w:eastAsia="MS Mincho" w:hAnsi="Times New Roman" w:cs="Times New Roman"/>
              </w:rPr>
              <w:t>24 неделя</w:t>
            </w:r>
          </w:p>
        </w:tc>
        <w:tc>
          <w:tcPr>
            <w:tcW w:w="1208" w:type="dxa"/>
          </w:tcPr>
          <w:p w14:paraId="18CF8973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CD8C748" w14:textId="3F8D6711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4AD2536A" w14:textId="77777777" w:rsidTr="00583D26">
        <w:tc>
          <w:tcPr>
            <w:tcW w:w="988" w:type="dxa"/>
          </w:tcPr>
          <w:p w14:paraId="746A2122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26861C60" w14:textId="26F6A172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Табличное умножение в пределах 50. Умножение числа 2 и на 2.</w:t>
            </w:r>
          </w:p>
        </w:tc>
        <w:tc>
          <w:tcPr>
            <w:tcW w:w="851" w:type="dxa"/>
          </w:tcPr>
          <w:p w14:paraId="01FB4EA5" w14:textId="30EE4DA5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104B329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4C59ED9C" w14:textId="41C9096B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27F6B">
              <w:rPr>
                <w:rFonts w:ascii="Times New Roman" w:eastAsia="MS Mincho" w:hAnsi="Times New Roman" w:cs="Times New Roman"/>
              </w:rPr>
              <w:t>24 неделя</w:t>
            </w:r>
          </w:p>
        </w:tc>
        <w:tc>
          <w:tcPr>
            <w:tcW w:w="1208" w:type="dxa"/>
          </w:tcPr>
          <w:p w14:paraId="30FD4F9E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00E420FE" w14:textId="2EB7C4BA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3172EE2A" w14:textId="77777777" w:rsidTr="00583D26">
        <w:tc>
          <w:tcPr>
            <w:tcW w:w="988" w:type="dxa"/>
          </w:tcPr>
          <w:p w14:paraId="01D6EA9F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2CF37DED" w14:textId="74BE184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Математическая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информация. Работа с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таблицами: извлечение и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использование для ответа на вопрос информации,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представленной в таблице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(таблицы  умножения),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внесение данных в таблицу</w:t>
            </w:r>
          </w:p>
        </w:tc>
        <w:tc>
          <w:tcPr>
            <w:tcW w:w="851" w:type="dxa"/>
          </w:tcPr>
          <w:p w14:paraId="1432AE5E" w14:textId="412579D3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757F847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04DCBB7A" w14:textId="587B1906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27F6B">
              <w:rPr>
                <w:rFonts w:ascii="Times New Roman" w:eastAsia="MS Mincho" w:hAnsi="Times New Roman" w:cs="Times New Roman"/>
              </w:rPr>
              <w:t>24 неделя</w:t>
            </w:r>
          </w:p>
        </w:tc>
        <w:tc>
          <w:tcPr>
            <w:tcW w:w="1208" w:type="dxa"/>
          </w:tcPr>
          <w:p w14:paraId="2310D837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84385DA" w14:textId="5B02ED55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6737490B" w14:textId="77777777" w:rsidTr="00583D26">
        <w:tc>
          <w:tcPr>
            <w:tcW w:w="988" w:type="dxa"/>
          </w:tcPr>
          <w:p w14:paraId="21277F4D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034B6FBD" w14:textId="05389BD0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Табличные случаи умножения и деления. </w:t>
            </w:r>
            <w:r w:rsidRPr="00C477DE">
              <w:rPr>
                <w:rFonts w:ascii="Times New Roman" w:eastAsia="Times New Roman" w:hAnsi="Times New Roman" w:cs="Times New Roman"/>
                <w:lang w:val="en-US"/>
              </w:rPr>
              <w:t>Деление на 2</w:t>
            </w:r>
          </w:p>
        </w:tc>
        <w:tc>
          <w:tcPr>
            <w:tcW w:w="851" w:type="dxa"/>
          </w:tcPr>
          <w:p w14:paraId="000A5312" w14:textId="55BF670C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7218FDE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4D98F635" w14:textId="042FCA6B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27F6B"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eastAsia="MS Mincho" w:hAnsi="Times New Roman" w:cs="Times New Roman"/>
              </w:rPr>
              <w:t>5</w:t>
            </w:r>
            <w:r w:rsidRPr="00C27F6B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002A31D4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DC63049" w14:textId="1A57C6F3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23951E0F" w14:textId="77777777" w:rsidTr="00583D26">
        <w:tc>
          <w:tcPr>
            <w:tcW w:w="988" w:type="dxa"/>
          </w:tcPr>
          <w:p w14:paraId="4EFA2235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CFF24B7" w14:textId="31F7202C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Табличное умножение в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пределах 50. Умножение числа 3 и на 3</w:t>
            </w:r>
          </w:p>
        </w:tc>
        <w:tc>
          <w:tcPr>
            <w:tcW w:w="851" w:type="dxa"/>
          </w:tcPr>
          <w:p w14:paraId="13307C0A" w14:textId="2AE11792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6135357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6E7103EC" w14:textId="31FA3A02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287F23">
              <w:rPr>
                <w:rFonts w:ascii="Times New Roman" w:eastAsia="MS Mincho" w:hAnsi="Times New Roman" w:cs="Times New Roman"/>
              </w:rPr>
              <w:t>25 неделя</w:t>
            </w:r>
          </w:p>
        </w:tc>
        <w:tc>
          <w:tcPr>
            <w:tcW w:w="1208" w:type="dxa"/>
          </w:tcPr>
          <w:p w14:paraId="00B07457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0C6BEDF9" w14:textId="34780F6D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0D041D4C" w14:textId="77777777" w:rsidTr="00583D26">
        <w:tc>
          <w:tcPr>
            <w:tcW w:w="988" w:type="dxa"/>
          </w:tcPr>
          <w:p w14:paraId="2AAEF80F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56F280A" w14:textId="57F7D245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Табличное умножение в пределах 50. Деление на 3</w:t>
            </w:r>
          </w:p>
        </w:tc>
        <w:tc>
          <w:tcPr>
            <w:tcW w:w="851" w:type="dxa"/>
          </w:tcPr>
          <w:p w14:paraId="645FB586" w14:textId="1851F836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6C3CC7A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608850F7" w14:textId="67903E55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287F23">
              <w:rPr>
                <w:rFonts w:ascii="Times New Roman" w:eastAsia="MS Mincho" w:hAnsi="Times New Roman" w:cs="Times New Roman"/>
              </w:rPr>
              <w:t>25 неделя</w:t>
            </w:r>
          </w:p>
        </w:tc>
        <w:tc>
          <w:tcPr>
            <w:tcW w:w="1208" w:type="dxa"/>
          </w:tcPr>
          <w:p w14:paraId="6896FC1A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035272A0" w14:textId="7CF49672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11B8F09C" w14:textId="77777777" w:rsidTr="00583D26">
        <w:tc>
          <w:tcPr>
            <w:tcW w:w="988" w:type="dxa"/>
          </w:tcPr>
          <w:p w14:paraId="71E4B6CA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E454D78" w14:textId="71442EBB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изученного. Решение задач</w:t>
            </w:r>
          </w:p>
        </w:tc>
        <w:tc>
          <w:tcPr>
            <w:tcW w:w="851" w:type="dxa"/>
          </w:tcPr>
          <w:p w14:paraId="73B9ED73" w14:textId="1BABDDA0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ED75488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65D2B3B4" w14:textId="23B43A64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287F23">
              <w:rPr>
                <w:rFonts w:ascii="Times New Roman" w:eastAsia="MS Mincho" w:hAnsi="Times New Roman" w:cs="Times New Roman"/>
              </w:rPr>
              <w:t>25 неделя</w:t>
            </w:r>
          </w:p>
        </w:tc>
        <w:tc>
          <w:tcPr>
            <w:tcW w:w="1208" w:type="dxa"/>
          </w:tcPr>
          <w:p w14:paraId="5F44F979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7423852C" w14:textId="4E3C890D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0C9EA942" w14:textId="77777777" w:rsidTr="00583D26">
        <w:tc>
          <w:tcPr>
            <w:tcW w:w="988" w:type="dxa"/>
          </w:tcPr>
          <w:p w14:paraId="7EF33B74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43CC67A" w14:textId="611B8DE0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Табличное умножение в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пределах 50. Умножение числа 4 и на 4</w:t>
            </w:r>
          </w:p>
        </w:tc>
        <w:tc>
          <w:tcPr>
            <w:tcW w:w="851" w:type="dxa"/>
          </w:tcPr>
          <w:p w14:paraId="3A97218B" w14:textId="2B620AD5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2EEA890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28C578B3" w14:textId="24D59B7E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287F23"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eastAsia="MS Mincho" w:hAnsi="Times New Roman" w:cs="Times New Roman"/>
              </w:rPr>
              <w:t>6</w:t>
            </w:r>
            <w:r w:rsidRPr="00287F23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3AB44372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308C2CC7" w14:textId="03629876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1E2053ED" w14:textId="77777777" w:rsidTr="00583D26">
        <w:tc>
          <w:tcPr>
            <w:tcW w:w="988" w:type="dxa"/>
          </w:tcPr>
          <w:p w14:paraId="3DD01015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7205DDED" w14:textId="644406F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Табличное умножение в пределах 50. Деление на 4</w:t>
            </w:r>
          </w:p>
        </w:tc>
        <w:tc>
          <w:tcPr>
            <w:tcW w:w="851" w:type="dxa"/>
          </w:tcPr>
          <w:p w14:paraId="661FC74E" w14:textId="6B4660B2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C2DDF10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6D35FF3" w14:textId="6EF3D21D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9324E">
              <w:rPr>
                <w:rFonts w:ascii="Times New Roman" w:eastAsia="MS Mincho" w:hAnsi="Times New Roman" w:cs="Times New Roman"/>
              </w:rPr>
              <w:t>26 неделя</w:t>
            </w:r>
          </w:p>
        </w:tc>
        <w:tc>
          <w:tcPr>
            <w:tcW w:w="1208" w:type="dxa"/>
          </w:tcPr>
          <w:p w14:paraId="6614BFEC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513A7FC" w14:textId="787F8715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70055FC0" w14:textId="77777777" w:rsidTr="00583D26">
        <w:tc>
          <w:tcPr>
            <w:tcW w:w="988" w:type="dxa"/>
          </w:tcPr>
          <w:p w14:paraId="59407BB8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9D72CC5" w14:textId="7E019AA4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Табличное умножение в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пределах 50. Умножение числа 5 и на 5</w:t>
            </w:r>
          </w:p>
        </w:tc>
        <w:tc>
          <w:tcPr>
            <w:tcW w:w="851" w:type="dxa"/>
          </w:tcPr>
          <w:p w14:paraId="6EDD3CC2" w14:textId="05F88C45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870CB59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5A35EC53" w14:textId="1AD09E78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9324E">
              <w:rPr>
                <w:rFonts w:ascii="Times New Roman" w:eastAsia="MS Mincho" w:hAnsi="Times New Roman" w:cs="Times New Roman"/>
              </w:rPr>
              <w:t>26 неделя</w:t>
            </w:r>
          </w:p>
        </w:tc>
        <w:tc>
          <w:tcPr>
            <w:tcW w:w="1208" w:type="dxa"/>
          </w:tcPr>
          <w:p w14:paraId="61B80192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B211A93" w14:textId="4F6E34E0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553E1F64" w14:textId="77777777" w:rsidTr="00583D26">
        <w:tc>
          <w:tcPr>
            <w:tcW w:w="988" w:type="dxa"/>
          </w:tcPr>
          <w:p w14:paraId="19374DC0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79AE821B" w14:textId="63E974B8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Табличное умножение в пределах 50. Деление на 5</w:t>
            </w:r>
          </w:p>
        </w:tc>
        <w:tc>
          <w:tcPr>
            <w:tcW w:w="851" w:type="dxa"/>
          </w:tcPr>
          <w:p w14:paraId="36C25153" w14:textId="2B29F36E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7B6BF62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18D8F177" w14:textId="505C25DA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9324E">
              <w:rPr>
                <w:rFonts w:ascii="Times New Roman" w:eastAsia="MS Mincho" w:hAnsi="Times New Roman" w:cs="Times New Roman"/>
              </w:rPr>
              <w:t>26 неделя</w:t>
            </w:r>
          </w:p>
        </w:tc>
        <w:tc>
          <w:tcPr>
            <w:tcW w:w="1208" w:type="dxa"/>
          </w:tcPr>
          <w:p w14:paraId="55B4140F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78725545" w14:textId="51EF6624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273907F1" w14:textId="77777777" w:rsidTr="00583D26">
        <w:tc>
          <w:tcPr>
            <w:tcW w:w="988" w:type="dxa"/>
          </w:tcPr>
          <w:p w14:paraId="4B472BC0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04663839" w14:textId="671B8E69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Табличное умножение в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пределах 50. Умножение числа 6 и на 6</w:t>
            </w:r>
          </w:p>
        </w:tc>
        <w:tc>
          <w:tcPr>
            <w:tcW w:w="851" w:type="dxa"/>
          </w:tcPr>
          <w:p w14:paraId="6087A385" w14:textId="036C9DEE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E9903BA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5F30CB50" w14:textId="710BE272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9324E"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eastAsia="MS Mincho" w:hAnsi="Times New Roman" w:cs="Times New Roman"/>
              </w:rPr>
              <w:t>7</w:t>
            </w:r>
            <w:r w:rsidRPr="0039324E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6DF4A69C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DA893C0" w14:textId="682E5B14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008159A0" w14:textId="77777777" w:rsidTr="00583D26">
        <w:tc>
          <w:tcPr>
            <w:tcW w:w="988" w:type="dxa"/>
          </w:tcPr>
          <w:p w14:paraId="51F25E33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A14A677" w14:textId="6CDF51E3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Табличное умножение в пределах 50. Деление на 6</w:t>
            </w:r>
          </w:p>
        </w:tc>
        <w:tc>
          <w:tcPr>
            <w:tcW w:w="851" w:type="dxa"/>
          </w:tcPr>
          <w:p w14:paraId="6542F832" w14:textId="78F35434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538959E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76D0A71C" w14:textId="58464D1D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DF7C97">
              <w:rPr>
                <w:rFonts w:ascii="Times New Roman" w:eastAsia="MS Mincho" w:hAnsi="Times New Roman" w:cs="Times New Roman"/>
              </w:rPr>
              <w:t>27 неделя</w:t>
            </w:r>
          </w:p>
        </w:tc>
        <w:tc>
          <w:tcPr>
            <w:tcW w:w="1208" w:type="dxa"/>
          </w:tcPr>
          <w:p w14:paraId="3DA7DFC6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C40797B" w14:textId="5568EC99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43225DBA" w14:textId="77777777" w:rsidTr="00583D26">
        <w:tc>
          <w:tcPr>
            <w:tcW w:w="988" w:type="dxa"/>
          </w:tcPr>
          <w:p w14:paraId="7D57FF00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33DEA5D4" w14:textId="002EEE33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Табличное умножение в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пределах 50. Умножение числа 7 и на 7</w:t>
            </w:r>
          </w:p>
        </w:tc>
        <w:tc>
          <w:tcPr>
            <w:tcW w:w="851" w:type="dxa"/>
          </w:tcPr>
          <w:p w14:paraId="7F8C7A92" w14:textId="29F23731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B473AF5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06ADB607" w14:textId="1C0949A6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DF7C97">
              <w:rPr>
                <w:rFonts w:ascii="Times New Roman" w:eastAsia="MS Mincho" w:hAnsi="Times New Roman" w:cs="Times New Roman"/>
              </w:rPr>
              <w:t>27 неделя</w:t>
            </w:r>
          </w:p>
        </w:tc>
        <w:tc>
          <w:tcPr>
            <w:tcW w:w="1208" w:type="dxa"/>
          </w:tcPr>
          <w:p w14:paraId="512CE908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2F4C47A" w14:textId="35499DB9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2DDE0D29" w14:textId="77777777" w:rsidTr="00583D26">
        <w:tc>
          <w:tcPr>
            <w:tcW w:w="988" w:type="dxa"/>
          </w:tcPr>
          <w:p w14:paraId="18728782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7CC53F05" w14:textId="45F09C8B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Табличное умножение в пределах 50. Деление на 7</w:t>
            </w:r>
          </w:p>
        </w:tc>
        <w:tc>
          <w:tcPr>
            <w:tcW w:w="851" w:type="dxa"/>
          </w:tcPr>
          <w:p w14:paraId="360F96E2" w14:textId="4C3C26A5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F1C1D84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44A51A62" w14:textId="2B5B1F4D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DF7C97">
              <w:rPr>
                <w:rFonts w:ascii="Times New Roman" w:eastAsia="MS Mincho" w:hAnsi="Times New Roman" w:cs="Times New Roman"/>
              </w:rPr>
              <w:t>27 неделя</w:t>
            </w:r>
          </w:p>
        </w:tc>
        <w:tc>
          <w:tcPr>
            <w:tcW w:w="1208" w:type="dxa"/>
          </w:tcPr>
          <w:p w14:paraId="0CF1FBBE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3A536F35" w14:textId="64348A83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0C751336" w14:textId="77777777" w:rsidTr="00583D26">
        <w:tc>
          <w:tcPr>
            <w:tcW w:w="988" w:type="dxa"/>
          </w:tcPr>
          <w:p w14:paraId="3AABAD9E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7306A6D" w14:textId="05013FA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Табличное умножение в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пределах 50. Умножение числа 8 и на 8</w:t>
            </w:r>
          </w:p>
        </w:tc>
        <w:tc>
          <w:tcPr>
            <w:tcW w:w="851" w:type="dxa"/>
          </w:tcPr>
          <w:p w14:paraId="476FC43E" w14:textId="3AA36B99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5C866E7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1420605F" w14:textId="46183926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DF7C97"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eastAsia="MS Mincho" w:hAnsi="Times New Roman" w:cs="Times New Roman"/>
              </w:rPr>
              <w:t>8</w:t>
            </w:r>
            <w:r w:rsidRPr="00DF7C97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391DD5AF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89B64C1" w14:textId="4EB2A84B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0C444ABA" w14:textId="77777777" w:rsidTr="00583D26">
        <w:tc>
          <w:tcPr>
            <w:tcW w:w="988" w:type="dxa"/>
          </w:tcPr>
          <w:p w14:paraId="026EC2F5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E39D74A" w14:textId="20752BBB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Табличное умножение в </w:t>
            </w:r>
            <w:r w:rsidRPr="00C477DE">
              <w:rPr>
                <w:rFonts w:ascii="Times New Roman" w:eastAsia="Times New Roman" w:hAnsi="Times New Roman" w:cs="Times New Roman"/>
              </w:rPr>
              <w:lastRenderedPageBreak/>
              <w:t>пределах 50. Деление на 8</w:t>
            </w:r>
          </w:p>
        </w:tc>
        <w:tc>
          <w:tcPr>
            <w:tcW w:w="851" w:type="dxa"/>
          </w:tcPr>
          <w:p w14:paraId="3C052B1F" w14:textId="2A639663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14:paraId="2D540AC5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0C2DFE7D" w14:textId="28F63F10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F344BA">
              <w:rPr>
                <w:rFonts w:ascii="Times New Roman" w:eastAsia="MS Mincho" w:hAnsi="Times New Roman" w:cs="Times New Roman"/>
              </w:rPr>
              <w:t>28 неделя</w:t>
            </w:r>
          </w:p>
        </w:tc>
        <w:tc>
          <w:tcPr>
            <w:tcW w:w="1208" w:type="dxa"/>
          </w:tcPr>
          <w:p w14:paraId="5B88A97F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4DB4DCC" w14:textId="36EF23E2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Письмен-</w:t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10B41C03" w14:textId="77777777" w:rsidTr="00583D26">
        <w:tc>
          <w:tcPr>
            <w:tcW w:w="988" w:type="dxa"/>
          </w:tcPr>
          <w:p w14:paraId="32F37D37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421770EF" w14:textId="7B9C0310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Табличное умножение в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пределах 50. Умножение числа 9 и на 9</w:t>
            </w:r>
          </w:p>
        </w:tc>
        <w:tc>
          <w:tcPr>
            <w:tcW w:w="851" w:type="dxa"/>
          </w:tcPr>
          <w:p w14:paraId="18546561" w14:textId="498D2A95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8C20AEF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472A64B7" w14:textId="09DE1FF5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F344BA">
              <w:rPr>
                <w:rFonts w:ascii="Times New Roman" w:eastAsia="MS Mincho" w:hAnsi="Times New Roman" w:cs="Times New Roman"/>
              </w:rPr>
              <w:t>28 неделя</w:t>
            </w:r>
          </w:p>
        </w:tc>
        <w:tc>
          <w:tcPr>
            <w:tcW w:w="1208" w:type="dxa"/>
          </w:tcPr>
          <w:p w14:paraId="40669DEB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3BC50741" w14:textId="0F405864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43851CC4" w14:textId="77777777" w:rsidTr="00583D26">
        <w:tc>
          <w:tcPr>
            <w:tcW w:w="988" w:type="dxa"/>
          </w:tcPr>
          <w:p w14:paraId="68A358EF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D97AB5A" w14:textId="1A2C47C2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Табличное умножение в пределах 50. Деление на 9</w:t>
            </w:r>
          </w:p>
        </w:tc>
        <w:tc>
          <w:tcPr>
            <w:tcW w:w="851" w:type="dxa"/>
          </w:tcPr>
          <w:p w14:paraId="1E95966E" w14:textId="47A76F12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BB8C1AA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29EA9071" w14:textId="297CB6FF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F344BA">
              <w:rPr>
                <w:rFonts w:ascii="Times New Roman" w:eastAsia="MS Mincho" w:hAnsi="Times New Roman" w:cs="Times New Roman"/>
              </w:rPr>
              <w:t>28 неделя</w:t>
            </w:r>
          </w:p>
        </w:tc>
        <w:tc>
          <w:tcPr>
            <w:tcW w:w="1208" w:type="dxa"/>
          </w:tcPr>
          <w:p w14:paraId="26B4184B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614B588" w14:textId="328BAC2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5325ACCE" w14:textId="77777777" w:rsidTr="00583D26">
        <w:tc>
          <w:tcPr>
            <w:tcW w:w="988" w:type="dxa"/>
          </w:tcPr>
          <w:p w14:paraId="64AD566E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8D9A1E2" w14:textId="2F2A8872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Табличные случаи умножения, деления при вычислениях и решении</w:t>
            </w:r>
          </w:p>
        </w:tc>
        <w:tc>
          <w:tcPr>
            <w:tcW w:w="851" w:type="dxa"/>
          </w:tcPr>
          <w:p w14:paraId="002458D6" w14:textId="7D5CD050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D70B547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7E72CBA" w14:textId="706180C0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F344BA"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eastAsia="MS Mincho" w:hAnsi="Times New Roman" w:cs="Times New Roman"/>
              </w:rPr>
              <w:t>9</w:t>
            </w:r>
            <w:r w:rsidRPr="00F344BA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3AABABCD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6EAA76B" w14:textId="33581402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29F8046F" w14:textId="77777777" w:rsidTr="00583D26">
        <w:tc>
          <w:tcPr>
            <w:tcW w:w="988" w:type="dxa"/>
          </w:tcPr>
          <w:p w14:paraId="67633B1E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4DFD765" w14:textId="21D2CAB5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</w:t>
            </w:r>
          </w:p>
        </w:tc>
        <w:tc>
          <w:tcPr>
            <w:tcW w:w="851" w:type="dxa"/>
          </w:tcPr>
          <w:p w14:paraId="7A57344D" w14:textId="6CB097E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E7E5C6A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50AC44D2" w14:textId="0707234F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99039A">
              <w:rPr>
                <w:rFonts w:ascii="Times New Roman" w:eastAsia="MS Mincho" w:hAnsi="Times New Roman" w:cs="Times New Roman"/>
              </w:rPr>
              <w:t>29 неделя</w:t>
            </w:r>
          </w:p>
        </w:tc>
        <w:tc>
          <w:tcPr>
            <w:tcW w:w="1208" w:type="dxa"/>
          </w:tcPr>
          <w:p w14:paraId="7BD8FEEF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EB8FE13" w14:textId="55046146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3E156029" w14:textId="77777777" w:rsidTr="00583D26">
        <w:tc>
          <w:tcPr>
            <w:tcW w:w="988" w:type="dxa"/>
          </w:tcPr>
          <w:p w14:paraId="2ACECE86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AD5A6FF" w14:textId="30B9116C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</w:t>
            </w:r>
          </w:p>
        </w:tc>
        <w:tc>
          <w:tcPr>
            <w:tcW w:w="851" w:type="dxa"/>
          </w:tcPr>
          <w:p w14:paraId="517466F1" w14:textId="4DC06916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99E1160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400D8A4F" w14:textId="37E2442C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99039A">
              <w:rPr>
                <w:rFonts w:ascii="Times New Roman" w:eastAsia="MS Mincho" w:hAnsi="Times New Roman" w:cs="Times New Roman"/>
              </w:rPr>
              <w:t>29 неделя</w:t>
            </w:r>
          </w:p>
        </w:tc>
        <w:tc>
          <w:tcPr>
            <w:tcW w:w="1208" w:type="dxa"/>
          </w:tcPr>
          <w:p w14:paraId="627FCB0B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B9D56BC" w14:textId="24149E63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6FCDBEB1" w14:textId="77777777" w:rsidTr="00583D26">
        <w:tc>
          <w:tcPr>
            <w:tcW w:w="988" w:type="dxa"/>
          </w:tcPr>
          <w:p w14:paraId="5516D405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7D09676" w14:textId="263D2EFB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Что узнали. Чему научились.</w:t>
            </w:r>
          </w:p>
        </w:tc>
        <w:tc>
          <w:tcPr>
            <w:tcW w:w="851" w:type="dxa"/>
          </w:tcPr>
          <w:p w14:paraId="4829141E" w14:textId="698C47AF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AF5A846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6D457C6A" w14:textId="7E5E27D8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99039A">
              <w:rPr>
                <w:rFonts w:ascii="Times New Roman" w:eastAsia="MS Mincho" w:hAnsi="Times New Roman" w:cs="Times New Roman"/>
              </w:rPr>
              <w:t>29 неделя</w:t>
            </w:r>
          </w:p>
        </w:tc>
        <w:tc>
          <w:tcPr>
            <w:tcW w:w="1208" w:type="dxa"/>
          </w:tcPr>
          <w:p w14:paraId="1DC2D96F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71C3297" w14:textId="460CFB4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D16EB5" w:rsidRPr="00DC0C55" w14:paraId="1237C460" w14:textId="77777777" w:rsidTr="00583D26">
        <w:tc>
          <w:tcPr>
            <w:tcW w:w="988" w:type="dxa"/>
          </w:tcPr>
          <w:p w14:paraId="43198576" w14:textId="77777777" w:rsidR="00D16EB5" w:rsidRPr="00C477DE" w:rsidRDefault="00D16EB5" w:rsidP="00D16EB5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4521CEC4" w14:textId="4A0163F5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Числа. Числа от 1 до 100. Повторение.</w:t>
            </w:r>
          </w:p>
        </w:tc>
        <w:tc>
          <w:tcPr>
            <w:tcW w:w="851" w:type="dxa"/>
          </w:tcPr>
          <w:p w14:paraId="3D06194F" w14:textId="45A6E47B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E05B8F4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2C952688" w14:textId="398915AF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30</w:t>
            </w:r>
            <w:r w:rsidRPr="0099039A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70F40A97" w14:textId="77777777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D47453B" w14:textId="7B10BF49" w:rsidR="00D16EB5" w:rsidRPr="00C477DE" w:rsidRDefault="00D16EB5" w:rsidP="00D16EB5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2F5F46" w:rsidRPr="00DC0C55" w14:paraId="16FB97BD" w14:textId="77777777" w:rsidTr="00583D26">
        <w:tc>
          <w:tcPr>
            <w:tcW w:w="988" w:type="dxa"/>
          </w:tcPr>
          <w:p w14:paraId="0075457C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2DF758C6" w14:textId="32EE32D2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Величины. Единица длины, массы, времени. </w:t>
            </w: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Повторение</w:t>
            </w:r>
            <w:r w:rsidRPr="00C477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05157CA6" w14:textId="2E982FB5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45BADAE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6C22C556" w14:textId="7981874C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184D29">
              <w:rPr>
                <w:rFonts w:ascii="Times New Roman" w:eastAsia="MS Mincho" w:hAnsi="Times New Roman" w:cs="Times New Roman"/>
              </w:rPr>
              <w:t>30 неделя</w:t>
            </w:r>
          </w:p>
        </w:tc>
        <w:tc>
          <w:tcPr>
            <w:tcW w:w="1208" w:type="dxa"/>
          </w:tcPr>
          <w:p w14:paraId="0CF963A0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66FB83B" w14:textId="4C875452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2F5F46" w:rsidRPr="00DC0C55" w14:paraId="007F6A77" w14:textId="77777777" w:rsidTr="00583D26">
        <w:tc>
          <w:tcPr>
            <w:tcW w:w="988" w:type="dxa"/>
          </w:tcPr>
          <w:p w14:paraId="4CF8DB24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01FBD7BD" w14:textId="331B2B79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Арифметические действия. Устное сложение и вычитание. Повторение</w:t>
            </w:r>
          </w:p>
        </w:tc>
        <w:tc>
          <w:tcPr>
            <w:tcW w:w="851" w:type="dxa"/>
          </w:tcPr>
          <w:p w14:paraId="3590111A" w14:textId="1F6AF13F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2ECE910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05B5FAC2" w14:textId="793063F2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184D29">
              <w:rPr>
                <w:rFonts w:ascii="Times New Roman" w:eastAsia="MS Mincho" w:hAnsi="Times New Roman" w:cs="Times New Roman"/>
              </w:rPr>
              <w:t>30 неделя</w:t>
            </w:r>
          </w:p>
        </w:tc>
        <w:tc>
          <w:tcPr>
            <w:tcW w:w="1208" w:type="dxa"/>
          </w:tcPr>
          <w:p w14:paraId="3161A657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0A37247C" w14:textId="7EBAB0EA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контроль</w:t>
            </w:r>
          </w:p>
        </w:tc>
      </w:tr>
      <w:tr w:rsidR="002F5F46" w:rsidRPr="00DC0C55" w14:paraId="53D0F4FC" w14:textId="77777777" w:rsidTr="00583D26">
        <w:tc>
          <w:tcPr>
            <w:tcW w:w="988" w:type="dxa"/>
          </w:tcPr>
          <w:p w14:paraId="3323FA4C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06460FC1" w14:textId="2C71681F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Арифметические действия. Устное сложение и вычитание. Повторение</w:t>
            </w:r>
          </w:p>
        </w:tc>
        <w:tc>
          <w:tcPr>
            <w:tcW w:w="851" w:type="dxa"/>
          </w:tcPr>
          <w:p w14:paraId="48D70B6F" w14:textId="64B5C418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CDE78E0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7DD01FE8" w14:textId="50772623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184D29">
              <w:rPr>
                <w:rFonts w:ascii="Times New Roman" w:eastAsia="MS Mincho" w:hAnsi="Times New Roman" w:cs="Times New Roman"/>
              </w:rPr>
              <w:t>30 неделя</w:t>
            </w:r>
          </w:p>
        </w:tc>
        <w:tc>
          <w:tcPr>
            <w:tcW w:w="1208" w:type="dxa"/>
          </w:tcPr>
          <w:p w14:paraId="34651545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4EDDA00" w14:textId="5B220D1F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2F5F46" w:rsidRPr="00DC0C55" w14:paraId="2691D64E" w14:textId="77777777" w:rsidTr="00583D26">
        <w:tc>
          <w:tcPr>
            <w:tcW w:w="988" w:type="dxa"/>
          </w:tcPr>
          <w:p w14:paraId="1253503A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21396B08" w14:textId="75357DB2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Арифметические действия. Числа от 1 до 100. Умножение. Повторение</w:t>
            </w:r>
          </w:p>
        </w:tc>
        <w:tc>
          <w:tcPr>
            <w:tcW w:w="851" w:type="dxa"/>
          </w:tcPr>
          <w:p w14:paraId="32CBE0F5" w14:textId="2C30AE21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281E2AE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5BE21895" w14:textId="0339844E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184D29">
              <w:rPr>
                <w:rFonts w:ascii="Times New Roman" w:eastAsia="MS Mincho" w:hAnsi="Times New Roman" w:cs="Times New Roman"/>
              </w:rPr>
              <w:t>3</w:t>
            </w:r>
            <w:r>
              <w:rPr>
                <w:rFonts w:ascii="Times New Roman" w:eastAsia="MS Mincho" w:hAnsi="Times New Roman" w:cs="Times New Roman"/>
              </w:rPr>
              <w:t>1</w:t>
            </w:r>
            <w:r w:rsidRPr="00184D29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0BD5F123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990797F" w14:textId="445E51E0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2F5F46" w:rsidRPr="00DC0C55" w14:paraId="64CBD379" w14:textId="77777777" w:rsidTr="00583D26">
        <w:tc>
          <w:tcPr>
            <w:tcW w:w="988" w:type="dxa"/>
          </w:tcPr>
          <w:p w14:paraId="43D727A8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30193026" w14:textId="738C0EC1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Текстовые задачи. Задачи на конкретный смысл арифметических действий. Повторение</w:t>
            </w:r>
          </w:p>
        </w:tc>
        <w:tc>
          <w:tcPr>
            <w:tcW w:w="851" w:type="dxa"/>
          </w:tcPr>
          <w:p w14:paraId="5158ECA8" w14:textId="6294E08F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B7BD47A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893384B" w14:textId="6678B68A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B26B3">
              <w:rPr>
                <w:rFonts w:ascii="Times New Roman" w:eastAsia="MS Mincho" w:hAnsi="Times New Roman" w:cs="Times New Roman"/>
              </w:rPr>
              <w:t>31 неделя</w:t>
            </w:r>
          </w:p>
        </w:tc>
        <w:tc>
          <w:tcPr>
            <w:tcW w:w="1208" w:type="dxa"/>
          </w:tcPr>
          <w:p w14:paraId="02E36546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8B0E19B" w14:textId="7177E2A0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2F5F46" w:rsidRPr="00DC0C55" w14:paraId="48A03D3F" w14:textId="77777777" w:rsidTr="00583D26">
        <w:tc>
          <w:tcPr>
            <w:tcW w:w="988" w:type="dxa"/>
          </w:tcPr>
          <w:p w14:paraId="7A7CA378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A981C9F" w14:textId="0EFEBA7E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b/>
                <w:bCs/>
              </w:rPr>
              <w:t>Контрольное мероприятие</w:t>
            </w:r>
            <w:r w:rsidRPr="00C477DE">
              <w:rPr>
                <w:rFonts w:ascii="Times New Roman" w:eastAsia="MS Mincho" w:hAnsi="Times New Roman" w:cs="Times New Roman"/>
                <w:b/>
                <w:bCs/>
              </w:rPr>
              <w:br/>
            </w:r>
            <w:r w:rsidRPr="00C477DE">
              <w:rPr>
                <w:rFonts w:ascii="Times New Roman" w:eastAsia="Times New Roman" w:hAnsi="Times New Roman" w:cs="Times New Roman"/>
                <w:b/>
                <w:bCs/>
              </w:rPr>
              <w:t>«Административный контроль по итогам года»</w:t>
            </w:r>
          </w:p>
        </w:tc>
        <w:tc>
          <w:tcPr>
            <w:tcW w:w="851" w:type="dxa"/>
          </w:tcPr>
          <w:p w14:paraId="588EB423" w14:textId="0477AD1D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5A17B47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4F034775" w14:textId="3FFFB92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B26B3">
              <w:rPr>
                <w:rFonts w:ascii="Times New Roman" w:eastAsia="MS Mincho" w:hAnsi="Times New Roman" w:cs="Times New Roman"/>
              </w:rPr>
              <w:t>31 неделя</w:t>
            </w:r>
          </w:p>
        </w:tc>
        <w:tc>
          <w:tcPr>
            <w:tcW w:w="1208" w:type="dxa"/>
          </w:tcPr>
          <w:p w14:paraId="4BD9264D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649F26CC" w14:textId="1F3E15AE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2F5F46" w:rsidRPr="00DC0C55" w14:paraId="0E26BD5B" w14:textId="77777777" w:rsidTr="00583D26">
        <w:tc>
          <w:tcPr>
            <w:tcW w:w="988" w:type="dxa"/>
          </w:tcPr>
          <w:p w14:paraId="465A6B42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5D1A6DC" w14:textId="048DD5A4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Работа над ошибками.</w:t>
            </w:r>
          </w:p>
        </w:tc>
        <w:tc>
          <w:tcPr>
            <w:tcW w:w="851" w:type="dxa"/>
          </w:tcPr>
          <w:p w14:paraId="26FAFE45" w14:textId="7E38D8DE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5F96753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4BFD8EDA" w14:textId="506EF205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B26B3">
              <w:rPr>
                <w:rFonts w:ascii="Times New Roman" w:eastAsia="MS Mincho" w:hAnsi="Times New Roman" w:cs="Times New Roman"/>
              </w:rPr>
              <w:t>31 неделя</w:t>
            </w:r>
          </w:p>
        </w:tc>
        <w:tc>
          <w:tcPr>
            <w:tcW w:w="1208" w:type="dxa"/>
          </w:tcPr>
          <w:p w14:paraId="595E27C5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0C28A3F6" w14:textId="2BD269F0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2F5F46" w:rsidRPr="00DC0C55" w14:paraId="24C30A39" w14:textId="77777777" w:rsidTr="00583D26">
        <w:tc>
          <w:tcPr>
            <w:tcW w:w="988" w:type="dxa"/>
          </w:tcPr>
          <w:p w14:paraId="7F3B0D3E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77804C7" w14:textId="61B888D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C477DE">
              <w:rPr>
                <w:rFonts w:ascii="Times New Roman" w:eastAsia="MS Mincho" w:hAnsi="Times New Roman" w:cs="Times New Roman"/>
              </w:rPr>
              <w:t>Текстовые задачи. Задачи на конкретный смысл арифметических действий. Повторение</w:t>
            </w:r>
          </w:p>
        </w:tc>
        <w:tc>
          <w:tcPr>
            <w:tcW w:w="851" w:type="dxa"/>
          </w:tcPr>
          <w:p w14:paraId="725C0681" w14:textId="154190F2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F727641" w14:textId="60C2AAAF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44" w:type="dxa"/>
          </w:tcPr>
          <w:p w14:paraId="752F6AF6" w14:textId="70495C71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3B26B3">
              <w:rPr>
                <w:rFonts w:ascii="Times New Roman" w:eastAsia="MS Mincho" w:hAnsi="Times New Roman" w:cs="Times New Roman"/>
              </w:rPr>
              <w:t>3</w:t>
            </w:r>
            <w:r>
              <w:rPr>
                <w:rFonts w:ascii="Times New Roman" w:eastAsia="MS Mincho" w:hAnsi="Times New Roman" w:cs="Times New Roman"/>
              </w:rPr>
              <w:t>2</w:t>
            </w:r>
            <w:r w:rsidRPr="003B26B3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372746EB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78D88068" w14:textId="25AEC234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</w:t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ная работа</w:t>
            </w:r>
          </w:p>
        </w:tc>
      </w:tr>
      <w:tr w:rsidR="002F5F46" w:rsidRPr="00DC0C55" w14:paraId="7BAB7ADD" w14:textId="77777777" w:rsidTr="00583D26">
        <w:tc>
          <w:tcPr>
            <w:tcW w:w="988" w:type="dxa"/>
          </w:tcPr>
          <w:p w14:paraId="696BEAAC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C16AAA3" w14:textId="7F6689D3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Геометрические фигуры. Периметр. Повторение</w:t>
            </w:r>
          </w:p>
        </w:tc>
        <w:tc>
          <w:tcPr>
            <w:tcW w:w="851" w:type="dxa"/>
          </w:tcPr>
          <w:p w14:paraId="3C9D2D78" w14:textId="0F624BD0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4E630FA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DF1E599" w14:textId="7A5407C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D2742A">
              <w:rPr>
                <w:rFonts w:ascii="Times New Roman" w:eastAsia="MS Mincho" w:hAnsi="Times New Roman" w:cs="Times New Roman"/>
              </w:rPr>
              <w:t>32 неделя</w:t>
            </w:r>
          </w:p>
        </w:tc>
        <w:tc>
          <w:tcPr>
            <w:tcW w:w="1208" w:type="dxa"/>
          </w:tcPr>
          <w:p w14:paraId="04020550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C9282A9" w14:textId="3DA36808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2F5F46" w:rsidRPr="00DC0C55" w14:paraId="2825CD8B" w14:textId="77777777" w:rsidTr="00583D26">
        <w:tc>
          <w:tcPr>
            <w:tcW w:w="988" w:type="dxa"/>
          </w:tcPr>
          <w:p w14:paraId="7C955895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08744657" w14:textId="4C539671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Математическая информация. Алгоритмы (приёмы, правила) построения геометрических фигур</w:t>
            </w:r>
          </w:p>
        </w:tc>
        <w:tc>
          <w:tcPr>
            <w:tcW w:w="851" w:type="dxa"/>
          </w:tcPr>
          <w:p w14:paraId="6FBB34F8" w14:textId="4903315F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BEC053A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28917B15" w14:textId="04BB655E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D2742A">
              <w:rPr>
                <w:rFonts w:ascii="Times New Roman" w:eastAsia="MS Mincho" w:hAnsi="Times New Roman" w:cs="Times New Roman"/>
              </w:rPr>
              <w:t>32 неделя</w:t>
            </w:r>
          </w:p>
        </w:tc>
        <w:tc>
          <w:tcPr>
            <w:tcW w:w="1208" w:type="dxa"/>
          </w:tcPr>
          <w:p w14:paraId="702B9597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316AE33" w14:textId="40DAD4AC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2F5F46" w:rsidRPr="00DC0C55" w14:paraId="11D86FD1" w14:textId="77777777" w:rsidTr="00583D26">
        <w:tc>
          <w:tcPr>
            <w:tcW w:w="988" w:type="dxa"/>
          </w:tcPr>
          <w:p w14:paraId="4D4B205E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6258BF1" w14:textId="481E719E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Математическая информация. Классификация объектов по заданному основанию. Классификация объектов по самостоятельно установленному основанию</w:t>
            </w:r>
          </w:p>
        </w:tc>
        <w:tc>
          <w:tcPr>
            <w:tcW w:w="851" w:type="dxa"/>
          </w:tcPr>
          <w:p w14:paraId="79767590" w14:textId="1A89D5F1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0890D6C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4D4C8AB" w14:textId="242C753B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D2742A">
              <w:rPr>
                <w:rFonts w:ascii="Times New Roman" w:eastAsia="MS Mincho" w:hAnsi="Times New Roman" w:cs="Times New Roman"/>
              </w:rPr>
              <w:t>32 неделя</w:t>
            </w:r>
          </w:p>
        </w:tc>
        <w:tc>
          <w:tcPr>
            <w:tcW w:w="1208" w:type="dxa"/>
          </w:tcPr>
          <w:p w14:paraId="62231931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778A5B2B" w14:textId="261D9531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2F5F46" w:rsidRPr="00DC0C55" w14:paraId="23675E25" w14:textId="77777777" w:rsidTr="00583D26">
        <w:tc>
          <w:tcPr>
            <w:tcW w:w="988" w:type="dxa"/>
          </w:tcPr>
          <w:p w14:paraId="57264E43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7395517B" w14:textId="3CAF554C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Математическая информация. 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задач.</w:t>
            </w:r>
          </w:p>
        </w:tc>
        <w:tc>
          <w:tcPr>
            <w:tcW w:w="851" w:type="dxa"/>
          </w:tcPr>
          <w:p w14:paraId="4263C02A" w14:textId="34E13C84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7CFD511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4B2D9D6E" w14:textId="6F421220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D2742A">
              <w:rPr>
                <w:rFonts w:ascii="Times New Roman" w:eastAsia="MS Mincho" w:hAnsi="Times New Roman" w:cs="Times New Roman"/>
              </w:rPr>
              <w:t>3</w:t>
            </w:r>
            <w:r>
              <w:rPr>
                <w:rFonts w:ascii="Times New Roman" w:eastAsia="MS Mincho" w:hAnsi="Times New Roman" w:cs="Times New Roman"/>
              </w:rPr>
              <w:t>3</w:t>
            </w:r>
            <w:r w:rsidRPr="00D2742A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2FFD5DE7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260831B3" w14:textId="57F12FF2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2F5F46" w:rsidRPr="00DC0C55" w14:paraId="0E27E80D" w14:textId="77777777" w:rsidTr="00583D26">
        <w:tc>
          <w:tcPr>
            <w:tcW w:w="988" w:type="dxa"/>
          </w:tcPr>
          <w:p w14:paraId="4F937B2C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7E916A2" w14:textId="66D42BAA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Математическая информация. Верные (истинные) и неверные (ложные) утверждения, содержащие количественные отношения. 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851" w:type="dxa"/>
          </w:tcPr>
          <w:p w14:paraId="741621E9" w14:textId="3FDB761C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01FD86A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0BE1C39" w14:textId="5E6040AC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450E57">
              <w:rPr>
                <w:rFonts w:ascii="Times New Roman" w:eastAsia="MS Mincho" w:hAnsi="Times New Roman" w:cs="Times New Roman"/>
              </w:rPr>
              <w:t>33 неделя</w:t>
            </w:r>
          </w:p>
        </w:tc>
        <w:tc>
          <w:tcPr>
            <w:tcW w:w="1208" w:type="dxa"/>
          </w:tcPr>
          <w:p w14:paraId="084D75A7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1EA72AF6" w14:textId="5AC94B20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2F5F46" w:rsidRPr="00DC0C55" w14:paraId="52C6A70D" w14:textId="77777777" w:rsidTr="00583D26">
        <w:tc>
          <w:tcPr>
            <w:tcW w:w="988" w:type="dxa"/>
          </w:tcPr>
          <w:p w14:paraId="2BFDF58B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48C19F86" w14:textId="42B47A6F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Математическая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информация. </w:t>
            </w:r>
            <w:r w:rsidRPr="00C477DE">
              <w:rPr>
                <w:rFonts w:ascii="Times New Roman" w:eastAsia="MS Mincho" w:hAnsi="Times New Roman" w:cs="Times New Roman"/>
              </w:rPr>
              <w:t>Алгоритмы (приёмы, правила) устных и письменных вычислений</w:t>
            </w:r>
          </w:p>
        </w:tc>
        <w:tc>
          <w:tcPr>
            <w:tcW w:w="851" w:type="dxa"/>
          </w:tcPr>
          <w:p w14:paraId="4711C334" w14:textId="614EE810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F7A6E78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66ECBD7E" w14:textId="2D9DFEE5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450E57">
              <w:rPr>
                <w:rFonts w:ascii="Times New Roman" w:eastAsia="MS Mincho" w:hAnsi="Times New Roman" w:cs="Times New Roman"/>
              </w:rPr>
              <w:t>33 неделя</w:t>
            </w:r>
          </w:p>
        </w:tc>
        <w:tc>
          <w:tcPr>
            <w:tcW w:w="1208" w:type="dxa"/>
          </w:tcPr>
          <w:p w14:paraId="232E8B0E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B994A5D" w14:textId="77540042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2F5F46" w:rsidRPr="00DC0C55" w14:paraId="5A48F262" w14:textId="77777777" w:rsidTr="00583D26">
        <w:tc>
          <w:tcPr>
            <w:tcW w:w="988" w:type="dxa"/>
          </w:tcPr>
          <w:p w14:paraId="2A0392B0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661F322B" w14:textId="5D877CE8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Математическая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информация. Конструирование утверждений с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использованием слов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«каждый», «все»</w:t>
            </w:r>
          </w:p>
        </w:tc>
        <w:tc>
          <w:tcPr>
            <w:tcW w:w="851" w:type="dxa"/>
          </w:tcPr>
          <w:p w14:paraId="55D4795B" w14:textId="2B298A20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3407AD0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6BB466D6" w14:textId="21486D10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450E57">
              <w:rPr>
                <w:rFonts w:ascii="Times New Roman" w:eastAsia="MS Mincho" w:hAnsi="Times New Roman" w:cs="Times New Roman"/>
              </w:rPr>
              <w:t>33 неделя</w:t>
            </w:r>
          </w:p>
        </w:tc>
        <w:tc>
          <w:tcPr>
            <w:tcW w:w="1208" w:type="dxa"/>
          </w:tcPr>
          <w:p w14:paraId="02DA0174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00766D3A" w14:textId="6C9AEAEC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2F5F46" w:rsidRPr="00DC0C55" w14:paraId="6CFA4CD0" w14:textId="77777777" w:rsidTr="00583D26">
        <w:tc>
          <w:tcPr>
            <w:tcW w:w="988" w:type="dxa"/>
          </w:tcPr>
          <w:p w14:paraId="3B877FCC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583E98EA" w14:textId="3313B1D1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 xml:space="preserve"> Математическая информация. </w:t>
            </w:r>
            <w:r w:rsidRPr="00C477DE">
              <w:rPr>
                <w:rFonts w:ascii="Times New Roman" w:eastAsia="MS Mincho" w:hAnsi="Times New Roman" w:cs="Times New Roman"/>
              </w:rPr>
              <w:tab/>
              <w:t>Работа с информацией. Повторение</w:t>
            </w:r>
          </w:p>
        </w:tc>
        <w:tc>
          <w:tcPr>
            <w:tcW w:w="851" w:type="dxa"/>
          </w:tcPr>
          <w:p w14:paraId="747D20BF" w14:textId="73A4BF12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F5E341F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5C028976" w14:textId="6FB11602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450E57">
              <w:rPr>
                <w:rFonts w:ascii="Times New Roman" w:eastAsia="MS Mincho" w:hAnsi="Times New Roman" w:cs="Times New Roman"/>
              </w:rPr>
              <w:t>3</w:t>
            </w:r>
            <w:r>
              <w:rPr>
                <w:rFonts w:ascii="Times New Roman" w:eastAsia="MS Mincho" w:hAnsi="Times New Roman" w:cs="Times New Roman"/>
              </w:rPr>
              <w:t>4</w:t>
            </w:r>
            <w:r w:rsidRPr="00450E57">
              <w:rPr>
                <w:rFonts w:ascii="Times New Roman" w:eastAsia="MS Mincho" w:hAnsi="Times New Roman" w:cs="Times New Roman"/>
              </w:rPr>
              <w:t xml:space="preserve"> неделя</w:t>
            </w:r>
          </w:p>
        </w:tc>
        <w:tc>
          <w:tcPr>
            <w:tcW w:w="1208" w:type="dxa"/>
          </w:tcPr>
          <w:p w14:paraId="68606BFA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61B362D" w14:textId="0E333ED2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2F5F46" w:rsidRPr="00DC0C55" w14:paraId="79694F6C" w14:textId="77777777" w:rsidTr="00583D26">
        <w:tc>
          <w:tcPr>
            <w:tcW w:w="988" w:type="dxa"/>
          </w:tcPr>
          <w:p w14:paraId="5961BA0D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52B738B" w14:textId="0B67B75E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 xml:space="preserve">Математическая информация. </w:t>
            </w:r>
            <w:r w:rsidRPr="00C477DE">
              <w:rPr>
                <w:rFonts w:ascii="Times New Roman" w:eastAsia="MS Mincho" w:hAnsi="Times New Roman" w:cs="Times New Roman"/>
              </w:rPr>
              <w:tab/>
              <w:t>Работа с информацией. Повторение</w:t>
            </w:r>
          </w:p>
        </w:tc>
        <w:tc>
          <w:tcPr>
            <w:tcW w:w="851" w:type="dxa"/>
          </w:tcPr>
          <w:p w14:paraId="3EFC67C6" w14:textId="12430064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425ED52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6E0E4D2F" w14:textId="7278350E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637EFD">
              <w:rPr>
                <w:rFonts w:ascii="Times New Roman" w:eastAsia="MS Mincho" w:hAnsi="Times New Roman" w:cs="Times New Roman"/>
              </w:rPr>
              <w:t>34 неделя</w:t>
            </w:r>
          </w:p>
        </w:tc>
        <w:tc>
          <w:tcPr>
            <w:tcW w:w="1208" w:type="dxa"/>
          </w:tcPr>
          <w:p w14:paraId="35B40194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55AD6E32" w14:textId="5EFDC518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2F5F46" w:rsidRPr="00DC0C55" w14:paraId="02AD3300" w14:textId="77777777" w:rsidTr="00583D26">
        <w:tc>
          <w:tcPr>
            <w:tcW w:w="988" w:type="dxa"/>
          </w:tcPr>
          <w:p w14:paraId="3F0D205E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759F8066" w14:textId="57F38E2A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 xml:space="preserve">Математическая информация. </w:t>
            </w:r>
            <w:r w:rsidRPr="00C477DE">
              <w:rPr>
                <w:rFonts w:ascii="Times New Roman" w:eastAsia="MS Mincho" w:hAnsi="Times New Roman" w:cs="Times New Roman"/>
              </w:rPr>
              <w:tab/>
              <w:t>Работа с информацией. Повторение</w:t>
            </w:r>
          </w:p>
        </w:tc>
        <w:tc>
          <w:tcPr>
            <w:tcW w:w="851" w:type="dxa"/>
          </w:tcPr>
          <w:p w14:paraId="030DC97C" w14:textId="2F72B0B4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2F75A69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2654491D" w14:textId="08984802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637EFD">
              <w:rPr>
                <w:rFonts w:ascii="Times New Roman" w:eastAsia="MS Mincho" w:hAnsi="Times New Roman" w:cs="Times New Roman"/>
              </w:rPr>
              <w:t>34 неделя</w:t>
            </w:r>
          </w:p>
        </w:tc>
        <w:tc>
          <w:tcPr>
            <w:tcW w:w="1208" w:type="dxa"/>
          </w:tcPr>
          <w:p w14:paraId="0A859549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41BCCA64" w14:textId="487F1C82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2F5F46" w:rsidRPr="00DC0C55" w14:paraId="03DCA7BD" w14:textId="77777777" w:rsidTr="00583D26">
        <w:tc>
          <w:tcPr>
            <w:tcW w:w="988" w:type="dxa"/>
          </w:tcPr>
          <w:p w14:paraId="6266814C" w14:textId="77777777" w:rsidR="002F5F46" w:rsidRPr="00C477DE" w:rsidRDefault="002F5F46" w:rsidP="002F5F46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6" w:type="dxa"/>
          </w:tcPr>
          <w:p w14:paraId="117B2730" w14:textId="0CBD4A5E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 xml:space="preserve">Математическая информация. </w:t>
            </w:r>
            <w:r w:rsidRPr="00C477DE">
              <w:rPr>
                <w:rFonts w:ascii="Times New Roman" w:eastAsia="MS Mincho" w:hAnsi="Times New Roman" w:cs="Times New Roman"/>
              </w:rPr>
              <w:tab/>
              <w:t>Работа с информацией. Повторение</w:t>
            </w:r>
          </w:p>
        </w:tc>
        <w:tc>
          <w:tcPr>
            <w:tcW w:w="851" w:type="dxa"/>
          </w:tcPr>
          <w:p w14:paraId="3C9B2977" w14:textId="5DF1C1F4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7928995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4" w:type="dxa"/>
          </w:tcPr>
          <w:p w14:paraId="3BB4DA51" w14:textId="550F3A2F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637EFD">
              <w:rPr>
                <w:rFonts w:ascii="Times New Roman" w:eastAsia="MS Mincho" w:hAnsi="Times New Roman" w:cs="Times New Roman"/>
              </w:rPr>
              <w:t>34 неделя</w:t>
            </w:r>
          </w:p>
        </w:tc>
        <w:tc>
          <w:tcPr>
            <w:tcW w:w="1208" w:type="dxa"/>
          </w:tcPr>
          <w:p w14:paraId="24283051" w14:textId="77777777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34D25391" w14:textId="4F758B8E" w:rsidR="002F5F46" w:rsidRPr="00C477DE" w:rsidRDefault="002F5F46" w:rsidP="002F5F46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Письмен-ный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контроль</w:t>
            </w:r>
          </w:p>
        </w:tc>
      </w:tr>
      <w:tr w:rsidR="00CB6F9C" w:rsidRPr="00DC0C55" w14:paraId="53A24F40" w14:textId="77777777" w:rsidTr="00583D26">
        <w:tc>
          <w:tcPr>
            <w:tcW w:w="3964" w:type="dxa"/>
            <w:gridSpan w:val="2"/>
          </w:tcPr>
          <w:p w14:paraId="62C99C49" w14:textId="47ED336A" w:rsidR="00CB6F9C" w:rsidRPr="00C477DE" w:rsidRDefault="00CB6F9C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</w:tcPr>
          <w:p w14:paraId="6B7D8771" w14:textId="2A3871AC" w:rsidR="00CB6F9C" w:rsidRPr="00C477DE" w:rsidRDefault="00CB6F9C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136</w:t>
            </w:r>
          </w:p>
        </w:tc>
        <w:tc>
          <w:tcPr>
            <w:tcW w:w="850" w:type="dxa"/>
          </w:tcPr>
          <w:p w14:paraId="49C1DB9B" w14:textId="5D524D9B" w:rsidR="00CB6F9C" w:rsidRPr="00C477DE" w:rsidRDefault="00CB6F9C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  <w:r w:rsidRPr="00C477DE">
              <w:rPr>
                <w:rFonts w:ascii="Times New Roman" w:eastAsia="MS Mincho" w:hAnsi="Times New Roman" w:cs="Times New Roman"/>
              </w:rPr>
              <w:t>8</w:t>
            </w:r>
          </w:p>
        </w:tc>
        <w:tc>
          <w:tcPr>
            <w:tcW w:w="1344" w:type="dxa"/>
          </w:tcPr>
          <w:p w14:paraId="2D12B655" w14:textId="77777777" w:rsidR="00CB6F9C" w:rsidRPr="00C477DE" w:rsidRDefault="00CB6F9C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08" w:type="dxa"/>
          </w:tcPr>
          <w:p w14:paraId="41E9995F" w14:textId="77777777" w:rsidR="00CB6F9C" w:rsidRPr="00C477DE" w:rsidRDefault="00CB6F9C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45" w:type="dxa"/>
          </w:tcPr>
          <w:p w14:paraId="39AD97B8" w14:textId="77777777" w:rsidR="00CB6F9C" w:rsidRPr="00C477DE" w:rsidRDefault="00CB6F9C" w:rsidP="00E61D7D">
            <w:pPr>
              <w:autoSpaceDE w:val="0"/>
              <w:autoSpaceDN w:val="0"/>
              <w:spacing w:after="308" w:line="230" w:lineRule="auto"/>
              <w:rPr>
                <w:rFonts w:ascii="Times New Roman" w:eastAsia="MS Mincho" w:hAnsi="Times New Roman" w:cs="Times New Roman"/>
              </w:rPr>
            </w:pPr>
          </w:p>
        </w:tc>
      </w:tr>
    </w:tbl>
    <w:p w14:paraId="1B0FDCAD" w14:textId="1C97435B" w:rsidR="007B6E0B" w:rsidRDefault="007B6E0B" w:rsidP="00E61D7D">
      <w:pPr>
        <w:autoSpaceDE w:val="0"/>
        <w:autoSpaceDN w:val="0"/>
        <w:spacing w:after="308" w:line="230" w:lineRule="auto"/>
        <w:rPr>
          <w:rFonts w:ascii="Times New Roman" w:eastAsia="MS Mincho" w:hAnsi="Times New Roman" w:cs="Times New Roman"/>
        </w:rPr>
      </w:pPr>
    </w:p>
    <w:p w14:paraId="59666690" w14:textId="4FE2CA01" w:rsidR="00CB6F9C" w:rsidRPr="00CB6F9C" w:rsidRDefault="00CB6F9C" w:rsidP="00CB6F9C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CB6F9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8798046" w14:textId="77777777" w:rsidR="00CB6F9C" w:rsidRPr="00CB6F9C" w:rsidRDefault="00CB6F9C" w:rsidP="00CB6F9C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CB6F9C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14:paraId="783ACEB9" w14:textId="77777777" w:rsidR="00CB6F9C" w:rsidRPr="00CB6F9C" w:rsidRDefault="00CB6F9C" w:rsidP="00CB6F9C">
      <w:pPr>
        <w:autoSpaceDE w:val="0"/>
        <w:autoSpaceDN w:val="0"/>
        <w:spacing w:before="166" w:after="0" w:line="262" w:lineRule="auto"/>
        <w:ind w:right="144"/>
        <w:rPr>
          <w:rFonts w:ascii="Cambria" w:eastAsia="MS Mincho" w:hAnsi="Cambria" w:cs="Times New Roman"/>
        </w:rPr>
      </w:pPr>
      <w:r w:rsidRPr="00CB6F9C">
        <w:rPr>
          <w:rFonts w:ascii="Times New Roman" w:eastAsia="Times New Roman" w:hAnsi="Times New Roman" w:cs="Times New Roman"/>
          <w:color w:val="000000"/>
          <w:sz w:val="24"/>
        </w:rPr>
        <w:t>Математика (в 2 частях), 2 класс /Моро М.И., Бантова М.А., Бельтюкова Г.В. и другие, Акционерное общество «Издательство «Просвещение»;</w:t>
      </w:r>
    </w:p>
    <w:p w14:paraId="0319927C" w14:textId="77777777" w:rsidR="00CB6F9C" w:rsidRPr="00CB6F9C" w:rsidRDefault="00CB6F9C" w:rsidP="00CB6F9C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CB6F9C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14:paraId="07155B85" w14:textId="77777777" w:rsidR="00CB6F9C" w:rsidRPr="00CB6F9C" w:rsidRDefault="00CB6F9C" w:rsidP="00CB6F9C">
      <w:pPr>
        <w:autoSpaceDE w:val="0"/>
        <w:autoSpaceDN w:val="0"/>
        <w:spacing w:before="166" w:after="0" w:line="281" w:lineRule="auto"/>
        <w:ind w:right="864"/>
        <w:rPr>
          <w:rFonts w:ascii="Cambria" w:eastAsia="MS Mincho" w:hAnsi="Cambria" w:cs="Times New Roman"/>
        </w:rPr>
      </w:pPr>
      <w:r w:rsidRPr="00CB6F9C">
        <w:rPr>
          <w:rFonts w:ascii="Times New Roman" w:eastAsia="Times New Roman" w:hAnsi="Times New Roman" w:cs="Times New Roman"/>
          <w:color w:val="000000"/>
          <w:sz w:val="24"/>
        </w:rPr>
        <w:t xml:space="preserve">Моро М.И., Бантова М.А., Бельтюкова Г.В. и др. Математика. 2 класс. В 2-х ч.; </w:t>
      </w:r>
      <w:r w:rsidRPr="00CB6F9C">
        <w:rPr>
          <w:rFonts w:ascii="Cambria" w:eastAsia="MS Mincho" w:hAnsi="Cambria" w:cs="Times New Roman"/>
        </w:rPr>
        <w:br/>
      </w:r>
      <w:r w:rsidRPr="00CB6F9C">
        <w:rPr>
          <w:rFonts w:ascii="Times New Roman" w:eastAsia="Times New Roman" w:hAnsi="Times New Roman" w:cs="Times New Roman"/>
          <w:color w:val="000000"/>
          <w:sz w:val="24"/>
        </w:rPr>
        <w:t xml:space="preserve">Бантова М.А., Бельтюкова Г.В., Степанова С.В. Математика: Методическое пособие: 2 класс; Поурочные разработки по курсу «Математика. 1–4 класс»; </w:t>
      </w:r>
      <w:r w:rsidRPr="00CB6F9C">
        <w:rPr>
          <w:rFonts w:ascii="Cambria" w:eastAsia="MS Mincho" w:hAnsi="Cambria" w:cs="Times New Roman"/>
        </w:rPr>
        <w:br/>
      </w:r>
      <w:r w:rsidRPr="00CB6F9C">
        <w:rPr>
          <w:rFonts w:ascii="Times New Roman" w:eastAsia="Times New Roman" w:hAnsi="Times New Roman" w:cs="Times New Roman"/>
          <w:color w:val="000000"/>
          <w:sz w:val="24"/>
        </w:rPr>
        <w:t xml:space="preserve">Волкова С.И. Математика. Проверочные работы. 1 класс; </w:t>
      </w:r>
      <w:r w:rsidRPr="00CB6F9C">
        <w:rPr>
          <w:rFonts w:ascii="Cambria" w:eastAsia="MS Mincho" w:hAnsi="Cambria" w:cs="Times New Roman"/>
        </w:rPr>
        <w:br/>
      </w:r>
      <w:r w:rsidRPr="00CB6F9C">
        <w:rPr>
          <w:rFonts w:ascii="Times New Roman" w:eastAsia="Times New Roman" w:hAnsi="Times New Roman" w:cs="Times New Roman"/>
          <w:color w:val="000000"/>
          <w:sz w:val="24"/>
        </w:rPr>
        <w:t>Математика. Контрольные работы. 1–4 классы.</w:t>
      </w:r>
    </w:p>
    <w:p w14:paraId="5964A0D5" w14:textId="77777777" w:rsidR="00CB6F9C" w:rsidRPr="00CB6F9C" w:rsidRDefault="00CB6F9C" w:rsidP="00CB6F9C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CB6F9C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14:paraId="047AFFF6" w14:textId="77777777" w:rsidR="00CB6F9C" w:rsidRPr="00CB6F9C" w:rsidRDefault="00CB6F9C" w:rsidP="00CB6F9C">
      <w:pPr>
        <w:autoSpaceDE w:val="0"/>
        <w:autoSpaceDN w:val="0"/>
        <w:spacing w:before="166" w:after="0" w:line="276" w:lineRule="auto"/>
        <w:ind w:right="2160"/>
        <w:rPr>
          <w:rFonts w:ascii="Cambria" w:eastAsia="MS Mincho" w:hAnsi="Cambria" w:cs="Times New Roman"/>
        </w:rPr>
      </w:pPr>
      <w:r w:rsidRPr="00CB6F9C">
        <w:rPr>
          <w:rFonts w:ascii="Times New Roman" w:eastAsia="Times New Roman" w:hAnsi="Times New Roman" w:cs="Times New Roman"/>
          <w:color w:val="000000"/>
          <w:sz w:val="24"/>
        </w:rPr>
        <w:t>Единая коллекция цифровых образовательных ресурсов (</w:t>
      </w:r>
      <w:r w:rsidRPr="00CB6F9C">
        <w:rPr>
          <w:rFonts w:ascii="Times New Roman" w:eastAsia="Times New Roman" w:hAnsi="Times New Roman" w:cs="Times New Roman"/>
          <w:color w:val="000000"/>
          <w:sz w:val="24"/>
          <w:lang w:val="en-US"/>
        </w:rPr>
        <w:t>school</w:t>
      </w:r>
      <w:r w:rsidRPr="00CB6F9C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CB6F9C">
        <w:rPr>
          <w:rFonts w:ascii="Times New Roman" w:eastAsia="Times New Roman" w:hAnsi="Times New Roman" w:cs="Times New Roman"/>
          <w:color w:val="000000"/>
          <w:sz w:val="24"/>
          <w:lang w:val="en-US"/>
        </w:rPr>
        <w:t>collection</w:t>
      </w:r>
      <w:r w:rsidRPr="00CB6F9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CB6F9C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CB6F9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CB6F9C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CB6F9C">
        <w:rPr>
          <w:rFonts w:ascii="Times New Roman" w:eastAsia="Times New Roman" w:hAnsi="Times New Roman" w:cs="Times New Roman"/>
          <w:color w:val="000000"/>
          <w:sz w:val="24"/>
        </w:rPr>
        <w:t>); Российская электронная школа (</w:t>
      </w:r>
      <w:r w:rsidRPr="00CB6F9C">
        <w:rPr>
          <w:rFonts w:ascii="Times New Roman" w:eastAsia="Times New Roman" w:hAnsi="Times New Roman" w:cs="Times New Roman"/>
          <w:color w:val="000000"/>
          <w:sz w:val="24"/>
          <w:lang w:val="en-US"/>
        </w:rPr>
        <w:t>resh</w:t>
      </w:r>
      <w:r w:rsidRPr="00CB6F9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CB6F9C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CB6F9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CB6F9C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CB6F9C">
        <w:rPr>
          <w:rFonts w:ascii="Times New Roman" w:eastAsia="Times New Roman" w:hAnsi="Times New Roman" w:cs="Times New Roman"/>
          <w:color w:val="000000"/>
          <w:sz w:val="24"/>
        </w:rPr>
        <w:t xml:space="preserve">); </w:t>
      </w:r>
      <w:r w:rsidRPr="00CB6F9C">
        <w:rPr>
          <w:rFonts w:ascii="Cambria" w:eastAsia="MS Mincho" w:hAnsi="Cambria" w:cs="Times New Roman"/>
        </w:rPr>
        <w:br/>
      </w:r>
      <w:r w:rsidRPr="00CB6F9C">
        <w:rPr>
          <w:rFonts w:ascii="Times New Roman" w:eastAsia="Times New Roman" w:hAnsi="Times New Roman" w:cs="Times New Roman"/>
          <w:color w:val="000000"/>
          <w:sz w:val="24"/>
        </w:rPr>
        <w:t>Электронное приложение к учебнику</w:t>
      </w:r>
      <w:r w:rsidRPr="00CB6F9C">
        <w:rPr>
          <w:rFonts w:ascii="Cambria" w:eastAsia="MS Mincho" w:hAnsi="Cambria" w:cs="Times New Roman"/>
        </w:rPr>
        <w:br/>
      </w:r>
      <w:r w:rsidRPr="00CB6F9C">
        <w:rPr>
          <w:rFonts w:ascii="Times New Roman" w:eastAsia="Times New Roman" w:hAnsi="Times New Roman" w:cs="Times New Roman"/>
          <w:color w:val="000000"/>
          <w:sz w:val="24"/>
        </w:rPr>
        <w:t>«Математика», 2 класс (Диск С</w:t>
      </w:r>
      <w:r w:rsidRPr="00CB6F9C">
        <w:rPr>
          <w:rFonts w:ascii="Times New Roman" w:eastAsia="Times New Roman" w:hAnsi="Times New Roman" w:cs="Times New Roman"/>
          <w:color w:val="000000"/>
          <w:sz w:val="24"/>
          <w:lang w:val="en-US"/>
        </w:rPr>
        <w:t>D</w:t>
      </w:r>
      <w:r w:rsidRPr="00CB6F9C">
        <w:rPr>
          <w:rFonts w:ascii="Times New Roman" w:eastAsia="Times New Roman" w:hAnsi="Times New Roman" w:cs="Times New Roman"/>
          <w:color w:val="000000"/>
          <w:sz w:val="24"/>
        </w:rPr>
        <w:t>), авторы С.И Волкова.</w:t>
      </w:r>
    </w:p>
    <w:p w14:paraId="00AD39DE" w14:textId="77777777" w:rsidR="00CB6F9C" w:rsidRDefault="00CB6F9C" w:rsidP="00CB6F9C">
      <w:pPr>
        <w:autoSpaceDE w:val="0"/>
        <w:autoSpaceDN w:val="0"/>
        <w:spacing w:after="0" w:line="398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B6F9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</w:p>
    <w:p w14:paraId="00D3B9A6" w14:textId="77777777" w:rsidR="00CB6F9C" w:rsidRDefault="00CB6F9C" w:rsidP="00C52283">
      <w:pPr>
        <w:autoSpaceDE w:val="0"/>
        <w:autoSpaceDN w:val="0"/>
        <w:spacing w:after="0" w:line="240" w:lineRule="auto"/>
        <w:ind w:right="431"/>
        <w:rPr>
          <w:rFonts w:ascii="Times New Roman" w:eastAsia="Times New Roman" w:hAnsi="Times New Roman" w:cs="Times New Roman"/>
          <w:color w:val="000000"/>
          <w:sz w:val="24"/>
        </w:rPr>
      </w:pPr>
      <w:r w:rsidRPr="00CB6F9C">
        <w:rPr>
          <w:rFonts w:ascii="Times New Roman" w:eastAsia="Times New Roman" w:hAnsi="Times New Roman" w:cs="Times New Roman"/>
          <w:color w:val="000000"/>
          <w:sz w:val="24"/>
        </w:rPr>
        <w:t xml:space="preserve">Классная (магнитная) доска. </w:t>
      </w:r>
    </w:p>
    <w:p w14:paraId="094928C3" w14:textId="77777777" w:rsidR="00CB6F9C" w:rsidRDefault="00CB6F9C" w:rsidP="00C52283">
      <w:pPr>
        <w:autoSpaceDE w:val="0"/>
        <w:autoSpaceDN w:val="0"/>
        <w:spacing w:after="0" w:line="240" w:lineRule="auto"/>
        <w:ind w:right="431"/>
        <w:rPr>
          <w:rFonts w:ascii="Times New Roman" w:eastAsia="Times New Roman" w:hAnsi="Times New Roman" w:cs="Times New Roman"/>
          <w:color w:val="000000"/>
          <w:sz w:val="24"/>
        </w:rPr>
      </w:pPr>
      <w:r w:rsidRPr="00CB6F9C">
        <w:rPr>
          <w:rFonts w:ascii="Times New Roman" w:eastAsia="Times New Roman" w:hAnsi="Times New Roman" w:cs="Times New Roman"/>
          <w:color w:val="000000"/>
          <w:sz w:val="24"/>
        </w:rPr>
        <w:t>Персональный компьютер</w:t>
      </w:r>
    </w:p>
    <w:p w14:paraId="27290F0E" w14:textId="77777777" w:rsidR="00C52283" w:rsidRDefault="00CB6F9C" w:rsidP="00C52283">
      <w:pPr>
        <w:autoSpaceDE w:val="0"/>
        <w:autoSpaceDN w:val="0"/>
        <w:spacing w:after="0" w:line="240" w:lineRule="auto"/>
        <w:ind w:right="43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Проектор</w:t>
      </w:r>
      <w:r w:rsidRPr="00CB6F9C">
        <w:rPr>
          <w:rFonts w:ascii="Cambria" w:eastAsia="MS Mincho" w:hAnsi="Cambria" w:cs="Times New Roman"/>
        </w:rPr>
        <w:br/>
      </w:r>
      <w:r w:rsidRPr="00CB6F9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ОБОРУДОВАНИЕ ДЛЯ ПРОВЕДЕНИЯ ЛАБОРАТОРНЫХ И ПРАКТИЧЕСКИХ РАБОТ </w:t>
      </w:r>
    </w:p>
    <w:p w14:paraId="6B839F5A" w14:textId="2E87B49F" w:rsidR="00CB6F9C" w:rsidRPr="00CB6F9C" w:rsidRDefault="00CB6F9C" w:rsidP="00C52283">
      <w:pPr>
        <w:autoSpaceDE w:val="0"/>
        <w:autoSpaceDN w:val="0"/>
        <w:spacing w:after="0" w:line="240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CB6F9C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Демонстрационная линейка.</w:t>
      </w:r>
    </w:p>
    <w:p w14:paraId="659E0081" w14:textId="77777777" w:rsidR="00C52283" w:rsidRPr="00C52283" w:rsidRDefault="00CB6F9C" w:rsidP="00C52283">
      <w:pPr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Демонстрационный чертёжный треугольник. </w:t>
      </w:r>
    </w:p>
    <w:p w14:paraId="685412DC" w14:textId="37D2A51A" w:rsidR="00C52283" w:rsidRPr="00C52283" w:rsidRDefault="00C52283" w:rsidP="00C52283">
      <w:pPr>
        <w:autoSpaceDE w:val="0"/>
        <w:autoSpaceDN w:val="0"/>
        <w:spacing w:after="308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Демонстрационные таблицы.</w:t>
      </w:r>
    </w:p>
    <w:sectPr w:rsidR="00C52283" w:rsidRPr="00C52283" w:rsidSect="00E6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1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5142EA"/>
    <w:multiLevelType w:val="hybridMultilevel"/>
    <w:tmpl w:val="906E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CC"/>
    <w:rsid w:val="00053F2D"/>
    <w:rsid w:val="000C6055"/>
    <w:rsid w:val="00112A3B"/>
    <w:rsid w:val="001D0DDD"/>
    <w:rsid w:val="001E64E4"/>
    <w:rsid w:val="00225E4E"/>
    <w:rsid w:val="00237D5B"/>
    <w:rsid w:val="00253D61"/>
    <w:rsid w:val="00273AD3"/>
    <w:rsid w:val="002F5F46"/>
    <w:rsid w:val="0033136A"/>
    <w:rsid w:val="0038793D"/>
    <w:rsid w:val="003907A8"/>
    <w:rsid w:val="003B0AA2"/>
    <w:rsid w:val="003B2C29"/>
    <w:rsid w:val="003C1B6B"/>
    <w:rsid w:val="004C6FCA"/>
    <w:rsid w:val="004D4CFB"/>
    <w:rsid w:val="00557A73"/>
    <w:rsid w:val="00583D26"/>
    <w:rsid w:val="005C4748"/>
    <w:rsid w:val="0063449A"/>
    <w:rsid w:val="00681667"/>
    <w:rsid w:val="007B6479"/>
    <w:rsid w:val="007B6E0B"/>
    <w:rsid w:val="00810194"/>
    <w:rsid w:val="00822D26"/>
    <w:rsid w:val="00887C92"/>
    <w:rsid w:val="008C1928"/>
    <w:rsid w:val="0093472C"/>
    <w:rsid w:val="009526D5"/>
    <w:rsid w:val="00962FCC"/>
    <w:rsid w:val="00A43D82"/>
    <w:rsid w:val="00A90571"/>
    <w:rsid w:val="00AB0D32"/>
    <w:rsid w:val="00AC1F09"/>
    <w:rsid w:val="00B06798"/>
    <w:rsid w:val="00B146F9"/>
    <w:rsid w:val="00B633DA"/>
    <w:rsid w:val="00B87D71"/>
    <w:rsid w:val="00B932CD"/>
    <w:rsid w:val="00BC626C"/>
    <w:rsid w:val="00BC635B"/>
    <w:rsid w:val="00BD5F1A"/>
    <w:rsid w:val="00C477DE"/>
    <w:rsid w:val="00C52283"/>
    <w:rsid w:val="00CB6F9C"/>
    <w:rsid w:val="00D16EB5"/>
    <w:rsid w:val="00D22795"/>
    <w:rsid w:val="00D52C04"/>
    <w:rsid w:val="00D57D20"/>
    <w:rsid w:val="00D9331A"/>
    <w:rsid w:val="00DC0C55"/>
    <w:rsid w:val="00DC36BF"/>
    <w:rsid w:val="00E0478E"/>
    <w:rsid w:val="00E12EDB"/>
    <w:rsid w:val="00E469B1"/>
    <w:rsid w:val="00E61D7D"/>
    <w:rsid w:val="00E869A6"/>
    <w:rsid w:val="00E91370"/>
    <w:rsid w:val="00EE5479"/>
    <w:rsid w:val="00F15E1C"/>
    <w:rsid w:val="00F225D9"/>
    <w:rsid w:val="00F855FB"/>
    <w:rsid w:val="00F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3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194"/>
  </w:style>
  <w:style w:type="paragraph" w:styleId="11">
    <w:name w:val="heading 1"/>
    <w:basedOn w:val="a0"/>
    <w:next w:val="a0"/>
    <w:link w:val="12"/>
    <w:uiPriority w:val="9"/>
    <w:qFormat/>
    <w:rsid w:val="00E61D7D"/>
    <w:pPr>
      <w:keepNext/>
      <w:keepLines/>
      <w:spacing w:before="24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61D7D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61D7D"/>
    <w:pPr>
      <w:keepNext/>
      <w:keepLines/>
      <w:spacing w:before="4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61D7D"/>
    <w:pPr>
      <w:keepNext/>
      <w:keepLines/>
      <w:spacing w:before="4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61D7D"/>
    <w:pPr>
      <w:keepNext/>
      <w:keepLines/>
      <w:spacing w:before="4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61D7D"/>
    <w:pPr>
      <w:keepNext/>
      <w:keepLines/>
      <w:spacing w:before="4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61D7D"/>
    <w:pPr>
      <w:keepNext/>
      <w:keepLines/>
      <w:spacing w:before="4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61D7D"/>
    <w:pPr>
      <w:keepNext/>
      <w:keepLines/>
      <w:spacing w:before="4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1D7D"/>
    <w:pPr>
      <w:keepNext/>
      <w:keepLines/>
      <w:spacing w:before="4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3">
    <w:name w:val="Сетка таблицы1"/>
    <w:basedOn w:val="a2"/>
    <w:next w:val="a4"/>
    <w:uiPriority w:val="59"/>
    <w:rsid w:val="00E869A6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E86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0"/>
    <w:next w:val="a0"/>
    <w:uiPriority w:val="9"/>
    <w:qFormat/>
    <w:rsid w:val="00E61D7D"/>
    <w:pPr>
      <w:keepNext/>
      <w:keepLines/>
      <w:spacing w:before="480" w:after="0" w:line="276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211">
    <w:name w:val="Заголовок 21"/>
    <w:basedOn w:val="a0"/>
    <w:next w:val="a0"/>
    <w:uiPriority w:val="9"/>
    <w:unhideWhenUsed/>
    <w:qFormat/>
    <w:rsid w:val="00E61D7D"/>
    <w:pPr>
      <w:keepNext/>
      <w:keepLines/>
      <w:spacing w:before="200" w:after="0" w:line="276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1">
    <w:name w:val="Заголовок 31"/>
    <w:basedOn w:val="a0"/>
    <w:next w:val="a0"/>
    <w:uiPriority w:val="9"/>
    <w:unhideWhenUsed/>
    <w:qFormat/>
    <w:rsid w:val="00E61D7D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E61D7D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E61D7D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E61D7D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E61D7D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E61D7D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E61D7D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4">
    <w:name w:val="Нет списка1"/>
    <w:next w:val="a3"/>
    <w:uiPriority w:val="99"/>
    <w:semiHidden/>
    <w:unhideWhenUsed/>
    <w:rsid w:val="00E61D7D"/>
  </w:style>
  <w:style w:type="character" w:customStyle="1" w:styleId="12">
    <w:name w:val="Заголовок 1 Знак"/>
    <w:basedOn w:val="a1"/>
    <w:link w:val="11"/>
    <w:uiPriority w:val="9"/>
    <w:rsid w:val="00E61D7D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61D7D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E61D7D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semiHidden/>
    <w:rsid w:val="00E61D7D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E61D7D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semiHidden/>
    <w:rsid w:val="00E61D7D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E61D7D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semiHidden/>
    <w:rsid w:val="00E61D7D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E61D7D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Верхний колонтитул1"/>
    <w:basedOn w:val="a0"/>
    <w:next w:val="a5"/>
    <w:link w:val="a6"/>
    <w:uiPriority w:val="99"/>
    <w:unhideWhenUsed/>
    <w:rsid w:val="00E6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15"/>
    <w:uiPriority w:val="99"/>
    <w:rsid w:val="00E61D7D"/>
  </w:style>
  <w:style w:type="paragraph" w:customStyle="1" w:styleId="16">
    <w:name w:val="Нижний колонтитул1"/>
    <w:basedOn w:val="a0"/>
    <w:next w:val="a7"/>
    <w:link w:val="a8"/>
    <w:uiPriority w:val="99"/>
    <w:unhideWhenUsed/>
    <w:rsid w:val="00E6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16"/>
    <w:uiPriority w:val="99"/>
    <w:rsid w:val="00E61D7D"/>
  </w:style>
  <w:style w:type="paragraph" w:customStyle="1" w:styleId="17">
    <w:name w:val="Без интервала1"/>
    <w:next w:val="a9"/>
    <w:uiPriority w:val="1"/>
    <w:qFormat/>
    <w:rsid w:val="00E61D7D"/>
    <w:pPr>
      <w:spacing w:after="0" w:line="240" w:lineRule="auto"/>
    </w:pPr>
    <w:rPr>
      <w:rFonts w:eastAsia="MS Mincho"/>
      <w:lang w:val="en-US"/>
    </w:rPr>
  </w:style>
  <w:style w:type="paragraph" w:customStyle="1" w:styleId="18">
    <w:name w:val="Заголовок1"/>
    <w:basedOn w:val="a0"/>
    <w:next w:val="a0"/>
    <w:uiPriority w:val="10"/>
    <w:qFormat/>
    <w:rsid w:val="00E61D7D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1"/>
    <w:link w:val="ab"/>
    <w:uiPriority w:val="10"/>
    <w:rsid w:val="00E61D7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9">
    <w:name w:val="Подзаголовок1"/>
    <w:basedOn w:val="a0"/>
    <w:next w:val="a0"/>
    <w:uiPriority w:val="11"/>
    <w:qFormat/>
    <w:rsid w:val="00E61D7D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1"/>
    <w:link w:val="ad"/>
    <w:uiPriority w:val="11"/>
    <w:rsid w:val="00E61D7D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customStyle="1" w:styleId="1a">
    <w:name w:val="Абзац списка1"/>
    <w:basedOn w:val="a0"/>
    <w:next w:val="ae"/>
    <w:uiPriority w:val="34"/>
    <w:qFormat/>
    <w:rsid w:val="00E61D7D"/>
    <w:pPr>
      <w:spacing w:after="200" w:line="276" w:lineRule="auto"/>
      <w:ind w:left="720"/>
      <w:contextualSpacing/>
    </w:pPr>
    <w:rPr>
      <w:rFonts w:eastAsia="MS Mincho"/>
      <w:lang w:val="en-US"/>
    </w:rPr>
  </w:style>
  <w:style w:type="paragraph" w:customStyle="1" w:styleId="1b">
    <w:name w:val="Основной текст1"/>
    <w:basedOn w:val="a0"/>
    <w:next w:val="af"/>
    <w:link w:val="af0"/>
    <w:uiPriority w:val="99"/>
    <w:unhideWhenUsed/>
    <w:rsid w:val="00E61D7D"/>
    <w:pPr>
      <w:spacing w:after="120" w:line="276" w:lineRule="auto"/>
    </w:pPr>
  </w:style>
  <w:style w:type="character" w:customStyle="1" w:styleId="af0">
    <w:name w:val="Основной текст Знак"/>
    <w:basedOn w:val="a1"/>
    <w:link w:val="1b"/>
    <w:uiPriority w:val="99"/>
    <w:rsid w:val="00E61D7D"/>
  </w:style>
  <w:style w:type="paragraph" w:customStyle="1" w:styleId="212">
    <w:name w:val="Основной текст 21"/>
    <w:basedOn w:val="a0"/>
    <w:next w:val="22"/>
    <w:link w:val="23"/>
    <w:uiPriority w:val="99"/>
    <w:unhideWhenUsed/>
    <w:rsid w:val="00E61D7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12"/>
    <w:uiPriority w:val="99"/>
    <w:rsid w:val="00E61D7D"/>
  </w:style>
  <w:style w:type="paragraph" w:customStyle="1" w:styleId="312">
    <w:name w:val="Основной текст 31"/>
    <w:basedOn w:val="a0"/>
    <w:next w:val="32"/>
    <w:link w:val="33"/>
    <w:uiPriority w:val="99"/>
    <w:unhideWhenUsed/>
    <w:rsid w:val="00E61D7D"/>
    <w:pPr>
      <w:spacing w:after="120" w:line="276" w:lineRule="auto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12"/>
    <w:uiPriority w:val="99"/>
    <w:rsid w:val="00E61D7D"/>
    <w:rPr>
      <w:sz w:val="16"/>
      <w:szCs w:val="16"/>
    </w:rPr>
  </w:style>
  <w:style w:type="paragraph" w:customStyle="1" w:styleId="1c">
    <w:name w:val="Список1"/>
    <w:basedOn w:val="a0"/>
    <w:next w:val="af1"/>
    <w:uiPriority w:val="99"/>
    <w:unhideWhenUsed/>
    <w:rsid w:val="00E61D7D"/>
    <w:pPr>
      <w:spacing w:after="200" w:line="276" w:lineRule="auto"/>
      <w:ind w:left="360" w:hanging="360"/>
      <w:contextualSpacing/>
    </w:pPr>
    <w:rPr>
      <w:rFonts w:eastAsia="MS Mincho"/>
      <w:lang w:val="en-US"/>
    </w:rPr>
  </w:style>
  <w:style w:type="paragraph" w:customStyle="1" w:styleId="213">
    <w:name w:val="Список 21"/>
    <w:basedOn w:val="a0"/>
    <w:next w:val="24"/>
    <w:uiPriority w:val="99"/>
    <w:unhideWhenUsed/>
    <w:rsid w:val="00E61D7D"/>
    <w:pPr>
      <w:spacing w:after="200" w:line="276" w:lineRule="auto"/>
      <w:ind w:left="720" w:hanging="360"/>
      <w:contextualSpacing/>
    </w:pPr>
    <w:rPr>
      <w:rFonts w:eastAsia="MS Mincho"/>
      <w:lang w:val="en-US"/>
    </w:rPr>
  </w:style>
  <w:style w:type="paragraph" w:customStyle="1" w:styleId="313">
    <w:name w:val="Список 31"/>
    <w:basedOn w:val="a0"/>
    <w:next w:val="34"/>
    <w:uiPriority w:val="99"/>
    <w:unhideWhenUsed/>
    <w:rsid w:val="00E61D7D"/>
    <w:pPr>
      <w:spacing w:after="200" w:line="276" w:lineRule="auto"/>
      <w:ind w:left="1080" w:hanging="360"/>
      <w:contextualSpacing/>
    </w:pPr>
    <w:rPr>
      <w:rFonts w:eastAsia="MS Mincho"/>
      <w:lang w:val="en-US"/>
    </w:rPr>
  </w:style>
  <w:style w:type="paragraph" w:customStyle="1" w:styleId="10">
    <w:name w:val="Маркированный список1"/>
    <w:basedOn w:val="a0"/>
    <w:next w:val="af2"/>
    <w:uiPriority w:val="99"/>
    <w:unhideWhenUsed/>
    <w:rsid w:val="00E61D7D"/>
    <w:pPr>
      <w:numPr>
        <w:numId w:val="1"/>
      </w:numPr>
      <w:spacing w:after="200" w:line="276" w:lineRule="auto"/>
      <w:contextualSpacing/>
    </w:pPr>
    <w:rPr>
      <w:rFonts w:eastAsia="MS Mincho"/>
      <w:lang w:val="en-US"/>
    </w:rPr>
  </w:style>
  <w:style w:type="paragraph" w:customStyle="1" w:styleId="210">
    <w:name w:val="Маркированный список 21"/>
    <w:basedOn w:val="a0"/>
    <w:next w:val="25"/>
    <w:uiPriority w:val="99"/>
    <w:unhideWhenUsed/>
    <w:rsid w:val="00E61D7D"/>
    <w:pPr>
      <w:numPr>
        <w:numId w:val="2"/>
      </w:numPr>
      <w:spacing w:after="200" w:line="276" w:lineRule="auto"/>
      <w:contextualSpacing/>
    </w:pPr>
    <w:rPr>
      <w:rFonts w:eastAsia="MS Mincho"/>
      <w:lang w:val="en-US"/>
    </w:rPr>
  </w:style>
  <w:style w:type="paragraph" w:customStyle="1" w:styleId="310">
    <w:name w:val="Маркированный список 31"/>
    <w:basedOn w:val="a0"/>
    <w:next w:val="35"/>
    <w:uiPriority w:val="99"/>
    <w:unhideWhenUsed/>
    <w:rsid w:val="00E61D7D"/>
    <w:pPr>
      <w:numPr>
        <w:numId w:val="3"/>
      </w:numPr>
      <w:spacing w:after="200" w:line="276" w:lineRule="auto"/>
      <w:contextualSpacing/>
    </w:pPr>
    <w:rPr>
      <w:rFonts w:eastAsia="MS Mincho"/>
      <w:lang w:val="en-US"/>
    </w:rPr>
  </w:style>
  <w:style w:type="paragraph" w:customStyle="1" w:styleId="1">
    <w:name w:val="Нумерованный список1"/>
    <w:basedOn w:val="a0"/>
    <w:next w:val="a"/>
    <w:uiPriority w:val="99"/>
    <w:unhideWhenUsed/>
    <w:rsid w:val="00E61D7D"/>
    <w:pPr>
      <w:numPr>
        <w:numId w:val="5"/>
      </w:numPr>
      <w:spacing w:after="200" w:line="276" w:lineRule="auto"/>
      <w:contextualSpacing/>
    </w:pPr>
    <w:rPr>
      <w:rFonts w:eastAsia="MS Mincho"/>
      <w:lang w:val="en-US"/>
    </w:rPr>
  </w:style>
  <w:style w:type="paragraph" w:customStyle="1" w:styleId="21">
    <w:name w:val="Нумерованный список 21"/>
    <w:basedOn w:val="a0"/>
    <w:next w:val="26"/>
    <w:uiPriority w:val="99"/>
    <w:unhideWhenUsed/>
    <w:rsid w:val="00E61D7D"/>
    <w:pPr>
      <w:numPr>
        <w:numId w:val="6"/>
      </w:numPr>
      <w:spacing w:after="200" w:line="276" w:lineRule="auto"/>
      <w:contextualSpacing/>
    </w:pPr>
    <w:rPr>
      <w:rFonts w:eastAsia="MS Mincho"/>
      <w:lang w:val="en-US"/>
    </w:rPr>
  </w:style>
  <w:style w:type="paragraph" w:customStyle="1" w:styleId="31">
    <w:name w:val="Нумерованный список 31"/>
    <w:basedOn w:val="a0"/>
    <w:next w:val="36"/>
    <w:uiPriority w:val="99"/>
    <w:unhideWhenUsed/>
    <w:rsid w:val="00E61D7D"/>
    <w:pPr>
      <w:numPr>
        <w:numId w:val="7"/>
      </w:numPr>
      <w:spacing w:after="200" w:line="276" w:lineRule="auto"/>
      <w:contextualSpacing/>
    </w:pPr>
    <w:rPr>
      <w:rFonts w:eastAsia="MS Mincho"/>
      <w:lang w:val="en-US"/>
    </w:rPr>
  </w:style>
  <w:style w:type="paragraph" w:customStyle="1" w:styleId="1d">
    <w:name w:val="Продолжение списка1"/>
    <w:basedOn w:val="a0"/>
    <w:next w:val="af3"/>
    <w:uiPriority w:val="99"/>
    <w:unhideWhenUsed/>
    <w:rsid w:val="00E61D7D"/>
    <w:pPr>
      <w:spacing w:after="120" w:line="276" w:lineRule="auto"/>
      <w:ind w:left="360"/>
      <w:contextualSpacing/>
    </w:pPr>
    <w:rPr>
      <w:rFonts w:eastAsia="MS Mincho"/>
      <w:lang w:val="en-US"/>
    </w:rPr>
  </w:style>
  <w:style w:type="paragraph" w:customStyle="1" w:styleId="214">
    <w:name w:val="Продолжение списка 21"/>
    <w:basedOn w:val="a0"/>
    <w:next w:val="27"/>
    <w:uiPriority w:val="99"/>
    <w:unhideWhenUsed/>
    <w:rsid w:val="00E61D7D"/>
    <w:pPr>
      <w:spacing w:after="120" w:line="276" w:lineRule="auto"/>
      <w:ind w:left="720"/>
      <w:contextualSpacing/>
    </w:pPr>
    <w:rPr>
      <w:rFonts w:eastAsia="MS Mincho"/>
      <w:lang w:val="en-US"/>
    </w:rPr>
  </w:style>
  <w:style w:type="paragraph" w:customStyle="1" w:styleId="314">
    <w:name w:val="Продолжение списка 31"/>
    <w:basedOn w:val="a0"/>
    <w:next w:val="37"/>
    <w:uiPriority w:val="99"/>
    <w:unhideWhenUsed/>
    <w:rsid w:val="00E61D7D"/>
    <w:pPr>
      <w:spacing w:after="120" w:line="276" w:lineRule="auto"/>
      <w:ind w:left="1080"/>
      <w:contextualSpacing/>
    </w:pPr>
    <w:rPr>
      <w:rFonts w:eastAsia="MS Mincho"/>
      <w:lang w:val="en-US"/>
    </w:rPr>
  </w:style>
  <w:style w:type="paragraph" w:customStyle="1" w:styleId="1e">
    <w:name w:val="Текст макроса1"/>
    <w:next w:val="af4"/>
    <w:link w:val="af5"/>
    <w:uiPriority w:val="99"/>
    <w:unhideWhenUsed/>
    <w:rsid w:val="00E61D7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1"/>
    <w:link w:val="1e"/>
    <w:uiPriority w:val="99"/>
    <w:rsid w:val="00E61D7D"/>
    <w:rPr>
      <w:rFonts w:ascii="Courier" w:hAnsi="Courier"/>
      <w:sz w:val="20"/>
      <w:szCs w:val="20"/>
    </w:rPr>
  </w:style>
  <w:style w:type="paragraph" w:customStyle="1" w:styleId="215">
    <w:name w:val="Цитата 21"/>
    <w:basedOn w:val="a0"/>
    <w:next w:val="a0"/>
    <w:uiPriority w:val="29"/>
    <w:qFormat/>
    <w:rsid w:val="00E61D7D"/>
    <w:pPr>
      <w:spacing w:after="200" w:line="276" w:lineRule="auto"/>
    </w:pPr>
    <w:rPr>
      <w:rFonts w:eastAsia="MS Mincho"/>
      <w:i/>
      <w:iCs/>
      <w:color w:val="000000"/>
      <w:lang w:val="en-US"/>
    </w:rPr>
  </w:style>
  <w:style w:type="character" w:customStyle="1" w:styleId="28">
    <w:name w:val="Цитата 2 Знак"/>
    <w:basedOn w:val="a1"/>
    <w:link w:val="29"/>
    <w:uiPriority w:val="29"/>
    <w:rsid w:val="00E61D7D"/>
    <w:rPr>
      <w:i/>
      <w:iCs/>
      <w:color w:val="000000"/>
    </w:rPr>
  </w:style>
  <w:style w:type="paragraph" w:customStyle="1" w:styleId="1f">
    <w:name w:val="Название объекта1"/>
    <w:basedOn w:val="a0"/>
    <w:next w:val="a0"/>
    <w:uiPriority w:val="35"/>
    <w:semiHidden/>
    <w:unhideWhenUsed/>
    <w:qFormat/>
    <w:rsid w:val="00E61D7D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6">
    <w:name w:val="Strong"/>
    <w:basedOn w:val="a1"/>
    <w:uiPriority w:val="22"/>
    <w:qFormat/>
    <w:rsid w:val="00E61D7D"/>
    <w:rPr>
      <w:b/>
      <w:bCs/>
    </w:rPr>
  </w:style>
  <w:style w:type="character" w:styleId="af7">
    <w:name w:val="Emphasis"/>
    <w:basedOn w:val="a1"/>
    <w:uiPriority w:val="20"/>
    <w:qFormat/>
    <w:rsid w:val="00E61D7D"/>
    <w:rPr>
      <w:i/>
      <w:iCs/>
    </w:rPr>
  </w:style>
  <w:style w:type="paragraph" w:customStyle="1" w:styleId="1f0">
    <w:name w:val="Выделенная цитата1"/>
    <w:basedOn w:val="a0"/>
    <w:next w:val="a0"/>
    <w:uiPriority w:val="30"/>
    <w:qFormat/>
    <w:rsid w:val="00E61D7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8">
    <w:name w:val="Выделенная цитата Знак"/>
    <w:basedOn w:val="a1"/>
    <w:link w:val="af9"/>
    <w:uiPriority w:val="30"/>
    <w:rsid w:val="00E61D7D"/>
    <w:rPr>
      <w:b/>
      <w:bCs/>
      <w:i/>
      <w:iCs/>
      <w:color w:val="4F81BD"/>
    </w:rPr>
  </w:style>
  <w:style w:type="character" w:customStyle="1" w:styleId="1f1">
    <w:name w:val="Слабое выделение1"/>
    <w:basedOn w:val="a1"/>
    <w:uiPriority w:val="19"/>
    <w:qFormat/>
    <w:rsid w:val="00E61D7D"/>
    <w:rPr>
      <w:i/>
      <w:iCs/>
      <w:color w:val="808080"/>
    </w:rPr>
  </w:style>
  <w:style w:type="character" w:customStyle="1" w:styleId="1f2">
    <w:name w:val="Сильное выделение1"/>
    <w:basedOn w:val="a1"/>
    <w:uiPriority w:val="21"/>
    <w:qFormat/>
    <w:rsid w:val="00E61D7D"/>
    <w:rPr>
      <w:b/>
      <w:bCs/>
      <w:i/>
      <w:iCs/>
      <w:color w:val="4F81BD"/>
    </w:rPr>
  </w:style>
  <w:style w:type="character" w:customStyle="1" w:styleId="1f3">
    <w:name w:val="Слабая ссылка1"/>
    <w:basedOn w:val="a1"/>
    <w:uiPriority w:val="31"/>
    <w:qFormat/>
    <w:rsid w:val="00E61D7D"/>
    <w:rPr>
      <w:smallCaps/>
      <w:color w:val="C0504D"/>
      <w:u w:val="single"/>
    </w:rPr>
  </w:style>
  <w:style w:type="character" w:customStyle="1" w:styleId="1f4">
    <w:name w:val="Сильная ссылка1"/>
    <w:basedOn w:val="a1"/>
    <w:uiPriority w:val="32"/>
    <w:qFormat/>
    <w:rsid w:val="00E61D7D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1"/>
    <w:uiPriority w:val="33"/>
    <w:qFormat/>
    <w:rsid w:val="00E61D7D"/>
    <w:rPr>
      <w:b/>
      <w:bCs/>
      <w:smallCaps/>
      <w:spacing w:val="5"/>
    </w:rPr>
  </w:style>
  <w:style w:type="paragraph" w:customStyle="1" w:styleId="1f5">
    <w:name w:val="Заголовок оглавления1"/>
    <w:basedOn w:val="11"/>
    <w:next w:val="a0"/>
    <w:uiPriority w:val="39"/>
    <w:semiHidden/>
    <w:unhideWhenUsed/>
    <w:qFormat/>
    <w:rsid w:val="00E61D7D"/>
  </w:style>
  <w:style w:type="table" w:customStyle="1" w:styleId="2a">
    <w:name w:val="Сетка таблицы2"/>
    <w:basedOn w:val="a2"/>
    <w:next w:val="a4"/>
    <w:uiPriority w:val="59"/>
    <w:rsid w:val="00E61D7D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ветлая заливка1"/>
    <w:basedOn w:val="a2"/>
    <w:next w:val="afb"/>
    <w:uiPriority w:val="60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next w:val="-1"/>
    <w:uiPriority w:val="60"/>
    <w:rsid w:val="00E61D7D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2"/>
    <w:next w:val="-2"/>
    <w:uiPriority w:val="60"/>
    <w:rsid w:val="00E61D7D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2"/>
    <w:next w:val="-3"/>
    <w:uiPriority w:val="60"/>
    <w:rsid w:val="00E61D7D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2"/>
    <w:next w:val="-4"/>
    <w:uiPriority w:val="60"/>
    <w:rsid w:val="00E61D7D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2"/>
    <w:next w:val="-5"/>
    <w:uiPriority w:val="60"/>
    <w:rsid w:val="00E61D7D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2"/>
    <w:next w:val="-6"/>
    <w:uiPriority w:val="60"/>
    <w:rsid w:val="00E61D7D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f7">
    <w:name w:val="Светлый список1"/>
    <w:basedOn w:val="a2"/>
    <w:next w:val="afc"/>
    <w:uiPriority w:val="61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2"/>
    <w:next w:val="-10"/>
    <w:uiPriority w:val="61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2"/>
    <w:next w:val="-20"/>
    <w:uiPriority w:val="61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2"/>
    <w:next w:val="-30"/>
    <w:uiPriority w:val="61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2"/>
    <w:next w:val="-40"/>
    <w:uiPriority w:val="61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2"/>
    <w:next w:val="-50"/>
    <w:uiPriority w:val="61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2"/>
    <w:next w:val="-60"/>
    <w:uiPriority w:val="61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f8">
    <w:name w:val="Светлая сетка1"/>
    <w:basedOn w:val="a2"/>
    <w:next w:val="afd"/>
    <w:uiPriority w:val="62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2"/>
    <w:next w:val="-12"/>
    <w:uiPriority w:val="62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2"/>
    <w:next w:val="-22"/>
    <w:uiPriority w:val="62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2"/>
    <w:next w:val="-32"/>
    <w:uiPriority w:val="62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2"/>
    <w:next w:val="-42"/>
    <w:uiPriority w:val="62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2"/>
    <w:next w:val="-52"/>
    <w:uiPriority w:val="62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2"/>
    <w:next w:val="-62"/>
    <w:uiPriority w:val="62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2"/>
    <w:next w:val="1f9"/>
    <w:uiPriority w:val="63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2"/>
    <w:next w:val="1-1"/>
    <w:uiPriority w:val="63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2"/>
    <w:next w:val="1-2"/>
    <w:uiPriority w:val="63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2"/>
    <w:next w:val="1-3"/>
    <w:uiPriority w:val="63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2"/>
    <w:next w:val="1-4"/>
    <w:uiPriority w:val="63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2"/>
    <w:next w:val="1-5"/>
    <w:uiPriority w:val="63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2"/>
    <w:next w:val="1-6"/>
    <w:uiPriority w:val="63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">
    <w:name w:val="Средняя заливка 21"/>
    <w:basedOn w:val="a2"/>
    <w:next w:val="2b"/>
    <w:uiPriority w:val="64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2"/>
    <w:next w:val="2-1"/>
    <w:uiPriority w:val="64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2"/>
    <w:next w:val="2-2"/>
    <w:uiPriority w:val="64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2"/>
    <w:next w:val="2-3"/>
    <w:uiPriority w:val="64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2"/>
    <w:next w:val="2-4"/>
    <w:uiPriority w:val="64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2"/>
    <w:next w:val="2-5"/>
    <w:uiPriority w:val="64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2"/>
    <w:next w:val="2-6"/>
    <w:uiPriority w:val="64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2"/>
    <w:next w:val="1fa"/>
    <w:uiPriority w:val="65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2"/>
    <w:next w:val="1-10"/>
    <w:uiPriority w:val="65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2"/>
    <w:next w:val="1-20"/>
    <w:uiPriority w:val="65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2"/>
    <w:next w:val="1-30"/>
    <w:uiPriority w:val="65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2"/>
    <w:next w:val="1-40"/>
    <w:uiPriority w:val="65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2"/>
    <w:next w:val="1-50"/>
    <w:uiPriority w:val="65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2"/>
    <w:next w:val="1-60"/>
    <w:uiPriority w:val="65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7">
    <w:name w:val="Средний список 21"/>
    <w:basedOn w:val="a2"/>
    <w:next w:val="2c"/>
    <w:uiPriority w:val="66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2"/>
    <w:next w:val="2-10"/>
    <w:uiPriority w:val="66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2"/>
    <w:next w:val="2-20"/>
    <w:uiPriority w:val="66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2"/>
    <w:next w:val="2-30"/>
    <w:uiPriority w:val="66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2"/>
    <w:next w:val="2-40"/>
    <w:uiPriority w:val="66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2"/>
    <w:next w:val="2-50"/>
    <w:uiPriority w:val="66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2"/>
    <w:next w:val="2-60"/>
    <w:uiPriority w:val="66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2"/>
    <w:next w:val="1fb"/>
    <w:uiPriority w:val="67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2"/>
    <w:next w:val="1-12"/>
    <w:uiPriority w:val="67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2"/>
    <w:next w:val="1-22"/>
    <w:uiPriority w:val="67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2"/>
    <w:next w:val="1-32"/>
    <w:uiPriority w:val="67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2"/>
    <w:next w:val="1-42"/>
    <w:uiPriority w:val="67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2"/>
    <w:next w:val="1-52"/>
    <w:uiPriority w:val="67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2"/>
    <w:next w:val="1-62"/>
    <w:uiPriority w:val="67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8">
    <w:name w:val="Средняя сетка 21"/>
    <w:basedOn w:val="a2"/>
    <w:next w:val="2d"/>
    <w:uiPriority w:val="68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2"/>
    <w:next w:val="2-12"/>
    <w:uiPriority w:val="68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2"/>
    <w:next w:val="2-22"/>
    <w:uiPriority w:val="68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2"/>
    <w:next w:val="2-32"/>
    <w:uiPriority w:val="68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2"/>
    <w:next w:val="2-42"/>
    <w:uiPriority w:val="68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2"/>
    <w:next w:val="2-52"/>
    <w:uiPriority w:val="68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2"/>
    <w:next w:val="2-62"/>
    <w:uiPriority w:val="68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5">
    <w:name w:val="Средняя сетка 31"/>
    <w:basedOn w:val="a2"/>
    <w:next w:val="38"/>
    <w:uiPriority w:val="69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2"/>
    <w:next w:val="3-1"/>
    <w:uiPriority w:val="69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2"/>
    <w:next w:val="3-2"/>
    <w:uiPriority w:val="69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2"/>
    <w:next w:val="3-3"/>
    <w:uiPriority w:val="69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2"/>
    <w:next w:val="3-4"/>
    <w:uiPriority w:val="69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2"/>
    <w:next w:val="3-5"/>
    <w:uiPriority w:val="69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2"/>
    <w:next w:val="3-6"/>
    <w:uiPriority w:val="69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c">
    <w:name w:val="Темный список1"/>
    <w:basedOn w:val="a2"/>
    <w:next w:val="afe"/>
    <w:uiPriority w:val="70"/>
    <w:rsid w:val="00E61D7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2"/>
    <w:next w:val="-13"/>
    <w:uiPriority w:val="70"/>
    <w:rsid w:val="00E61D7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2"/>
    <w:next w:val="-23"/>
    <w:uiPriority w:val="70"/>
    <w:rsid w:val="00E61D7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2"/>
    <w:next w:val="-33"/>
    <w:uiPriority w:val="70"/>
    <w:rsid w:val="00E61D7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2"/>
    <w:next w:val="-43"/>
    <w:uiPriority w:val="70"/>
    <w:rsid w:val="00E61D7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2"/>
    <w:next w:val="-53"/>
    <w:uiPriority w:val="70"/>
    <w:rsid w:val="00E61D7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2"/>
    <w:next w:val="-63"/>
    <w:uiPriority w:val="70"/>
    <w:rsid w:val="00E61D7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d">
    <w:name w:val="Цветная заливка1"/>
    <w:basedOn w:val="a2"/>
    <w:next w:val="aff"/>
    <w:uiPriority w:val="71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2"/>
    <w:next w:val="-14"/>
    <w:uiPriority w:val="71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2"/>
    <w:next w:val="-24"/>
    <w:uiPriority w:val="71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2"/>
    <w:next w:val="-34"/>
    <w:uiPriority w:val="71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2"/>
    <w:next w:val="-44"/>
    <w:uiPriority w:val="71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2"/>
    <w:next w:val="-54"/>
    <w:uiPriority w:val="71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2"/>
    <w:next w:val="-64"/>
    <w:uiPriority w:val="71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e">
    <w:name w:val="Цветной список1"/>
    <w:basedOn w:val="a2"/>
    <w:next w:val="aff0"/>
    <w:uiPriority w:val="72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2"/>
    <w:next w:val="-15"/>
    <w:uiPriority w:val="72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2"/>
    <w:next w:val="-25"/>
    <w:uiPriority w:val="72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2"/>
    <w:next w:val="-35"/>
    <w:uiPriority w:val="72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2"/>
    <w:next w:val="-45"/>
    <w:uiPriority w:val="72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2"/>
    <w:next w:val="-55"/>
    <w:uiPriority w:val="72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2"/>
    <w:next w:val="-65"/>
    <w:uiPriority w:val="72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f">
    <w:name w:val="Цветная сетка1"/>
    <w:basedOn w:val="a2"/>
    <w:next w:val="aff1"/>
    <w:uiPriority w:val="73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2"/>
    <w:next w:val="-16"/>
    <w:uiPriority w:val="73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2"/>
    <w:next w:val="-26"/>
    <w:uiPriority w:val="73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2"/>
    <w:next w:val="-36"/>
    <w:uiPriority w:val="73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2"/>
    <w:next w:val="-46"/>
    <w:uiPriority w:val="73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2"/>
    <w:next w:val="-56"/>
    <w:uiPriority w:val="73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2"/>
    <w:next w:val="-66"/>
    <w:uiPriority w:val="73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14">
    <w:name w:val="Заголовок 1 Знак1"/>
    <w:basedOn w:val="a1"/>
    <w:uiPriority w:val="9"/>
    <w:rsid w:val="00E61D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9">
    <w:name w:val="Заголовок 2 Знак1"/>
    <w:basedOn w:val="a1"/>
    <w:uiPriority w:val="9"/>
    <w:semiHidden/>
    <w:rsid w:val="00E61D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6">
    <w:name w:val="Заголовок 3 Знак1"/>
    <w:basedOn w:val="a1"/>
    <w:uiPriority w:val="9"/>
    <w:semiHidden/>
    <w:rsid w:val="00E61D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E61D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оловок 5 Знак1"/>
    <w:basedOn w:val="a1"/>
    <w:uiPriority w:val="9"/>
    <w:semiHidden/>
    <w:rsid w:val="00E61D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0">
    <w:name w:val="Заголовок 6 Знак1"/>
    <w:basedOn w:val="a1"/>
    <w:uiPriority w:val="9"/>
    <w:semiHidden/>
    <w:rsid w:val="00E61D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0">
    <w:name w:val="Заголовок 7 Знак1"/>
    <w:basedOn w:val="a1"/>
    <w:uiPriority w:val="9"/>
    <w:semiHidden/>
    <w:rsid w:val="00E61D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оловок 8 Знак1"/>
    <w:basedOn w:val="a1"/>
    <w:uiPriority w:val="9"/>
    <w:semiHidden/>
    <w:rsid w:val="00E61D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1"/>
    <w:uiPriority w:val="9"/>
    <w:semiHidden/>
    <w:rsid w:val="00E61D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header"/>
    <w:basedOn w:val="a0"/>
    <w:link w:val="1ff0"/>
    <w:uiPriority w:val="99"/>
    <w:semiHidden/>
    <w:unhideWhenUsed/>
    <w:rsid w:val="00E6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0">
    <w:name w:val="Верхний колонтитул Знак1"/>
    <w:basedOn w:val="a1"/>
    <w:link w:val="a5"/>
    <w:uiPriority w:val="99"/>
    <w:semiHidden/>
    <w:rsid w:val="00E61D7D"/>
  </w:style>
  <w:style w:type="paragraph" w:styleId="a7">
    <w:name w:val="footer"/>
    <w:basedOn w:val="a0"/>
    <w:link w:val="1ff1"/>
    <w:uiPriority w:val="99"/>
    <w:semiHidden/>
    <w:unhideWhenUsed/>
    <w:rsid w:val="00E6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1">
    <w:name w:val="Нижний колонтитул Знак1"/>
    <w:basedOn w:val="a1"/>
    <w:link w:val="a7"/>
    <w:uiPriority w:val="99"/>
    <w:semiHidden/>
    <w:rsid w:val="00E61D7D"/>
  </w:style>
  <w:style w:type="paragraph" w:styleId="a9">
    <w:name w:val="No Spacing"/>
    <w:uiPriority w:val="1"/>
    <w:qFormat/>
    <w:rsid w:val="00E61D7D"/>
    <w:pPr>
      <w:spacing w:after="0" w:line="240" w:lineRule="auto"/>
    </w:pPr>
  </w:style>
  <w:style w:type="paragraph" w:styleId="ab">
    <w:name w:val="Title"/>
    <w:basedOn w:val="a0"/>
    <w:next w:val="a0"/>
    <w:link w:val="aa"/>
    <w:uiPriority w:val="10"/>
    <w:qFormat/>
    <w:rsid w:val="00E61D7D"/>
    <w:pPr>
      <w:spacing w:after="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f2">
    <w:name w:val="Заголовок Знак1"/>
    <w:basedOn w:val="a1"/>
    <w:uiPriority w:val="10"/>
    <w:rsid w:val="00E61D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0"/>
    <w:next w:val="a0"/>
    <w:link w:val="ac"/>
    <w:uiPriority w:val="11"/>
    <w:qFormat/>
    <w:rsid w:val="00E61D7D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f3">
    <w:name w:val="Подзаголовок Знак1"/>
    <w:basedOn w:val="a1"/>
    <w:uiPriority w:val="11"/>
    <w:rsid w:val="00E61D7D"/>
    <w:rPr>
      <w:rFonts w:eastAsiaTheme="minorEastAsia"/>
      <w:color w:val="5A5A5A" w:themeColor="text1" w:themeTint="A5"/>
      <w:spacing w:val="15"/>
    </w:rPr>
  </w:style>
  <w:style w:type="paragraph" w:styleId="ae">
    <w:name w:val="List Paragraph"/>
    <w:basedOn w:val="a0"/>
    <w:uiPriority w:val="34"/>
    <w:qFormat/>
    <w:rsid w:val="00E61D7D"/>
    <w:pPr>
      <w:ind w:left="720"/>
      <w:contextualSpacing/>
    </w:pPr>
  </w:style>
  <w:style w:type="paragraph" w:styleId="af">
    <w:name w:val="Body Text"/>
    <w:basedOn w:val="a0"/>
    <w:link w:val="1ff4"/>
    <w:uiPriority w:val="99"/>
    <w:semiHidden/>
    <w:unhideWhenUsed/>
    <w:rsid w:val="00E61D7D"/>
    <w:pPr>
      <w:spacing w:after="120"/>
    </w:pPr>
  </w:style>
  <w:style w:type="character" w:customStyle="1" w:styleId="1ff4">
    <w:name w:val="Основной текст Знак1"/>
    <w:basedOn w:val="a1"/>
    <w:link w:val="af"/>
    <w:uiPriority w:val="99"/>
    <w:semiHidden/>
    <w:rsid w:val="00E61D7D"/>
  </w:style>
  <w:style w:type="paragraph" w:styleId="22">
    <w:name w:val="Body Text 2"/>
    <w:basedOn w:val="a0"/>
    <w:link w:val="21a"/>
    <w:uiPriority w:val="99"/>
    <w:semiHidden/>
    <w:unhideWhenUsed/>
    <w:rsid w:val="00E61D7D"/>
    <w:pPr>
      <w:spacing w:after="120" w:line="480" w:lineRule="auto"/>
    </w:pPr>
  </w:style>
  <w:style w:type="character" w:customStyle="1" w:styleId="21a">
    <w:name w:val="Основной текст 2 Знак1"/>
    <w:basedOn w:val="a1"/>
    <w:link w:val="22"/>
    <w:uiPriority w:val="99"/>
    <w:semiHidden/>
    <w:rsid w:val="00E61D7D"/>
  </w:style>
  <w:style w:type="paragraph" w:styleId="32">
    <w:name w:val="Body Text 3"/>
    <w:basedOn w:val="a0"/>
    <w:link w:val="317"/>
    <w:uiPriority w:val="99"/>
    <w:semiHidden/>
    <w:unhideWhenUsed/>
    <w:rsid w:val="00E61D7D"/>
    <w:pPr>
      <w:spacing w:after="120"/>
    </w:pPr>
    <w:rPr>
      <w:sz w:val="16"/>
      <w:szCs w:val="16"/>
    </w:rPr>
  </w:style>
  <w:style w:type="character" w:customStyle="1" w:styleId="317">
    <w:name w:val="Основной текст 3 Знак1"/>
    <w:basedOn w:val="a1"/>
    <w:link w:val="32"/>
    <w:uiPriority w:val="99"/>
    <w:semiHidden/>
    <w:rsid w:val="00E61D7D"/>
    <w:rPr>
      <w:sz w:val="16"/>
      <w:szCs w:val="16"/>
    </w:rPr>
  </w:style>
  <w:style w:type="paragraph" w:styleId="af1">
    <w:name w:val="List"/>
    <w:basedOn w:val="a0"/>
    <w:uiPriority w:val="99"/>
    <w:semiHidden/>
    <w:unhideWhenUsed/>
    <w:rsid w:val="00E61D7D"/>
    <w:pPr>
      <w:ind w:left="283" w:hanging="283"/>
      <w:contextualSpacing/>
    </w:pPr>
  </w:style>
  <w:style w:type="paragraph" w:styleId="24">
    <w:name w:val="List 2"/>
    <w:basedOn w:val="a0"/>
    <w:uiPriority w:val="99"/>
    <w:semiHidden/>
    <w:unhideWhenUsed/>
    <w:rsid w:val="00E61D7D"/>
    <w:pPr>
      <w:ind w:left="566" w:hanging="283"/>
      <w:contextualSpacing/>
    </w:pPr>
  </w:style>
  <w:style w:type="paragraph" w:styleId="34">
    <w:name w:val="List 3"/>
    <w:basedOn w:val="a0"/>
    <w:uiPriority w:val="99"/>
    <w:semiHidden/>
    <w:unhideWhenUsed/>
    <w:rsid w:val="00E61D7D"/>
    <w:pPr>
      <w:ind w:left="849" w:hanging="283"/>
      <w:contextualSpacing/>
    </w:pPr>
  </w:style>
  <w:style w:type="paragraph" w:styleId="af2">
    <w:name w:val="List Bullet"/>
    <w:basedOn w:val="a0"/>
    <w:uiPriority w:val="99"/>
    <w:semiHidden/>
    <w:unhideWhenUsed/>
    <w:rsid w:val="00E61D7D"/>
    <w:pPr>
      <w:tabs>
        <w:tab w:val="num" w:pos="360"/>
      </w:tabs>
      <w:ind w:left="360" w:hanging="360"/>
      <w:contextualSpacing/>
    </w:pPr>
  </w:style>
  <w:style w:type="paragraph" w:styleId="25">
    <w:name w:val="List Bullet 2"/>
    <w:basedOn w:val="a0"/>
    <w:uiPriority w:val="99"/>
    <w:semiHidden/>
    <w:unhideWhenUsed/>
    <w:rsid w:val="00E61D7D"/>
    <w:pPr>
      <w:tabs>
        <w:tab w:val="num" w:pos="720"/>
      </w:tabs>
      <w:ind w:left="720" w:hanging="360"/>
      <w:contextualSpacing/>
    </w:pPr>
  </w:style>
  <w:style w:type="paragraph" w:styleId="35">
    <w:name w:val="List Bullet 3"/>
    <w:basedOn w:val="a0"/>
    <w:uiPriority w:val="99"/>
    <w:semiHidden/>
    <w:unhideWhenUsed/>
    <w:rsid w:val="00E61D7D"/>
    <w:pPr>
      <w:tabs>
        <w:tab w:val="num" w:pos="1080"/>
      </w:tabs>
      <w:ind w:left="1080" w:hanging="360"/>
      <w:contextualSpacing/>
    </w:pPr>
  </w:style>
  <w:style w:type="paragraph" w:styleId="a">
    <w:name w:val="List Number"/>
    <w:basedOn w:val="a0"/>
    <w:uiPriority w:val="99"/>
    <w:semiHidden/>
    <w:unhideWhenUsed/>
    <w:rsid w:val="00E61D7D"/>
    <w:pPr>
      <w:numPr>
        <w:numId w:val="4"/>
      </w:numPr>
      <w:contextualSpacing/>
    </w:pPr>
  </w:style>
  <w:style w:type="paragraph" w:styleId="26">
    <w:name w:val="List Number 2"/>
    <w:basedOn w:val="a0"/>
    <w:uiPriority w:val="99"/>
    <w:semiHidden/>
    <w:unhideWhenUsed/>
    <w:rsid w:val="00E61D7D"/>
    <w:pPr>
      <w:tabs>
        <w:tab w:val="num" w:pos="360"/>
      </w:tabs>
      <w:ind w:left="360" w:hanging="360"/>
      <w:contextualSpacing/>
    </w:pPr>
  </w:style>
  <w:style w:type="paragraph" w:styleId="36">
    <w:name w:val="List Number 3"/>
    <w:basedOn w:val="a0"/>
    <w:uiPriority w:val="99"/>
    <w:semiHidden/>
    <w:unhideWhenUsed/>
    <w:rsid w:val="00E61D7D"/>
    <w:pPr>
      <w:tabs>
        <w:tab w:val="num" w:pos="720"/>
      </w:tabs>
      <w:ind w:left="720" w:hanging="360"/>
      <w:contextualSpacing/>
    </w:pPr>
  </w:style>
  <w:style w:type="paragraph" w:styleId="af3">
    <w:name w:val="List Continue"/>
    <w:basedOn w:val="a0"/>
    <w:uiPriority w:val="99"/>
    <w:semiHidden/>
    <w:unhideWhenUsed/>
    <w:rsid w:val="00E61D7D"/>
    <w:pPr>
      <w:spacing w:after="120"/>
      <w:ind w:left="283"/>
      <w:contextualSpacing/>
    </w:pPr>
  </w:style>
  <w:style w:type="paragraph" w:styleId="27">
    <w:name w:val="List Continue 2"/>
    <w:basedOn w:val="a0"/>
    <w:uiPriority w:val="99"/>
    <w:semiHidden/>
    <w:unhideWhenUsed/>
    <w:rsid w:val="00E61D7D"/>
    <w:pPr>
      <w:spacing w:after="120"/>
      <w:ind w:left="566"/>
      <w:contextualSpacing/>
    </w:pPr>
  </w:style>
  <w:style w:type="paragraph" w:styleId="37">
    <w:name w:val="List Continue 3"/>
    <w:basedOn w:val="a0"/>
    <w:uiPriority w:val="99"/>
    <w:semiHidden/>
    <w:unhideWhenUsed/>
    <w:rsid w:val="00E61D7D"/>
    <w:pPr>
      <w:spacing w:after="120"/>
      <w:ind w:left="849"/>
      <w:contextualSpacing/>
    </w:pPr>
  </w:style>
  <w:style w:type="paragraph" w:styleId="af4">
    <w:name w:val="macro"/>
    <w:link w:val="1ff5"/>
    <w:uiPriority w:val="99"/>
    <w:semiHidden/>
    <w:unhideWhenUsed/>
    <w:rsid w:val="00E61D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1ff5">
    <w:name w:val="Текст макроса Знак1"/>
    <w:basedOn w:val="a1"/>
    <w:link w:val="af4"/>
    <w:uiPriority w:val="99"/>
    <w:semiHidden/>
    <w:rsid w:val="00E61D7D"/>
    <w:rPr>
      <w:rFonts w:ascii="Consolas" w:hAnsi="Consolas"/>
      <w:sz w:val="20"/>
      <w:szCs w:val="20"/>
    </w:rPr>
  </w:style>
  <w:style w:type="paragraph" w:styleId="29">
    <w:name w:val="Quote"/>
    <w:basedOn w:val="a0"/>
    <w:next w:val="a0"/>
    <w:link w:val="28"/>
    <w:uiPriority w:val="29"/>
    <w:qFormat/>
    <w:rsid w:val="00E61D7D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b">
    <w:name w:val="Цитата 2 Знак1"/>
    <w:basedOn w:val="a1"/>
    <w:uiPriority w:val="29"/>
    <w:rsid w:val="00E61D7D"/>
    <w:rPr>
      <w:i/>
      <w:iCs/>
      <w:color w:val="404040" w:themeColor="text1" w:themeTint="BF"/>
    </w:rPr>
  </w:style>
  <w:style w:type="paragraph" w:styleId="af9">
    <w:name w:val="Intense Quote"/>
    <w:basedOn w:val="a0"/>
    <w:next w:val="a0"/>
    <w:link w:val="af8"/>
    <w:uiPriority w:val="30"/>
    <w:qFormat/>
    <w:rsid w:val="00E61D7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f6">
    <w:name w:val="Выделенная цитата Знак1"/>
    <w:basedOn w:val="a1"/>
    <w:uiPriority w:val="30"/>
    <w:rsid w:val="00E61D7D"/>
    <w:rPr>
      <w:i/>
      <w:iCs/>
      <w:color w:val="4472C4" w:themeColor="accent1"/>
    </w:rPr>
  </w:style>
  <w:style w:type="character" w:styleId="aff2">
    <w:name w:val="Subtle Emphasis"/>
    <w:basedOn w:val="a1"/>
    <w:uiPriority w:val="19"/>
    <w:qFormat/>
    <w:rsid w:val="00E61D7D"/>
    <w:rPr>
      <w:i/>
      <w:iCs/>
      <w:color w:val="404040" w:themeColor="text1" w:themeTint="BF"/>
    </w:rPr>
  </w:style>
  <w:style w:type="character" w:styleId="aff3">
    <w:name w:val="Intense Emphasis"/>
    <w:basedOn w:val="a1"/>
    <w:uiPriority w:val="21"/>
    <w:qFormat/>
    <w:rsid w:val="00E61D7D"/>
    <w:rPr>
      <w:i/>
      <w:iCs/>
      <w:color w:val="4472C4" w:themeColor="accent1"/>
    </w:rPr>
  </w:style>
  <w:style w:type="character" w:styleId="aff4">
    <w:name w:val="Subtle Reference"/>
    <w:basedOn w:val="a1"/>
    <w:uiPriority w:val="31"/>
    <w:qFormat/>
    <w:rsid w:val="00E61D7D"/>
    <w:rPr>
      <w:smallCaps/>
      <w:color w:val="5A5A5A" w:themeColor="text1" w:themeTint="A5"/>
    </w:rPr>
  </w:style>
  <w:style w:type="character" w:styleId="aff5">
    <w:name w:val="Intense Reference"/>
    <w:basedOn w:val="a1"/>
    <w:uiPriority w:val="32"/>
    <w:qFormat/>
    <w:rsid w:val="00E61D7D"/>
    <w:rPr>
      <w:b/>
      <w:bCs/>
      <w:smallCaps/>
      <w:color w:val="4472C4" w:themeColor="accent1"/>
      <w:spacing w:val="5"/>
    </w:rPr>
  </w:style>
  <w:style w:type="table" w:styleId="afb">
    <w:name w:val="Light Shading"/>
    <w:basedOn w:val="a2"/>
    <w:uiPriority w:val="60"/>
    <w:semiHidden/>
    <w:unhideWhenUsed/>
    <w:rsid w:val="00E61D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semiHidden/>
    <w:unhideWhenUsed/>
    <w:rsid w:val="00E61D7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2"/>
    <w:uiPriority w:val="60"/>
    <w:semiHidden/>
    <w:unhideWhenUsed/>
    <w:rsid w:val="00E61D7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2"/>
    <w:uiPriority w:val="60"/>
    <w:semiHidden/>
    <w:unhideWhenUsed/>
    <w:rsid w:val="00E61D7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2"/>
    <w:uiPriority w:val="60"/>
    <w:semiHidden/>
    <w:unhideWhenUsed/>
    <w:rsid w:val="00E61D7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2"/>
    <w:uiPriority w:val="60"/>
    <w:semiHidden/>
    <w:unhideWhenUsed/>
    <w:rsid w:val="00E61D7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2"/>
    <w:uiPriority w:val="60"/>
    <w:semiHidden/>
    <w:unhideWhenUsed/>
    <w:rsid w:val="00E61D7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c">
    <w:name w:val="Light List"/>
    <w:basedOn w:val="a2"/>
    <w:uiPriority w:val="61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2"/>
    <w:uiPriority w:val="61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2"/>
    <w:uiPriority w:val="61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2"/>
    <w:uiPriority w:val="61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2"/>
    <w:uiPriority w:val="61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2"/>
    <w:uiPriority w:val="61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2"/>
    <w:uiPriority w:val="61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d">
    <w:name w:val="Light Grid"/>
    <w:basedOn w:val="a2"/>
    <w:uiPriority w:val="62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2"/>
    <w:uiPriority w:val="62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2">
    <w:name w:val="Light Grid Accent 2"/>
    <w:basedOn w:val="a2"/>
    <w:uiPriority w:val="62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2"/>
    <w:uiPriority w:val="62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2"/>
    <w:uiPriority w:val="62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2"/>
    <w:uiPriority w:val="62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2">
    <w:name w:val="Light Grid Accent 6"/>
    <w:basedOn w:val="a2"/>
    <w:uiPriority w:val="62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f9">
    <w:name w:val="Medium Shading 1"/>
    <w:basedOn w:val="a2"/>
    <w:uiPriority w:val="63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63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2"/>
    <w:uiPriority w:val="64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64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a">
    <w:name w:val="Medium List 1"/>
    <w:basedOn w:val="a2"/>
    <w:uiPriority w:val="65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2"/>
    <w:uiPriority w:val="65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2"/>
    <w:uiPriority w:val="65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2"/>
    <w:uiPriority w:val="65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2"/>
    <w:uiPriority w:val="65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2"/>
    <w:uiPriority w:val="65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c">
    <w:name w:val="Medium List 2"/>
    <w:basedOn w:val="a2"/>
    <w:uiPriority w:val="66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66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b">
    <w:name w:val="Medium Grid 1"/>
    <w:basedOn w:val="a2"/>
    <w:uiPriority w:val="67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2"/>
    <w:uiPriority w:val="67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2">
    <w:name w:val="Medium Grid 1 Accent 2"/>
    <w:basedOn w:val="a2"/>
    <w:uiPriority w:val="67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2"/>
    <w:uiPriority w:val="67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2"/>
    <w:uiPriority w:val="67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2"/>
    <w:uiPriority w:val="67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2">
    <w:name w:val="Medium Grid 1 Accent 6"/>
    <w:basedOn w:val="a2"/>
    <w:uiPriority w:val="67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2"/>
    <w:uiPriority w:val="68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2"/>
    <w:uiPriority w:val="68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2"/>
    <w:uiPriority w:val="68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2"/>
    <w:uiPriority w:val="68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2"/>
    <w:uiPriority w:val="68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2"/>
    <w:uiPriority w:val="68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2"/>
    <w:uiPriority w:val="68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2"/>
    <w:uiPriority w:val="69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2"/>
    <w:uiPriority w:val="69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2"/>
    <w:uiPriority w:val="69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2"/>
    <w:uiPriority w:val="69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2"/>
    <w:uiPriority w:val="69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2"/>
    <w:uiPriority w:val="69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e">
    <w:name w:val="Dark List"/>
    <w:basedOn w:val="a2"/>
    <w:uiPriority w:val="70"/>
    <w:semiHidden/>
    <w:unhideWhenUsed/>
    <w:rsid w:val="00E61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2"/>
    <w:uiPriority w:val="70"/>
    <w:semiHidden/>
    <w:unhideWhenUsed/>
    <w:rsid w:val="00E61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3">
    <w:name w:val="Dark List Accent 2"/>
    <w:basedOn w:val="a2"/>
    <w:uiPriority w:val="70"/>
    <w:semiHidden/>
    <w:unhideWhenUsed/>
    <w:rsid w:val="00E61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2"/>
    <w:uiPriority w:val="70"/>
    <w:semiHidden/>
    <w:unhideWhenUsed/>
    <w:rsid w:val="00E61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2"/>
    <w:uiPriority w:val="70"/>
    <w:semiHidden/>
    <w:unhideWhenUsed/>
    <w:rsid w:val="00E61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2"/>
    <w:uiPriority w:val="70"/>
    <w:semiHidden/>
    <w:unhideWhenUsed/>
    <w:rsid w:val="00E61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3">
    <w:name w:val="Dark List Accent 6"/>
    <w:basedOn w:val="a2"/>
    <w:uiPriority w:val="70"/>
    <w:semiHidden/>
    <w:unhideWhenUsed/>
    <w:rsid w:val="00E61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">
    <w:name w:val="Colorful Shading"/>
    <w:basedOn w:val="a2"/>
    <w:uiPriority w:val="71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2"/>
    <w:uiPriority w:val="71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2"/>
    <w:uiPriority w:val="71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2"/>
    <w:uiPriority w:val="71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2"/>
    <w:uiPriority w:val="71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2"/>
    <w:uiPriority w:val="71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2"/>
    <w:uiPriority w:val="71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0">
    <w:name w:val="Colorful List"/>
    <w:basedOn w:val="a2"/>
    <w:uiPriority w:val="72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2"/>
    <w:uiPriority w:val="72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5">
    <w:name w:val="Colorful List Accent 2"/>
    <w:basedOn w:val="a2"/>
    <w:uiPriority w:val="72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2"/>
    <w:uiPriority w:val="72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2"/>
    <w:uiPriority w:val="72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2"/>
    <w:uiPriority w:val="72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5">
    <w:name w:val="Colorful List Accent 6"/>
    <w:basedOn w:val="a2"/>
    <w:uiPriority w:val="72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Grid"/>
    <w:basedOn w:val="a2"/>
    <w:uiPriority w:val="73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2"/>
    <w:uiPriority w:val="73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6">
    <w:name w:val="Colorful Grid Accent 2"/>
    <w:basedOn w:val="a2"/>
    <w:uiPriority w:val="73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2"/>
    <w:uiPriority w:val="73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2"/>
    <w:uiPriority w:val="73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2"/>
    <w:uiPriority w:val="73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6">
    <w:name w:val="Colorful Grid Accent 6"/>
    <w:basedOn w:val="a2"/>
    <w:uiPriority w:val="73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194"/>
  </w:style>
  <w:style w:type="paragraph" w:styleId="11">
    <w:name w:val="heading 1"/>
    <w:basedOn w:val="a0"/>
    <w:next w:val="a0"/>
    <w:link w:val="12"/>
    <w:uiPriority w:val="9"/>
    <w:qFormat/>
    <w:rsid w:val="00E61D7D"/>
    <w:pPr>
      <w:keepNext/>
      <w:keepLines/>
      <w:spacing w:before="24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61D7D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61D7D"/>
    <w:pPr>
      <w:keepNext/>
      <w:keepLines/>
      <w:spacing w:before="4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61D7D"/>
    <w:pPr>
      <w:keepNext/>
      <w:keepLines/>
      <w:spacing w:before="4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61D7D"/>
    <w:pPr>
      <w:keepNext/>
      <w:keepLines/>
      <w:spacing w:before="4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61D7D"/>
    <w:pPr>
      <w:keepNext/>
      <w:keepLines/>
      <w:spacing w:before="4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61D7D"/>
    <w:pPr>
      <w:keepNext/>
      <w:keepLines/>
      <w:spacing w:before="4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61D7D"/>
    <w:pPr>
      <w:keepNext/>
      <w:keepLines/>
      <w:spacing w:before="4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1D7D"/>
    <w:pPr>
      <w:keepNext/>
      <w:keepLines/>
      <w:spacing w:before="4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3">
    <w:name w:val="Сетка таблицы1"/>
    <w:basedOn w:val="a2"/>
    <w:next w:val="a4"/>
    <w:uiPriority w:val="59"/>
    <w:rsid w:val="00E869A6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E86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0"/>
    <w:next w:val="a0"/>
    <w:uiPriority w:val="9"/>
    <w:qFormat/>
    <w:rsid w:val="00E61D7D"/>
    <w:pPr>
      <w:keepNext/>
      <w:keepLines/>
      <w:spacing w:before="480" w:after="0" w:line="276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211">
    <w:name w:val="Заголовок 21"/>
    <w:basedOn w:val="a0"/>
    <w:next w:val="a0"/>
    <w:uiPriority w:val="9"/>
    <w:unhideWhenUsed/>
    <w:qFormat/>
    <w:rsid w:val="00E61D7D"/>
    <w:pPr>
      <w:keepNext/>
      <w:keepLines/>
      <w:spacing w:before="200" w:after="0" w:line="276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1">
    <w:name w:val="Заголовок 31"/>
    <w:basedOn w:val="a0"/>
    <w:next w:val="a0"/>
    <w:uiPriority w:val="9"/>
    <w:unhideWhenUsed/>
    <w:qFormat/>
    <w:rsid w:val="00E61D7D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E61D7D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E61D7D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E61D7D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E61D7D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E61D7D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E61D7D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4">
    <w:name w:val="Нет списка1"/>
    <w:next w:val="a3"/>
    <w:uiPriority w:val="99"/>
    <w:semiHidden/>
    <w:unhideWhenUsed/>
    <w:rsid w:val="00E61D7D"/>
  </w:style>
  <w:style w:type="character" w:customStyle="1" w:styleId="12">
    <w:name w:val="Заголовок 1 Знак"/>
    <w:basedOn w:val="a1"/>
    <w:link w:val="11"/>
    <w:uiPriority w:val="9"/>
    <w:rsid w:val="00E61D7D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61D7D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E61D7D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semiHidden/>
    <w:rsid w:val="00E61D7D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E61D7D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semiHidden/>
    <w:rsid w:val="00E61D7D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E61D7D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semiHidden/>
    <w:rsid w:val="00E61D7D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E61D7D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Верхний колонтитул1"/>
    <w:basedOn w:val="a0"/>
    <w:next w:val="a5"/>
    <w:link w:val="a6"/>
    <w:uiPriority w:val="99"/>
    <w:unhideWhenUsed/>
    <w:rsid w:val="00E6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15"/>
    <w:uiPriority w:val="99"/>
    <w:rsid w:val="00E61D7D"/>
  </w:style>
  <w:style w:type="paragraph" w:customStyle="1" w:styleId="16">
    <w:name w:val="Нижний колонтитул1"/>
    <w:basedOn w:val="a0"/>
    <w:next w:val="a7"/>
    <w:link w:val="a8"/>
    <w:uiPriority w:val="99"/>
    <w:unhideWhenUsed/>
    <w:rsid w:val="00E6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16"/>
    <w:uiPriority w:val="99"/>
    <w:rsid w:val="00E61D7D"/>
  </w:style>
  <w:style w:type="paragraph" w:customStyle="1" w:styleId="17">
    <w:name w:val="Без интервала1"/>
    <w:next w:val="a9"/>
    <w:uiPriority w:val="1"/>
    <w:qFormat/>
    <w:rsid w:val="00E61D7D"/>
    <w:pPr>
      <w:spacing w:after="0" w:line="240" w:lineRule="auto"/>
    </w:pPr>
    <w:rPr>
      <w:rFonts w:eastAsia="MS Mincho"/>
      <w:lang w:val="en-US"/>
    </w:rPr>
  </w:style>
  <w:style w:type="paragraph" w:customStyle="1" w:styleId="18">
    <w:name w:val="Заголовок1"/>
    <w:basedOn w:val="a0"/>
    <w:next w:val="a0"/>
    <w:uiPriority w:val="10"/>
    <w:qFormat/>
    <w:rsid w:val="00E61D7D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1"/>
    <w:link w:val="ab"/>
    <w:uiPriority w:val="10"/>
    <w:rsid w:val="00E61D7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9">
    <w:name w:val="Подзаголовок1"/>
    <w:basedOn w:val="a0"/>
    <w:next w:val="a0"/>
    <w:uiPriority w:val="11"/>
    <w:qFormat/>
    <w:rsid w:val="00E61D7D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1"/>
    <w:link w:val="ad"/>
    <w:uiPriority w:val="11"/>
    <w:rsid w:val="00E61D7D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customStyle="1" w:styleId="1a">
    <w:name w:val="Абзац списка1"/>
    <w:basedOn w:val="a0"/>
    <w:next w:val="ae"/>
    <w:uiPriority w:val="34"/>
    <w:qFormat/>
    <w:rsid w:val="00E61D7D"/>
    <w:pPr>
      <w:spacing w:after="200" w:line="276" w:lineRule="auto"/>
      <w:ind w:left="720"/>
      <w:contextualSpacing/>
    </w:pPr>
    <w:rPr>
      <w:rFonts w:eastAsia="MS Mincho"/>
      <w:lang w:val="en-US"/>
    </w:rPr>
  </w:style>
  <w:style w:type="paragraph" w:customStyle="1" w:styleId="1b">
    <w:name w:val="Основной текст1"/>
    <w:basedOn w:val="a0"/>
    <w:next w:val="af"/>
    <w:link w:val="af0"/>
    <w:uiPriority w:val="99"/>
    <w:unhideWhenUsed/>
    <w:rsid w:val="00E61D7D"/>
    <w:pPr>
      <w:spacing w:after="120" w:line="276" w:lineRule="auto"/>
    </w:pPr>
  </w:style>
  <w:style w:type="character" w:customStyle="1" w:styleId="af0">
    <w:name w:val="Основной текст Знак"/>
    <w:basedOn w:val="a1"/>
    <w:link w:val="1b"/>
    <w:uiPriority w:val="99"/>
    <w:rsid w:val="00E61D7D"/>
  </w:style>
  <w:style w:type="paragraph" w:customStyle="1" w:styleId="212">
    <w:name w:val="Основной текст 21"/>
    <w:basedOn w:val="a0"/>
    <w:next w:val="22"/>
    <w:link w:val="23"/>
    <w:uiPriority w:val="99"/>
    <w:unhideWhenUsed/>
    <w:rsid w:val="00E61D7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12"/>
    <w:uiPriority w:val="99"/>
    <w:rsid w:val="00E61D7D"/>
  </w:style>
  <w:style w:type="paragraph" w:customStyle="1" w:styleId="312">
    <w:name w:val="Основной текст 31"/>
    <w:basedOn w:val="a0"/>
    <w:next w:val="32"/>
    <w:link w:val="33"/>
    <w:uiPriority w:val="99"/>
    <w:unhideWhenUsed/>
    <w:rsid w:val="00E61D7D"/>
    <w:pPr>
      <w:spacing w:after="120" w:line="276" w:lineRule="auto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12"/>
    <w:uiPriority w:val="99"/>
    <w:rsid w:val="00E61D7D"/>
    <w:rPr>
      <w:sz w:val="16"/>
      <w:szCs w:val="16"/>
    </w:rPr>
  </w:style>
  <w:style w:type="paragraph" w:customStyle="1" w:styleId="1c">
    <w:name w:val="Список1"/>
    <w:basedOn w:val="a0"/>
    <w:next w:val="af1"/>
    <w:uiPriority w:val="99"/>
    <w:unhideWhenUsed/>
    <w:rsid w:val="00E61D7D"/>
    <w:pPr>
      <w:spacing w:after="200" w:line="276" w:lineRule="auto"/>
      <w:ind w:left="360" w:hanging="360"/>
      <w:contextualSpacing/>
    </w:pPr>
    <w:rPr>
      <w:rFonts w:eastAsia="MS Mincho"/>
      <w:lang w:val="en-US"/>
    </w:rPr>
  </w:style>
  <w:style w:type="paragraph" w:customStyle="1" w:styleId="213">
    <w:name w:val="Список 21"/>
    <w:basedOn w:val="a0"/>
    <w:next w:val="24"/>
    <w:uiPriority w:val="99"/>
    <w:unhideWhenUsed/>
    <w:rsid w:val="00E61D7D"/>
    <w:pPr>
      <w:spacing w:after="200" w:line="276" w:lineRule="auto"/>
      <w:ind w:left="720" w:hanging="360"/>
      <w:contextualSpacing/>
    </w:pPr>
    <w:rPr>
      <w:rFonts w:eastAsia="MS Mincho"/>
      <w:lang w:val="en-US"/>
    </w:rPr>
  </w:style>
  <w:style w:type="paragraph" w:customStyle="1" w:styleId="313">
    <w:name w:val="Список 31"/>
    <w:basedOn w:val="a0"/>
    <w:next w:val="34"/>
    <w:uiPriority w:val="99"/>
    <w:unhideWhenUsed/>
    <w:rsid w:val="00E61D7D"/>
    <w:pPr>
      <w:spacing w:after="200" w:line="276" w:lineRule="auto"/>
      <w:ind w:left="1080" w:hanging="360"/>
      <w:contextualSpacing/>
    </w:pPr>
    <w:rPr>
      <w:rFonts w:eastAsia="MS Mincho"/>
      <w:lang w:val="en-US"/>
    </w:rPr>
  </w:style>
  <w:style w:type="paragraph" w:customStyle="1" w:styleId="10">
    <w:name w:val="Маркированный список1"/>
    <w:basedOn w:val="a0"/>
    <w:next w:val="af2"/>
    <w:uiPriority w:val="99"/>
    <w:unhideWhenUsed/>
    <w:rsid w:val="00E61D7D"/>
    <w:pPr>
      <w:numPr>
        <w:numId w:val="1"/>
      </w:numPr>
      <w:spacing w:after="200" w:line="276" w:lineRule="auto"/>
      <w:contextualSpacing/>
    </w:pPr>
    <w:rPr>
      <w:rFonts w:eastAsia="MS Mincho"/>
      <w:lang w:val="en-US"/>
    </w:rPr>
  </w:style>
  <w:style w:type="paragraph" w:customStyle="1" w:styleId="210">
    <w:name w:val="Маркированный список 21"/>
    <w:basedOn w:val="a0"/>
    <w:next w:val="25"/>
    <w:uiPriority w:val="99"/>
    <w:unhideWhenUsed/>
    <w:rsid w:val="00E61D7D"/>
    <w:pPr>
      <w:numPr>
        <w:numId w:val="2"/>
      </w:numPr>
      <w:spacing w:after="200" w:line="276" w:lineRule="auto"/>
      <w:contextualSpacing/>
    </w:pPr>
    <w:rPr>
      <w:rFonts w:eastAsia="MS Mincho"/>
      <w:lang w:val="en-US"/>
    </w:rPr>
  </w:style>
  <w:style w:type="paragraph" w:customStyle="1" w:styleId="310">
    <w:name w:val="Маркированный список 31"/>
    <w:basedOn w:val="a0"/>
    <w:next w:val="35"/>
    <w:uiPriority w:val="99"/>
    <w:unhideWhenUsed/>
    <w:rsid w:val="00E61D7D"/>
    <w:pPr>
      <w:numPr>
        <w:numId w:val="3"/>
      </w:numPr>
      <w:spacing w:after="200" w:line="276" w:lineRule="auto"/>
      <w:contextualSpacing/>
    </w:pPr>
    <w:rPr>
      <w:rFonts w:eastAsia="MS Mincho"/>
      <w:lang w:val="en-US"/>
    </w:rPr>
  </w:style>
  <w:style w:type="paragraph" w:customStyle="1" w:styleId="1">
    <w:name w:val="Нумерованный список1"/>
    <w:basedOn w:val="a0"/>
    <w:next w:val="a"/>
    <w:uiPriority w:val="99"/>
    <w:unhideWhenUsed/>
    <w:rsid w:val="00E61D7D"/>
    <w:pPr>
      <w:numPr>
        <w:numId w:val="5"/>
      </w:numPr>
      <w:spacing w:after="200" w:line="276" w:lineRule="auto"/>
      <w:contextualSpacing/>
    </w:pPr>
    <w:rPr>
      <w:rFonts w:eastAsia="MS Mincho"/>
      <w:lang w:val="en-US"/>
    </w:rPr>
  </w:style>
  <w:style w:type="paragraph" w:customStyle="1" w:styleId="21">
    <w:name w:val="Нумерованный список 21"/>
    <w:basedOn w:val="a0"/>
    <w:next w:val="26"/>
    <w:uiPriority w:val="99"/>
    <w:unhideWhenUsed/>
    <w:rsid w:val="00E61D7D"/>
    <w:pPr>
      <w:numPr>
        <w:numId w:val="6"/>
      </w:numPr>
      <w:spacing w:after="200" w:line="276" w:lineRule="auto"/>
      <w:contextualSpacing/>
    </w:pPr>
    <w:rPr>
      <w:rFonts w:eastAsia="MS Mincho"/>
      <w:lang w:val="en-US"/>
    </w:rPr>
  </w:style>
  <w:style w:type="paragraph" w:customStyle="1" w:styleId="31">
    <w:name w:val="Нумерованный список 31"/>
    <w:basedOn w:val="a0"/>
    <w:next w:val="36"/>
    <w:uiPriority w:val="99"/>
    <w:unhideWhenUsed/>
    <w:rsid w:val="00E61D7D"/>
    <w:pPr>
      <w:numPr>
        <w:numId w:val="7"/>
      </w:numPr>
      <w:spacing w:after="200" w:line="276" w:lineRule="auto"/>
      <w:contextualSpacing/>
    </w:pPr>
    <w:rPr>
      <w:rFonts w:eastAsia="MS Mincho"/>
      <w:lang w:val="en-US"/>
    </w:rPr>
  </w:style>
  <w:style w:type="paragraph" w:customStyle="1" w:styleId="1d">
    <w:name w:val="Продолжение списка1"/>
    <w:basedOn w:val="a0"/>
    <w:next w:val="af3"/>
    <w:uiPriority w:val="99"/>
    <w:unhideWhenUsed/>
    <w:rsid w:val="00E61D7D"/>
    <w:pPr>
      <w:spacing w:after="120" w:line="276" w:lineRule="auto"/>
      <w:ind w:left="360"/>
      <w:contextualSpacing/>
    </w:pPr>
    <w:rPr>
      <w:rFonts w:eastAsia="MS Mincho"/>
      <w:lang w:val="en-US"/>
    </w:rPr>
  </w:style>
  <w:style w:type="paragraph" w:customStyle="1" w:styleId="214">
    <w:name w:val="Продолжение списка 21"/>
    <w:basedOn w:val="a0"/>
    <w:next w:val="27"/>
    <w:uiPriority w:val="99"/>
    <w:unhideWhenUsed/>
    <w:rsid w:val="00E61D7D"/>
    <w:pPr>
      <w:spacing w:after="120" w:line="276" w:lineRule="auto"/>
      <w:ind w:left="720"/>
      <w:contextualSpacing/>
    </w:pPr>
    <w:rPr>
      <w:rFonts w:eastAsia="MS Mincho"/>
      <w:lang w:val="en-US"/>
    </w:rPr>
  </w:style>
  <w:style w:type="paragraph" w:customStyle="1" w:styleId="314">
    <w:name w:val="Продолжение списка 31"/>
    <w:basedOn w:val="a0"/>
    <w:next w:val="37"/>
    <w:uiPriority w:val="99"/>
    <w:unhideWhenUsed/>
    <w:rsid w:val="00E61D7D"/>
    <w:pPr>
      <w:spacing w:after="120" w:line="276" w:lineRule="auto"/>
      <w:ind w:left="1080"/>
      <w:contextualSpacing/>
    </w:pPr>
    <w:rPr>
      <w:rFonts w:eastAsia="MS Mincho"/>
      <w:lang w:val="en-US"/>
    </w:rPr>
  </w:style>
  <w:style w:type="paragraph" w:customStyle="1" w:styleId="1e">
    <w:name w:val="Текст макроса1"/>
    <w:next w:val="af4"/>
    <w:link w:val="af5"/>
    <w:uiPriority w:val="99"/>
    <w:unhideWhenUsed/>
    <w:rsid w:val="00E61D7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1"/>
    <w:link w:val="1e"/>
    <w:uiPriority w:val="99"/>
    <w:rsid w:val="00E61D7D"/>
    <w:rPr>
      <w:rFonts w:ascii="Courier" w:hAnsi="Courier"/>
      <w:sz w:val="20"/>
      <w:szCs w:val="20"/>
    </w:rPr>
  </w:style>
  <w:style w:type="paragraph" w:customStyle="1" w:styleId="215">
    <w:name w:val="Цитата 21"/>
    <w:basedOn w:val="a0"/>
    <w:next w:val="a0"/>
    <w:uiPriority w:val="29"/>
    <w:qFormat/>
    <w:rsid w:val="00E61D7D"/>
    <w:pPr>
      <w:spacing w:after="200" w:line="276" w:lineRule="auto"/>
    </w:pPr>
    <w:rPr>
      <w:rFonts w:eastAsia="MS Mincho"/>
      <w:i/>
      <w:iCs/>
      <w:color w:val="000000"/>
      <w:lang w:val="en-US"/>
    </w:rPr>
  </w:style>
  <w:style w:type="character" w:customStyle="1" w:styleId="28">
    <w:name w:val="Цитата 2 Знак"/>
    <w:basedOn w:val="a1"/>
    <w:link w:val="29"/>
    <w:uiPriority w:val="29"/>
    <w:rsid w:val="00E61D7D"/>
    <w:rPr>
      <w:i/>
      <w:iCs/>
      <w:color w:val="000000"/>
    </w:rPr>
  </w:style>
  <w:style w:type="paragraph" w:customStyle="1" w:styleId="1f">
    <w:name w:val="Название объекта1"/>
    <w:basedOn w:val="a0"/>
    <w:next w:val="a0"/>
    <w:uiPriority w:val="35"/>
    <w:semiHidden/>
    <w:unhideWhenUsed/>
    <w:qFormat/>
    <w:rsid w:val="00E61D7D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6">
    <w:name w:val="Strong"/>
    <w:basedOn w:val="a1"/>
    <w:uiPriority w:val="22"/>
    <w:qFormat/>
    <w:rsid w:val="00E61D7D"/>
    <w:rPr>
      <w:b/>
      <w:bCs/>
    </w:rPr>
  </w:style>
  <w:style w:type="character" w:styleId="af7">
    <w:name w:val="Emphasis"/>
    <w:basedOn w:val="a1"/>
    <w:uiPriority w:val="20"/>
    <w:qFormat/>
    <w:rsid w:val="00E61D7D"/>
    <w:rPr>
      <w:i/>
      <w:iCs/>
    </w:rPr>
  </w:style>
  <w:style w:type="paragraph" w:customStyle="1" w:styleId="1f0">
    <w:name w:val="Выделенная цитата1"/>
    <w:basedOn w:val="a0"/>
    <w:next w:val="a0"/>
    <w:uiPriority w:val="30"/>
    <w:qFormat/>
    <w:rsid w:val="00E61D7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8">
    <w:name w:val="Выделенная цитата Знак"/>
    <w:basedOn w:val="a1"/>
    <w:link w:val="af9"/>
    <w:uiPriority w:val="30"/>
    <w:rsid w:val="00E61D7D"/>
    <w:rPr>
      <w:b/>
      <w:bCs/>
      <w:i/>
      <w:iCs/>
      <w:color w:val="4F81BD"/>
    </w:rPr>
  </w:style>
  <w:style w:type="character" w:customStyle="1" w:styleId="1f1">
    <w:name w:val="Слабое выделение1"/>
    <w:basedOn w:val="a1"/>
    <w:uiPriority w:val="19"/>
    <w:qFormat/>
    <w:rsid w:val="00E61D7D"/>
    <w:rPr>
      <w:i/>
      <w:iCs/>
      <w:color w:val="808080"/>
    </w:rPr>
  </w:style>
  <w:style w:type="character" w:customStyle="1" w:styleId="1f2">
    <w:name w:val="Сильное выделение1"/>
    <w:basedOn w:val="a1"/>
    <w:uiPriority w:val="21"/>
    <w:qFormat/>
    <w:rsid w:val="00E61D7D"/>
    <w:rPr>
      <w:b/>
      <w:bCs/>
      <w:i/>
      <w:iCs/>
      <w:color w:val="4F81BD"/>
    </w:rPr>
  </w:style>
  <w:style w:type="character" w:customStyle="1" w:styleId="1f3">
    <w:name w:val="Слабая ссылка1"/>
    <w:basedOn w:val="a1"/>
    <w:uiPriority w:val="31"/>
    <w:qFormat/>
    <w:rsid w:val="00E61D7D"/>
    <w:rPr>
      <w:smallCaps/>
      <w:color w:val="C0504D"/>
      <w:u w:val="single"/>
    </w:rPr>
  </w:style>
  <w:style w:type="character" w:customStyle="1" w:styleId="1f4">
    <w:name w:val="Сильная ссылка1"/>
    <w:basedOn w:val="a1"/>
    <w:uiPriority w:val="32"/>
    <w:qFormat/>
    <w:rsid w:val="00E61D7D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1"/>
    <w:uiPriority w:val="33"/>
    <w:qFormat/>
    <w:rsid w:val="00E61D7D"/>
    <w:rPr>
      <w:b/>
      <w:bCs/>
      <w:smallCaps/>
      <w:spacing w:val="5"/>
    </w:rPr>
  </w:style>
  <w:style w:type="paragraph" w:customStyle="1" w:styleId="1f5">
    <w:name w:val="Заголовок оглавления1"/>
    <w:basedOn w:val="11"/>
    <w:next w:val="a0"/>
    <w:uiPriority w:val="39"/>
    <w:semiHidden/>
    <w:unhideWhenUsed/>
    <w:qFormat/>
    <w:rsid w:val="00E61D7D"/>
  </w:style>
  <w:style w:type="table" w:customStyle="1" w:styleId="2a">
    <w:name w:val="Сетка таблицы2"/>
    <w:basedOn w:val="a2"/>
    <w:next w:val="a4"/>
    <w:uiPriority w:val="59"/>
    <w:rsid w:val="00E61D7D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ветлая заливка1"/>
    <w:basedOn w:val="a2"/>
    <w:next w:val="afb"/>
    <w:uiPriority w:val="60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next w:val="-1"/>
    <w:uiPriority w:val="60"/>
    <w:rsid w:val="00E61D7D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2"/>
    <w:next w:val="-2"/>
    <w:uiPriority w:val="60"/>
    <w:rsid w:val="00E61D7D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2"/>
    <w:next w:val="-3"/>
    <w:uiPriority w:val="60"/>
    <w:rsid w:val="00E61D7D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2"/>
    <w:next w:val="-4"/>
    <w:uiPriority w:val="60"/>
    <w:rsid w:val="00E61D7D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2"/>
    <w:next w:val="-5"/>
    <w:uiPriority w:val="60"/>
    <w:rsid w:val="00E61D7D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2"/>
    <w:next w:val="-6"/>
    <w:uiPriority w:val="60"/>
    <w:rsid w:val="00E61D7D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f7">
    <w:name w:val="Светлый список1"/>
    <w:basedOn w:val="a2"/>
    <w:next w:val="afc"/>
    <w:uiPriority w:val="61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2"/>
    <w:next w:val="-10"/>
    <w:uiPriority w:val="61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2"/>
    <w:next w:val="-20"/>
    <w:uiPriority w:val="61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2"/>
    <w:next w:val="-30"/>
    <w:uiPriority w:val="61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2"/>
    <w:next w:val="-40"/>
    <w:uiPriority w:val="61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2"/>
    <w:next w:val="-50"/>
    <w:uiPriority w:val="61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2"/>
    <w:next w:val="-60"/>
    <w:uiPriority w:val="61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f8">
    <w:name w:val="Светлая сетка1"/>
    <w:basedOn w:val="a2"/>
    <w:next w:val="afd"/>
    <w:uiPriority w:val="62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2"/>
    <w:next w:val="-12"/>
    <w:uiPriority w:val="62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2"/>
    <w:next w:val="-22"/>
    <w:uiPriority w:val="62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2"/>
    <w:next w:val="-32"/>
    <w:uiPriority w:val="62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2"/>
    <w:next w:val="-42"/>
    <w:uiPriority w:val="62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2"/>
    <w:next w:val="-52"/>
    <w:uiPriority w:val="62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2"/>
    <w:next w:val="-62"/>
    <w:uiPriority w:val="62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2"/>
    <w:next w:val="1f9"/>
    <w:uiPriority w:val="63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2"/>
    <w:next w:val="1-1"/>
    <w:uiPriority w:val="63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2"/>
    <w:next w:val="1-2"/>
    <w:uiPriority w:val="63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2"/>
    <w:next w:val="1-3"/>
    <w:uiPriority w:val="63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2"/>
    <w:next w:val="1-4"/>
    <w:uiPriority w:val="63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2"/>
    <w:next w:val="1-5"/>
    <w:uiPriority w:val="63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2"/>
    <w:next w:val="1-6"/>
    <w:uiPriority w:val="63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">
    <w:name w:val="Средняя заливка 21"/>
    <w:basedOn w:val="a2"/>
    <w:next w:val="2b"/>
    <w:uiPriority w:val="64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2"/>
    <w:next w:val="2-1"/>
    <w:uiPriority w:val="64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2"/>
    <w:next w:val="2-2"/>
    <w:uiPriority w:val="64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2"/>
    <w:next w:val="2-3"/>
    <w:uiPriority w:val="64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2"/>
    <w:next w:val="2-4"/>
    <w:uiPriority w:val="64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2"/>
    <w:next w:val="2-5"/>
    <w:uiPriority w:val="64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2"/>
    <w:next w:val="2-6"/>
    <w:uiPriority w:val="64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2"/>
    <w:next w:val="1fa"/>
    <w:uiPriority w:val="65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2"/>
    <w:next w:val="1-10"/>
    <w:uiPriority w:val="65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2"/>
    <w:next w:val="1-20"/>
    <w:uiPriority w:val="65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2"/>
    <w:next w:val="1-30"/>
    <w:uiPriority w:val="65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2"/>
    <w:next w:val="1-40"/>
    <w:uiPriority w:val="65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2"/>
    <w:next w:val="1-50"/>
    <w:uiPriority w:val="65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2"/>
    <w:next w:val="1-60"/>
    <w:uiPriority w:val="65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7">
    <w:name w:val="Средний список 21"/>
    <w:basedOn w:val="a2"/>
    <w:next w:val="2c"/>
    <w:uiPriority w:val="66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2"/>
    <w:next w:val="2-10"/>
    <w:uiPriority w:val="66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2"/>
    <w:next w:val="2-20"/>
    <w:uiPriority w:val="66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2"/>
    <w:next w:val="2-30"/>
    <w:uiPriority w:val="66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2"/>
    <w:next w:val="2-40"/>
    <w:uiPriority w:val="66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2"/>
    <w:next w:val="2-50"/>
    <w:uiPriority w:val="66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2"/>
    <w:next w:val="2-60"/>
    <w:uiPriority w:val="66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2"/>
    <w:next w:val="1fb"/>
    <w:uiPriority w:val="67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2"/>
    <w:next w:val="1-12"/>
    <w:uiPriority w:val="67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2"/>
    <w:next w:val="1-22"/>
    <w:uiPriority w:val="67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2"/>
    <w:next w:val="1-32"/>
    <w:uiPriority w:val="67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2"/>
    <w:next w:val="1-42"/>
    <w:uiPriority w:val="67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2"/>
    <w:next w:val="1-52"/>
    <w:uiPriority w:val="67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2"/>
    <w:next w:val="1-62"/>
    <w:uiPriority w:val="67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8">
    <w:name w:val="Средняя сетка 21"/>
    <w:basedOn w:val="a2"/>
    <w:next w:val="2d"/>
    <w:uiPriority w:val="68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2"/>
    <w:next w:val="2-12"/>
    <w:uiPriority w:val="68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2"/>
    <w:next w:val="2-22"/>
    <w:uiPriority w:val="68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2"/>
    <w:next w:val="2-32"/>
    <w:uiPriority w:val="68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2"/>
    <w:next w:val="2-42"/>
    <w:uiPriority w:val="68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2"/>
    <w:next w:val="2-52"/>
    <w:uiPriority w:val="68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2"/>
    <w:next w:val="2-62"/>
    <w:uiPriority w:val="68"/>
    <w:rsid w:val="00E61D7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5">
    <w:name w:val="Средняя сетка 31"/>
    <w:basedOn w:val="a2"/>
    <w:next w:val="38"/>
    <w:uiPriority w:val="69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2"/>
    <w:next w:val="3-1"/>
    <w:uiPriority w:val="69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2"/>
    <w:next w:val="3-2"/>
    <w:uiPriority w:val="69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2"/>
    <w:next w:val="3-3"/>
    <w:uiPriority w:val="69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2"/>
    <w:next w:val="3-4"/>
    <w:uiPriority w:val="69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2"/>
    <w:next w:val="3-5"/>
    <w:uiPriority w:val="69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2"/>
    <w:next w:val="3-6"/>
    <w:uiPriority w:val="69"/>
    <w:rsid w:val="00E61D7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c">
    <w:name w:val="Темный список1"/>
    <w:basedOn w:val="a2"/>
    <w:next w:val="afe"/>
    <w:uiPriority w:val="70"/>
    <w:rsid w:val="00E61D7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2"/>
    <w:next w:val="-13"/>
    <w:uiPriority w:val="70"/>
    <w:rsid w:val="00E61D7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2"/>
    <w:next w:val="-23"/>
    <w:uiPriority w:val="70"/>
    <w:rsid w:val="00E61D7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2"/>
    <w:next w:val="-33"/>
    <w:uiPriority w:val="70"/>
    <w:rsid w:val="00E61D7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2"/>
    <w:next w:val="-43"/>
    <w:uiPriority w:val="70"/>
    <w:rsid w:val="00E61D7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2"/>
    <w:next w:val="-53"/>
    <w:uiPriority w:val="70"/>
    <w:rsid w:val="00E61D7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2"/>
    <w:next w:val="-63"/>
    <w:uiPriority w:val="70"/>
    <w:rsid w:val="00E61D7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d">
    <w:name w:val="Цветная заливка1"/>
    <w:basedOn w:val="a2"/>
    <w:next w:val="aff"/>
    <w:uiPriority w:val="71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2"/>
    <w:next w:val="-14"/>
    <w:uiPriority w:val="71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2"/>
    <w:next w:val="-24"/>
    <w:uiPriority w:val="71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2"/>
    <w:next w:val="-34"/>
    <w:uiPriority w:val="71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2"/>
    <w:next w:val="-44"/>
    <w:uiPriority w:val="71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2"/>
    <w:next w:val="-54"/>
    <w:uiPriority w:val="71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2"/>
    <w:next w:val="-64"/>
    <w:uiPriority w:val="71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e">
    <w:name w:val="Цветной список1"/>
    <w:basedOn w:val="a2"/>
    <w:next w:val="aff0"/>
    <w:uiPriority w:val="72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2"/>
    <w:next w:val="-15"/>
    <w:uiPriority w:val="72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2"/>
    <w:next w:val="-25"/>
    <w:uiPriority w:val="72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2"/>
    <w:next w:val="-35"/>
    <w:uiPriority w:val="72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2"/>
    <w:next w:val="-45"/>
    <w:uiPriority w:val="72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2"/>
    <w:next w:val="-55"/>
    <w:uiPriority w:val="72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2"/>
    <w:next w:val="-65"/>
    <w:uiPriority w:val="72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f">
    <w:name w:val="Цветная сетка1"/>
    <w:basedOn w:val="a2"/>
    <w:next w:val="aff1"/>
    <w:uiPriority w:val="73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2"/>
    <w:next w:val="-16"/>
    <w:uiPriority w:val="73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2"/>
    <w:next w:val="-26"/>
    <w:uiPriority w:val="73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2"/>
    <w:next w:val="-36"/>
    <w:uiPriority w:val="73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2"/>
    <w:next w:val="-46"/>
    <w:uiPriority w:val="73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2"/>
    <w:next w:val="-56"/>
    <w:uiPriority w:val="73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2"/>
    <w:next w:val="-66"/>
    <w:uiPriority w:val="73"/>
    <w:rsid w:val="00E61D7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14">
    <w:name w:val="Заголовок 1 Знак1"/>
    <w:basedOn w:val="a1"/>
    <w:uiPriority w:val="9"/>
    <w:rsid w:val="00E61D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9">
    <w:name w:val="Заголовок 2 Знак1"/>
    <w:basedOn w:val="a1"/>
    <w:uiPriority w:val="9"/>
    <w:semiHidden/>
    <w:rsid w:val="00E61D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6">
    <w:name w:val="Заголовок 3 Знак1"/>
    <w:basedOn w:val="a1"/>
    <w:uiPriority w:val="9"/>
    <w:semiHidden/>
    <w:rsid w:val="00E61D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E61D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оловок 5 Знак1"/>
    <w:basedOn w:val="a1"/>
    <w:uiPriority w:val="9"/>
    <w:semiHidden/>
    <w:rsid w:val="00E61D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0">
    <w:name w:val="Заголовок 6 Знак1"/>
    <w:basedOn w:val="a1"/>
    <w:uiPriority w:val="9"/>
    <w:semiHidden/>
    <w:rsid w:val="00E61D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0">
    <w:name w:val="Заголовок 7 Знак1"/>
    <w:basedOn w:val="a1"/>
    <w:uiPriority w:val="9"/>
    <w:semiHidden/>
    <w:rsid w:val="00E61D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оловок 8 Знак1"/>
    <w:basedOn w:val="a1"/>
    <w:uiPriority w:val="9"/>
    <w:semiHidden/>
    <w:rsid w:val="00E61D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1"/>
    <w:uiPriority w:val="9"/>
    <w:semiHidden/>
    <w:rsid w:val="00E61D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header"/>
    <w:basedOn w:val="a0"/>
    <w:link w:val="1ff0"/>
    <w:uiPriority w:val="99"/>
    <w:semiHidden/>
    <w:unhideWhenUsed/>
    <w:rsid w:val="00E6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0">
    <w:name w:val="Верхний колонтитул Знак1"/>
    <w:basedOn w:val="a1"/>
    <w:link w:val="a5"/>
    <w:uiPriority w:val="99"/>
    <w:semiHidden/>
    <w:rsid w:val="00E61D7D"/>
  </w:style>
  <w:style w:type="paragraph" w:styleId="a7">
    <w:name w:val="footer"/>
    <w:basedOn w:val="a0"/>
    <w:link w:val="1ff1"/>
    <w:uiPriority w:val="99"/>
    <w:semiHidden/>
    <w:unhideWhenUsed/>
    <w:rsid w:val="00E6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1">
    <w:name w:val="Нижний колонтитул Знак1"/>
    <w:basedOn w:val="a1"/>
    <w:link w:val="a7"/>
    <w:uiPriority w:val="99"/>
    <w:semiHidden/>
    <w:rsid w:val="00E61D7D"/>
  </w:style>
  <w:style w:type="paragraph" w:styleId="a9">
    <w:name w:val="No Spacing"/>
    <w:uiPriority w:val="1"/>
    <w:qFormat/>
    <w:rsid w:val="00E61D7D"/>
    <w:pPr>
      <w:spacing w:after="0" w:line="240" w:lineRule="auto"/>
    </w:pPr>
  </w:style>
  <w:style w:type="paragraph" w:styleId="ab">
    <w:name w:val="Title"/>
    <w:basedOn w:val="a0"/>
    <w:next w:val="a0"/>
    <w:link w:val="aa"/>
    <w:uiPriority w:val="10"/>
    <w:qFormat/>
    <w:rsid w:val="00E61D7D"/>
    <w:pPr>
      <w:spacing w:after="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f2">
    <w:name w:val="Заголовок Знак1"/>
    <w:basedOn w:val="a1"/>
    <w:uiPriority w:val="10"/>
    <w:rsid w:val="00E61D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0"/>
    <w:next w:val="a0"/>
    <w:link w:val="ac"/>
    <w:uiPriority w:val="11"/>
    <w:qFormat/>
    <w:rsid w:val="00E61D7D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f3">
    <w:name w:val="Подзаголовок Знак1"/>
    <w:basedOn w:val="a1"/>
    <w:uiPriority w:val="11"/>
    <w:rsid w:val="00E61D7D"/>
    <w:rPr>
      <w:rFonts w:eastAsiaTheme="minorEastAsia"/>
      <w:color w:val="5A5A5A" w:themeColor="text1" w:themeTint="A5"/>
      <w:spacing w:val="15"/>
    </w:rPr>
  </w:style>
  <w:style w:type="paragraph" w:styleId="ae">
    <w:name w:val="List Paragraph"/>
    <w:basedOn w:val="a0"/>
    <w:uiPriority w:val="34"/>
    <w:qFormat/>
    <w:rsid w:val="00E61D7D"/>
    <w:pPr>
      <w:ind w:left="720"/>
      <w:contextualSpacing/>
    </w:pPr>
  </w:style>
  <w:style w:type="paragraph" w:styleId="af">
    <w:name w:val="Body Text"/>
    <w:basedOn w:val="a0"/>
    <w:link w:val="1ff4"/>
    <w:uiPriority w:val="99"/>
    <w:semiHidden/>
    <w:unhideWhenUsed/>
    <w:rsid w:val="00E61D7D"/>
    <w:pPr>
      <w:spacing w:after="120"/>
    </w:pPr>
  </w:style>
  <w:style w:type="character" w:customStyle="1" w:styleId="1ff4">
    <w:name w:val="Основной текст Знак1"/>
    <w:basedOn w:val="a1"/>
    <w:link w:val="af"/>
    <w:uiPriority w:val="99"/>
    <w:semiHidden/>
    <w:rsid w:val="00E61D7D"/>
  </w:style>
  <w:style w:type="paragraph" w:styleId="22">
    <w:name w:val="Body Text 2"/>
    <w:basedOn w:val="a0"/>
    <w:link w:val="21a"/>
    <w:uiPriority w:val="99"/>
    <w:semiHidden/>
    <w:unhideWhenUsed/>
    <w:rsid w:val="00E61D7D"/>
    <w:pPr>
      <w:spacing w:after="120" w:line="480" w:lineRule="auto"/>
    </w:pPr>
  </w:style>
  <w:style w:type="character" w:customStyle="1" w:styleId="21a">
    <w:name w:val="Основной текст 2 Знак1"/>
    <w:basedOn w:val="a1"/>
    <w:link w:val="22"/>
    <w:uiPriority w:val="99"/>
    <w:semiHidden/>
    <w:rsid w:val="00E61D7D"/>
  </w:style>
  <w:style w:type="paragraph" w:styleId="32">
    <w:name w:val="Body Text 3"/>
    <w:basedOn w:val="a0"/>
    <w:link w:val="317"/>
    <w:uiPriority w:val="99"/>
    <w:semiHidden/>
    <w:unhideWhenUsed/>
    <w:rsid w:val="00E61D7D"/>
    <w:pPr>
      <w:spacing w:after="120"/>
    </w:pPr>
    <w:rPr>
      <w:sz w:val="16"/>
      <w:szCs w:val="16"/>
    </w:rPr>
  </w:style>
  <w:style w:type="character" w:customStyle="1" w:styleId="317">
    <w:name w:val="Основной текст 3 Знак1"/>
    <w:basedOn w:val="a1"/>
    <w:link w:val="32"/>
    <w:uiPriority w:val="99"/>
    <w:semiHidden/>
    <w:rsid w:val="00E61D7D"/>
    <w:rPr>
      <w:sz w:val="16"/>
      <w:szCs w:val="16"/>
    </w:rPr>
  </w:style>
  <w:style w:type="paragraph" w:styleId="af1">
    <w:name w:val="List"/>
    <w:basedOn w:val="a0"/>
    <w:uiPriority w:val="99"/>
    <w:semiHidden/>
    <w:unhideWhenUsed/>
    <w:rsid w:val="00E61D7D"/>
    <w:pPr>
      <w:ind w:left="283" w:hanging="283"/>
      <w:contextualSpacing/>
    </w:pPr>
  </w:style>
  <w:style w:type="paragraph" w:styleId="24">
    <w:name w:val="List 2"/>
    <w:basedOn w:val="a0"/>
    <w:uiPriority w:val="99"/>
    <w:semiHidden/>
    <w:unhideWhenUsed/>
    <w:rsid w:val="00E61D7D"/>
    <w:pPr>
      <w:ind w:left="566" w:hanging="283"/>
      <w:contextualSpacing/>
    </w:pPr>
  </w:style>
  <w:style w:type="paragraph" w:styleId="34">
    <w:name w:val="List 3"/>
    <w:basedOn w:val="a0"/>
    <w:uiPriority w:val="99"/>
    <w:semiHidden/>
    <w:unhideWhenUsed/>
    <w:rsid w:val="00E61D7D"/>
    <w:pPr>
      <w:ind w:left="849" w:hanging="283"/>
      <w:contextualSpacing/>
    </w:pPr>
  </w:style>
  <w:style w:type="paragraph" w:styleId="af2">
    <w:name w:val="List Bullet"/>
    <w:basedOn w:val="a0"/>
    <w:uiPriority w:val="99"/>
    <w:semiHidden/>
    <w:unhideWhenUsed/>
    <w:rsid w:val="00E61D7D"/>
    <w:pPr>
      <w:tabs>
        <w:tab w:val="num" w:pos="360"/>
      </w:tabs>
      <w:ind w:left="360" w:hanging="360"/>
      <w:contextualSpacing/>
    </w:pPr>
  </w:style>
  <w:style w:type="paragraph" w:styleId="25">
    <w:name w:val="List Bullet 2"/>
    <w:basedOn w:val="a0"/>
    <w:uiPriority w:val="99"/>
    <w:semiHidden/>
    <w:unhideWhenUsed/>
    <w:rsid w:val="00E61D7D"/>
    <w:pPr>
      <w:tabs>
        <w:tab w:val="num" w:pos="720"/>
      </w:tabs>
      <w:ind w:left="720" w:hanging="360"/>
      <w:contextualSpacing/>
    </w:pPr>
  </w:style>
  <w:style w:type="paragraph" w:styleId="35">
    <w:name w:val="List Bullet 3"/>
    <w:basedOn w:val="a0"/>
    <w:uiPriority w:val="99"/>
    <w:semiHidden/>
    <w:unhideWhenUsed/>
    <w:rsid w:val="00E61D7D"/>
    <w:pPr>
      <w:tabs>
        <w:tab w:val="num" w:pos="1080"/>
      </w:tabs>
      <w:ind w:left="1080" w:hanging="360"/>
      <w:contextualSpacing/>
    </w:pPr>
  </w:style>
  <w:style w:type="paragraph" w:styleId="a">
    <w:name w:val="List Number"/>
    <w:basedOn w:val="a0"/>
    <w:uiPriority w:val="99"/>
    <w:semiHidden/>
    <w:unhideWhenUsed/>
    <w:rsid w:val="00E61D7D"/>
    <w:pPr>
      <w:numPr>
        <w:numId w:val="4"/>
      </w:numPr>
      <w:contextualSpacing/>
    </w:pPr>
  </w:style>
  <w:style w:type="paragraph" w:styleId="26">
    <w:name w:val="List Number 2"/>
    <w:basedOn w:val="a0"/>
    <w:uiPriority w:val="99"/>
    <w:semiHidden/>
    <w:unhideWhenUsed/>
    <w:rsid w:val="00E61D7D"/>
    <w:pPr>
      <w:tabs>
        <w:tab w:val="num" w:pos="360"/>
      </w:tabs>
      <w:ind w:left="360" w:hanging="360"/>
      <w:contextualSpacing/>
    </w:pPr>
  </w:style>
  <w:style w:type="paragraph" w:styleId="36">
    <w:name w:val="List Number 3"/>
    <w:basedOn w:val="a0"/>
    <w:uiPriority w:val="99"/>
    <w:semiHidden/>
    <w:unhideWhenUsed/>
    <w:rsid w:val="00E61D7D"/>
    <w:pPr>
      <w:tabs>
        <w:tab w:val="num" w:pos="720"/>
      </w:tabs>
      <w:ind w:left="720" w:hanging="360"/>
      <w:contextualSpacing/>
    </w:pPr>
  </w:style>
  <w:style w:type="paragraph" w:styleId="af3">
    <w:name w:val="List Continue"/>
    <w:basedOn w:val="a0"/>
    <w:uiPriority w:val="99"/>
    <w:semiHidden/>
    <w:unhideWhenUsed/>
    <w:rsid w:val="00E61D7D"/>
    <w:pPr>
      <w:spacing w:after="120"/>
      <w:ind w:left="283"/>
      <w:contextualSpacing/>
    </w:pPr>
  </w:style>
  <w:style w:type="paragraph" w:styleId="27">
    <w:name w:val="List Continue 2"/>
    <w:basedOn w:val="a0"/>
    <w:uiPriority w:val="99"/>
    <w:semiHidden/>
    <w:unhideWhenUsed/>
    <w:rsid w:val="00E61D7D"/>
    <w:pPr>
      <w:spacing w:after="120"/>
      <w:ind w:left="566"/>
      <w:contextualSpacing/>
    </w:pPr>
  </w:style>
  <w:style w:type="paragraph" w:styleId="37">
    <w:name w:val="List Continue 3"/>
    <w:basedOn w:val="a0"/>
    <w:uiPriority w:val="99"/>
    <w:semiHidden/>
    <w:unhideWhenUsed/>
    <w:rsid w:val="00E61D7D"/>
    <w:pPr>
      <w:spacing w:after="120"/>
      <w:ind w:left="849"/>
      <w:contextualSpacing/>
    </w:pPr>
  </w:style>
  <w:style w:type="paragraph" w:styleId="af4">
    <w:name w:val="macro"/>
    <w:link w:val="1ff5"/>
    <w:uiPriority w:val="99"/>
    <w:semiHidden/>
    <w:unhideWhenUsed/>
    <w:rsid w:val="00E61D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1ff5">
    <w:name w:val="Текст макроса Знак1"/>
    <w:basedOn w:val="a1"/>
    <w:link w:val="af4"/>
    <w:uiPriority w:val="99"/>
    <w:semiHidden/>
    <w:rsid w:val="00E61D7D"/>
    <w:rPr>
      <w:rFonts w:ascii="Consolas" w:hAnsi="Consolas"/>
      <w:sz w:val="20"/>
      <w:szCs w:val="20"/>
    </w:rPr>
  </w:style>
  <w:style w:type="paragraph" w:styleId="29">
    <w:name w:val="Quote"/>
    <w:basedOn w:val="a0"/>
    <w:next w:val="a0"/>
    <w:link w:val="28"/>
    <w:uiPriority w:val="29"/>
    <w:qFormat/>
    <w:rsid w:val="00E61D7D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b">
    <w:name w:val="Цитата 2 Знак1"/>
    <w:basedOn w:val="a1"/>
    <w:uiPriority w:val="29"/>
    <w:rsid w:val="00E61D7D"/>
    <w:rPr>
      <w:i/>
      <w:iCs/>
      <w:color w:val="404040" w:themeColor="text1" w:themeTint="BF"/>
    </w:rPr>
  </w:style>
  <w:style w:type="paragraph" w:styleId="af9">
    <w:name w:val="Intense Quote"/>
    <w:basedOn w:val="a0"/>
    <w:next w:val="a0"/>
    <w:link w:val="af8"/>
    <w:uiPriority w:val="30"/>
    <w:qFormat/>
    <w:rsid w:val="00E61D7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f6">
    <w:name w:val="Выделенная цитата Знак1"/>
    <w:basedOn w:val="a1"/>
    <w:uiPriority w:val="30"/>
    <w:rsid w:val="00E61D7D"/>
    <w:rPr>
      <w:i/>
      <w:iCs/>
      <w:color w:val="4472C4" w:themeColor="accent1"/>
    </w:rPr>
  </w:style>
  <w:style w:type="character" w:styleId="aff2">
    <w:name w:val="Subtle Emphasis"/>
    <w:basedOn w:val="a1"/>
    <w:uiPriority w:val="19"/>
    <w:qFormat/>
    <w:rsid w:val="00E61D7D"/>
    <w:rPr>
      <w:i/>
      <w:iCs/>
      <w:color w:val="404040" w:themeColor="text1" w:themeTint="BF"/>
    </w:rPr>
  </w:style>
  <w:style w:type="character" w:styleId="aff3">
    <w:name w:val="Intense Emphasis"/>
    <w:basedOn w:val="a1"/>
    <w:uiPriority w:val="21"/>
    <w:qFormat/>
    <w:rsid w:val="00E61D7D"/>
    <w:rPr>
      <w:i/>
      <w:iCs/>
      <w:color w:val="4472C4" w:themeColor="accent1"/>
    </w:rPr>
  </w:style>
  <w:style w:type="character" w:styleId="aff4">
    <w:name w:val="Subtle Reference"/>
    <w:basedOn w:val="a1"/>
    <w:uiPriority w:val="31"/>
    <w:qFormat/>
    <w:rsid w:val="00E61D7D"/>
    <w:rPr>
      <w:smallCaps/>
      <w:color w:val="5A5A5A" w:themeColor="text1" w:themeTint="A5"/>
    </w:rPr>
  </w:style>
  <w:style w:type="character" w:styleId="aff5">
    <w:name w:val="Intense Reference"/>
    <w:basedOn w:val="a1"/>
    <w:uiPriority w:val="32"/>
    <w:qFormat/>
    <w:rsid w:val="00E61D7D"/>
    <w:rPr>
      <w:b/>
      <w:bCs/>
      <w:smallCaps/>
      <w:color w:val="4472C4" w:themeColor="accent1"/>
      <w:spacing w:val="5"/>
    </w:rPr>
  </w:style>
  <w:style w:type="table" w:styleId="afb">
    <w:name w:val="Light Shading"/>
    <w:basedOn w:val="a2"/>
    <w:uiPriority w:val="60"/>
    <w:semiHidden/>
    <w:unhideWhenUsed/>
    <w:rsid w:val="00E61D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semiHidden/>
    <w:unhideWhenUsed/>
    <w:rsid w:val="00E61D7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2"/>
    <w:uiPriority w:val="60"/>
    <w:semiHidden/>
    <w:unhideWhenUsed/>
    <w:rsid w:val="00E61D7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2"/>
    <w:uiPriority w:val="60"/>
    <w:semiHidden/>
    <w:unhideWhenUsed/>
    <w:rsid w:val="00E61D7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2"/>
    <w:uiPriority w:val="60"/>
    <w:semiHidden/>
    <w:unhideWhenUsed/>
    <w:rsid w:val="00E61D7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2"/>
    <w:uiPriority w:val="60"/>
    <w:semiHidden/>
    <w:unhideWhenUsed/>
    <w:rsid w:val="00E61D7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2"/>
    <w:uiPriority w:val="60"/>
    <w:semiHidden/>
    <w:unhideWhenUsed/>
    <w:rsid w:val="00E61D7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c">
    <w:name w:val="Light List"/>
    <w:basedOn w:val="a2"/>
    <w:uiPriority w:val="61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2"/>
    <w:uiPriority w:val="61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2"/>
    <w:uiPriority w:val="61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2"/>
    <w:uiPriority w:val="61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2"/>
    <w:uiPriority w:val="61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2"/>
    <w:uiPriority w:val="61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2"/>
    <w:uiPriority w:val="61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d">
    <w:name w:val="Light Grid"/>
    <w:basedOn w:val="a2"/>
    <w:uiPriority w:val="62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2"/>
    <w:uiPriority w:val="62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2">
    <w:name w:val="Light Grid Accent 2"/>
    <w:basedOn w:val="a2"/>
    <w:uiPriority w:val="62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2"/>
    <w:uiPriority w:val="62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2"/>
    <w:uiPriority w:val="62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2"/>
    <w:uiPriority w:val="62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2">
    <w:name w:val="Light Grid Accent 6"/>
    <w:basedOn w:val="a2"/>
    <w:uiPriority w:val="62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f9">
    <w:name w:val="Medium Shading 1"/>
    <w:basedOn w:val="a2"/>
    <w:uiPriority w:val="63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63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2"/>
    <w:uiPriority w:val="64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64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a">
    <w:name w:val="Medium List 1"/>
    <w:basedOn w:val="a2"/>
    <w:uiPriority w:val="65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2"/>
    <w:uiPriority w:val="65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2"/>
    <w:uiPriority w:val="65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2"/>
    <w:uiPriority w:val="65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2"/>
    <w:uiPriority w:val="65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2"/>
    <w:uiPriority w:val="65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c">
    <w:name w:val="Medium List 2"/>
    <w:basedOn w:val="a2"/>
    <w:uiPriority w:val="66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66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b">
    <w:name w:val="Medium Grid 1"/>
    <w:basedOn w:val="a2"/>
    <w:uiPriority w:val="67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2"/>
    <w:uiPriority w:val="67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2">
    <w:name w:val="Medium Grid 1 Accent 2"/>
    <w:basedOn w:val="a2"/>
    <w:uiPriority w:val="67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2"/>
    <w:uiPriority w:val="67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2"/>
    <w:uiPriority w:val="67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2"/>
    <w:uiPriority w:val="67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2">
    <w:name w:val="Medium Grid 1 Accent 6"/>
    <w:basedOn w:val="a2"/>
    <w:uiPriority w:val="67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2"/>
    <w:uiPriority w:val="68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2"/>
    <w:uiPriority w:val="68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2"/>
    <w:uiPriority w:val="68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2"/>
    <w:uiPriority w:val="68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2"/>
    <w:uiPriority w:val="68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2"/>
    <w:uiPriority w:val="68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2"/>
    <w:uiPriority w:val="68"/>
    <w:semiHidden/>
    <w:unhideWhenUsed/>
    <w:rsid w:val="00E61D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2"/>
    <w:uiPriority w:val="69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2"/>
    <w:uiPriority w:val="69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2"/>
    <w:uiPriority w:val="69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2"/>
    <w:uiPriority w:val="69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2"/>
    <w:uiPriority w:val="69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2"/>
    <w:uiPriority w:val="69"/>
    <w:semiHidden/>
    <w:unhideWhenUsed/>
    <w:rsid w:val="00E61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e">
    <w:name w:val="Dark List"/>
    <w:basedOn w:val="a2"/>
    <w:uiPriority w:val="70"/>
    <w:semiHidden/>
    <w:unhideWhenUsed/>
    <w:rsid w:val="00E61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2"/>
    <w:uiPriority w:val="70"/>
    <w:semiHidden/>
    <w:unhideWhenUsed/>
    <w:rsid w:val="00E61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3">
    <w:name w:val="Dark List Accent 2"/>
    <w:basedOn w:val="a2"/>
    <w:uiPriority w:val="70"/>
    <w:semiHidden/>
    <w:unhideWhenUsed/>
    <w:rsid w:val="00E61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2"/>
    <w:uiPriority w:val="70"/>
    <w:semiHidden/>
    <w:unhideWhenUsed/>
    <w:rsid w:val="00E61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2"/>
    <w:uiPriority w:val="70"/>
    <w:semiHidden/>
    <w:unhideWhenUsed/>
    <w:rsid w:val="00E61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2"/>
    <w:uiPriority w:val="70"/>
    <w:semiHidden/>
    <w:unhideWhenUsed/>
    <w:rsid w:val="00E61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3">
    <w:name w:val="Dark List Accent 6"/>
    <w:basedOn w:val="a2"/>
    <w:uiPriority w:val="70"/>
    <w:semiHidden/>
    <w:unhideWhenUsed/>
    <w:rsid w:val="00E61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">
    <w:name w:val="Colorful Shading"/>
    <w:basedOn w:val="a2"/>
    <w:uiPriority w:val="71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2"/>
    <w:uiPriority w:val="71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2"/>
    <w:uiPriority w:val="71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2"/>
    <w:uiPriority w:val="71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2"/>
    <w:uiPriority w:val="71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2"/>
    <w:uiPriority w:val="71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2"/>
    <w:uiPriority w:val="71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0">
    <w:name w:val="Colorful List"/>
    <w:basedOn w:val="a2"/>
    <w:uiPriority w:val="72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2"/>
    <w:uiPriority w:val="72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5">
    <w:name w:val="Colorful List Accent 2"/>
    <w:basedOn w:val="a2"/>
    <w:uiPriority w:val="72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2"/>
    <w:uiPriority w:val="72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2"/>
    <w:uiPriority w:val="72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2"/>
    <w:uiPriority w:val="72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5">
    <w:name w:val="Colorful List Accent 6"/>
    <w:basedOn w:val="a2"/>
    <w:uiPriority w:val="72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Grid"/>
    <w:basedOn w:val="a2"/>
    <w:uiPriority w:val="73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2"/>
    <w:uiPriority w:val="73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6">
    <w:name w:val="Colorful Grid Accent 2"/>
    <w:basedOn w:val="a2"/>
    <w:uiPriority w:val="73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2"/>
    <w:uiPriority w:val="73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2"/>
    <w:uiPriority w:val="73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2"/>
    <w:uiPriority w:val="73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6">
    <w:name w:val="Colorful Grid Accent 6"/>
    <w:basedOn w:val="a2"/>
    <w:uiPriority w:val="73"/>
    <w:semiHidden/>
    <w:unhideWhenUsed/>
    <w:rsid w:val="00E61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46</Pages>
  <Words>7939</Words>
  <Characters>45258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Bobrik Gro</dc:creator>
  <cp:keywords/>
  <dc:description/>
  <cp:lastModifiedBy>Вера</cp:lastModifiedBy>
  <cp:revision>10</cp:revision>
  <dcterms:created xsi:type="dcterms:W3CDTF">2022-07-03T09:47:00Z</dcterms:created>
  <dcterms:modified xsi:type="dcterms:W3CDTF">2022-11-02T08:17:00Z</dcterms:modified>
</cp:coreProperties>
</file>