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18307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"Веневский ЦО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2437792)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8183078" w:id="1"/>
    <w:p>
      <w:pPr>
        <w:sectPr>
          <w:pgSz w:w="11906" w:h="16383" w:orient="portrait"/>
        </w:sectPr>
      </w:pPr>
    </w:p>
    <w:bookmarkEnd w:id="1"/>
    <w:bookmarkEnd w:id="0"/>
    <w:bookmarkStart w:name="block-18183081"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18183081" w:id="3"/>
    <w:p>
      <w:pPr>
        <w:sectPr>
          <w:pgSz w:w="11906" w:h="16383" w:orient="portrait"/>
        </w:sectPr>
      </w:pPr>
    </w:p>
    <w:bookmarkEnd w:id="3"/>
    <w:bookmarkEnd w:id="2"/>
    <w:bookmarkStart w:name="block-18183079" w:id="4"/>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8183079" w:id="5"/>
    <w:p>
      <w:pPr>
        <w:sectPr>
          <w:pgSz w:w="11906" w:h="16383" w:orient="portrait"/>
        </w:sectPr>
      </w:pPr>
    </w:p>
    <w:bookmarkEnd w:id="5"/>
    <w:bookmarkEnd w:id="4"/>
    <w:bookmarkStart w:name="block-18183080" w:id="6"/>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8183080" w:id="7"/>
    <w:p>
      <w:pPr>
        <w:sectPr>
          <w:pgSz w:w="11906" w:h="16383" w:orient="portrait"/>
        </w:sectPr>
      </w:pPr>
    </w:p>
    <w:bookmarkEnd w:id="7"/>
    <w:bookmarkEnd w:id="6"/>
    <w:bookmarkStart w:name="block-18183075"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5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7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4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18183075" w:id="9"/>
    <w:p>
      <w:pPr>
        <w:sectPr>
          <w:pgSz w:w="16383" w:h="11906" w:orient="landscape"/>
        </w:sectPr>
      </w:pPr>
    </w:p>
    <w:bookmarkEnd w:id="9"/>
    <w:bookmarkEnd w:id="8"/>
    <w:bookmarkStart w:name="block-18183076"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2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183076" w:id="11"/>
    <w:p>
      <w:pPr>
        <w:sectPr>
          <w:pgSz w:w="16383" w:h="11906" w:orient="landscape"/>
        </w:sectPr>
      </w:pPr>
    </w:p>
    <w:bookmarkEnd w:id="11"/>
    <w:bookmarkEnd w:id="10"/>
    <w:bookmarkStart w:name="block-18183077"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183077"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