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9615675"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Тульской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Комитет по социальным вопросам АМО Веневский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МОУ "Веневский ЦО № 2"</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председателем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Е. 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на заседании педагогического совета</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Петрушин С. Ю.</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№306</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директором</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Петрушин С. Ю. </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сентября</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1343206)</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2ca4b822-b41b-4bca-a0ae-e8dae98d20bd" w:id="3"/>
      <w:r>
        <w:rPr>
          <w:rFonts w:ascii="Times New Roman" w:hAnsi="Times New Roman"/>
          <w:b/>
          <w:i w:val="false"/>
          <w:color w:val="000000"/>
          <w:sz w:val="28"/>
        </w:rPr>
        <w:t>Венев</w:t>
      </w:r>
      <w:bookmarkEnd w:id="3"/>
      <w:r>
        <w:rPr>
          <w:rFonts w:ascii="Times New Roman" w:hAnsi="Times New Roman"/>
          <w:b/>
          <w:i w:val="false"/>
          <w:color w:val="000000"/>
          <w:sz w:val="28"/>
        </w:rPr>
        <w:t xml:space="preserve">‌ </w:t>
      </w:r>
      <w:bookmarkStart w:name="37890e0d-bf7f-43fe-815c-7a678ee14218"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9615675" w:id="5"/>
    <w:p>
      <w:pPr>
        <w:sectPr>
          <w:pgSz w:w="11906" w:h="16383" w:orient="portrait"/>
        </w:sectPr>
      </w:pPr>
    </w:p>
    <w:bookmarkEnd w:id="5"/>
    <w:bookmarkEnd w:id="0"/>
    <w:bookmarkStart w:name="block-9615676" w:id="6"/>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7"/>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7"/>
      <w:r>
        <w:rPr>
          <w:rFonts w:ascii="Times New Roman" w:hAnsi="Times New Roman"/>
          <w:b w:val="false"/>
          <w:i w:val="false"/>
          <w:color w:val="000000"/>
          <w:sz w:val="28"/>
        </w:rPr>
        <w:t>‌</w:t>
      </w:r>
    </w:p>
    <w:bookmarkStart w:name="block-9615676" w:id="8"/>
    <w:p>
      <w:pPr>
        <w:sectPr>
          <w:pgSz w:w="11906" w:h="16383" w:orient="portrait"/>
        </w:sectPr>
      </w:pPr>
    </w:p>
    <w:bookmarkEnd w:id="8"/>
    <w:bookmarkEnd w:id="6"/>
    <w:bookmarkStart w:name="block-9615677" w:id="9"/>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9615677" w:id="10"/>
    <w:p>
      <w:pPr>
        <w:sectPr>
          <w:pgSz w:w="11906" w:h="16383" w:orient="portrait"/>
        </w:sectPr>
      </w:pPr>
    </w:p>
    <w:bookmarkEnd w:id="10"/>
    <w:bookmarkEnd w:id="9"/>
    <w:bookmarkStart w:name="block-9615678" w:id="11"/>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9615678" w:id="12"/>
    <w:p>
      <w:pPr>
        <w:sectPr>
          <w:pgSz w:w="11906" w:h="16383" w:orient="portrait"/>
        </w:sectPr>
      </w:pPr>
    </w:p>
    <w:bookmarkEnd w:id="12"/>
    <w:bookmarkEnd w:id="11"/>
    <w:bookmarkStart w:name="block-9615679" w:id="13"/>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8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186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432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9615679" w:id="14"/>
    <w:p>
      <w:pPr>
        <w:sectPr>
          <w:pgSz w:w="16383" w:h="11906" w:orient="landscape"/>
        </w:sectPr>
      </w:pPr>
    </w:p>
    <w:bookmarkEnd w:id="14"/>
    <w:bookmarkEnd w:id="13"/>
    <w:bookmarkStart w:name="block-9615680" w:id="15"/>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10">
              <w:r>
                <w:rPr>
                  <w:rFonts w:ascii="Times New Roman" w:hAnsi="Times New Roman"/>
                  <w:b w:val="false"/>
                  <w:i w:val="false"/>
                  <w:color w:val="0000ff"/>
                  <w:sz w:val="22"/>
                  <w:u w:val="single"/>
                </w:rPr>
                <w:t>https://m.edsoo.ru/8351712a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
              <w:r>
                <w:rPr>
                  <w:rFonts w:ascii="Times New Roman" w:hAnsi="Times New Roman"/>
                  <w:b w:val="false"/>
                  <w:i w:val="false"/>
                  <w:color w:val="0000ff"/>
                  <w:sz w:val="22"/>
                  <w:u w:val="single"/>
                </w:rPr>
                <w:t>https://m.edsoo.ru/8351609a</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35">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39">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40">
              <w:r>
                <w:rPr>
                  <w:rFonts w:ascii="Times New Roman" w:hAnsi="Times New Roman"/>
                  <w:b w:val="false"/>
                  <w:i w:val="false"/>
                  <w:color w:val="0000ff"/>
                  <w:sz w:val="22"/>
                  <w:u w:val="single"/>
                </w:rPr>
                <w:t>https://m.edsoo.ru/8351c2b0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
              <w:r>
                <w:rPr>
                  <w:rFonts w:ascii="Times New Roman" w:hAnsi="Times New Roman"/>
                  <w:b w:val="false"/>
                  <w:i w:val="false"/>
                  <w:color w:val="0000ff"/>
                  <w:sz w:val="22"/>
                  <w:u w:val="single"/>
                </w:rPr>
                <w:t>https://m.edsoo.ru/8351d552</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4">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5">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46">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47">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8">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9">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0">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1">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2">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3">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4">
              <w:r>
                <w:rPr>
                  <w:rFonts w:ascii="Times New Roman" w:hAnsi="Times New Roman"/>
                  <w:b w:val="false"/>
                  <w:i w:val="false"/>
                  <w:color w:val="0000ff"/>
                  <w:sz w:val="22"/>
                  <w:u w:val="single"/>
                </w:rPr>
                <w:t>https://m.edsoo.ru/8351e01a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5">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6">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57">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58">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59">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0">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2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66">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68">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69">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74">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79">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https://m.edsoo.ru/83521fc6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1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2">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https://m.edsoo.ru/835230ce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6">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7">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3">
              <w:r>
                <w:rPr>
                  <w:rFonts w:ascii="Times New Roman" w:hAnsi="Times New Roman"/>
                  <w:b w:val="false"/>
                  <w:i w:val="false"/>
                  <w:color w:val="0000ff"/>
                  <w:sz w:val="22"/>
                  <w:u w:val="single"/>
                </w:rPr>
                <w:t>https://m.edsoo.ru/8352593c</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4">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4">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6">
              <w:r>
                <w:rPr>
                  <w:rFonts w:ascii="Times New Roman" w:hAnsi="Times New Roman"/>
                  <w:b w:val="false"/>
                  <w:i w:val="false"/>
                  <w:color w:val="0000ff"/>
                  <w:sz w:val="22"/>
                  <w:u w:val="single"/>
                </w:rPr>
                <w:t>https://m.edsoo.ru/83528cea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18">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19">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0">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1">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2">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23">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2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28">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3">
              <w:r>
                <w:rPr>
                  <w:rFonts w:ascii="Times New Roman" w:hAnsi="Times New Roman"/>
                  <w:b w:val="false"/>
                  <w:i w:val="false"/>
                  <w:color w:val="0000ff"/>
                  <w:sz w:val="22"/>
                  <w:u w:val="single"/>
                </w:rPr>
                <w:t>https://m.edsoo.ru/8352a824</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35">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37">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38">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40">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41">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43">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45">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147">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148">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149">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151">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156">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https://m.edsoo.ru/8352c782</w:t>
              </w:r>
            </w:hyperlink>
          </w:p>
        </w:tc>
      </w:tr>
      <w:tr>
        <w:trPr>
          <w:trHeight w:val="14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160">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161">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https://m.edsoo.ru/8352ee10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https://m.edsoo.ru/8352f144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5">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6">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7">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8">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9">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3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0">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2">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3">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4">
              <w:r>
                <w:rPr>
                  <w:rFonts w:ascii="Times New Roman" w:hAnsi="Times New Roman"/>
                  <w:b w:val="false"/>
                  <w:i w:val="false"/>
                  <w:color w:val="0000ff"/>
                  <w:sz w:val="22"/>
                  <w:u w:val="single"/>
                </w:rPr>
                <w:t>https://m.edsoo.ru/83532d08</w:t>
              </w:r>
            </w:hyperlink>
          </w:p>
        </w:tc>
      </w:tr>
      <w:tr>
        <w:trPr>
          <w:trHeight w:val="10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5">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7">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8">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9">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89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4">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5">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7">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8">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9">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0">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01">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03">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4">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6">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07">
              <w:r>
                <w:rPr>
                  <w:rFonts w:ascii="Times New Roman" w:hAnsi="Times New Roman"/>
                  <w:b w:val="false"/>
                  <w:i w:val="false"/>
                  <w:color w:val="0000ff"/>
                  <w:sz w:val="22"/>
                  <w:u w:val="single"/>
                </w:rPr>
                <w:t>https://m.edsoo.ru/8353599a</w:t>
              </w:r>
            </w:hyperlink>
          </w:p>
        </w:tc>
      </w:tr>
      <w:tr>
        <w:trPr>
          <w:trHeight w:val="26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8">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09">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10">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11">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2">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3">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14">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15">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8">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https://m.edsoo.ru/83535f1c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https://m.edsoo.ru/83536296</w:t>
              </w:r>
            </w:hyperlink>
          </w:p>
        </w:tc>
      </w:tr>
      <w:tr>
        <w:trPr>
          <w:trHeight w:val="13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27">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29">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https://m.edsoo.ru/8353658e</w:t>
              </w:r>
            </w:hyperlink>
          </w:p>
        </w:tc>
      </w:tr>
      <w:tr>
        <w:trPr>
          <w:trHeight w:val="48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33">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34">
              <w:r>
                <w:rPr>
                  <w:rFonts w:ascii="Times New Roman" w:hAnsi="Times New Roman"/>
                  <w:b w:val="false"/>
                  <w:i w:val="false"/>
                  <w:color w:val="0000ff"/>
                  <w:sz w:val="22"/>
                  <w:u w:val="single"/>
                </w:rPr>
                <w:t>https://m.edsoo.ru/83537074</w:t>
              </w:r>
            </w:hyperlink>
          </w:p>
        </w:tc>
      </w:tr>
      <w:tr>
        <w:trPr>
          <w:trHeight w:val="198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36">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37">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39">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40">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41">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243">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244">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245">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7">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https://m.edsoo.ru/83537754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0">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254">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257">
              <w:r>
                <w:rPr>
                  <w:rFonts w:ascii="Times New Roman" w:hAnsi="Times New Roman"/>
                  <w:b w:val="false"/>
                  <w:i w:val="false"/>
                  <w:color w:val="0000ff"/>
                  <w:sz w:val="22"/>
                  <w:u w:val="single"/>
                </w:rPr>
                <w:t>https://m.edsoo.ru/83538140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8">
              <w:r>
                <w:rPr>
                  <w:rFonts w:ascii="Times New Roman" w:hAnsi="Times New Roman"/>
                  <w:b w:val="false"/>
                  <w:i w:val="false"/>
                  <w:color w:val="0000ff"/>
                  <w:sz w:val="22"/>
                  <w:u w:val="single"/>
                </w:rPr>
                <w:t>https://m.edsoo.ru/83538d3e</w:t>
              </w:r>
            </w:hyperlink>
          </w:p>
        </w:tc>
      </w:tr>
      <w:tr>
        <w:trPr>
          <w:trHeight w:val="18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9">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0">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261">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4">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7">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269">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270">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1">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4">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https://m.edsoo.ru/8353ac92</w:t>
              </w:r>
            </w:hyperlink>
          </w:p>
        </w:tc>
      </w:tr>
      <w:tr>
        <w:trPr>
          <w:trHeight w:val="30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280">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281">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282">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283">
              <w:r>
                <w:rPr>
                  <w:rFonts w:ascii="Times New Roman" w:hAnsi="Times New Roman"/>
                  <w:b w:val="false"/>
                  <w:i w:val="false"/>
                  <w:color w:val="0000ff"/>
                  <w:sz w:val="22"/>
                  <w:u w:val="single"/>
                </w:rPr>
                <w:t>https://m.edsoo.ru/8353b660</w:t>
              </w:r>
            </w:hyperlink>
          </w:p>
        </w:tc>
      </w:tr>
      <w:tr>
        <w:trPr>
          <w:trHeight w:val="17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4">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285">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6">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289">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0">
              <w:r>
                <w:rPr>
                  <w:rFonts w:ascii="Times New Roman" w:hAnsi="Times New Roman"/>
                  <w:b w:val="false"/>
                  <w:i w:val="false"/>
                  <w:color w:val="0000ff"/>
                  <w:sz w:val="22"/>
                  <w:u w:val="single"/>
                </w:rPr>
                <w:t>https://m.edsoo.ru/8353e1c6</w:t>
              </w:r>
            </w:hyperlink>
          </w:p>
        </w:tc>
      </w:tr>
      <w:tr>
        <w:trPr>
          <w:trHeight w:val="19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1">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3">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4">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5">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6">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299">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0">
              <w:r>
                <w:rPr>
                  <w:rFonts w:ascii="Times New Roman" w:hAnsi="Times New Roman"/>
                  <w:b w:val="false"/>
                  <w:i w:val="false"/>
                  <w:color w:val="0000ff"/>
                  <w:sz w:val="22"/>
                  <w:u w:val="single"/>
                </w:rPr>
                <w:t>https://m.edsoo.ru/8353d3b6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1">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2">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6">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https://m.edsoo.ru/8353f044</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4">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15">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16">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8">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9">
              <w:r>
                <w:rPr>
                  <w:rFonts w:ascii="Times New Roman" w:hAnsi="Times New Roman"/>
                  <w:b w:val="false"/>
                  <w:i w:val="false"/>
                  <w:color w:val="0000ff"/>
                  <w:sz w:val="22"/>
                  <w:u w:val="single"/>
                </w:rPr>
                <w:t>https://m.edsoo.ru/8353fa26</w:t>
              </w:r>
            </w:hyperlink>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21">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22">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3">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5">
              <w:r>
                <w:rPr>
                  <w:rFonts w:ascii="Times New Roman" w:hAnsi="Times New Roman"/>
                  <w:b w:val="false"/>
                  <w:i w:val="false"/>
                  <w:color w:val="0000ff"/>
                  <w:sz w:val="22"/>
                  <w:u w:val="single"/>
                </w:rPr>
                <w:t>https://m.edsoo.ru/835407f0</w:t>
              </w:r>
            </w:hyperlink>
          </w:p>
        </w:tc>
      </w:tr>
      <w:tr>
        <w:trPr>
          <w:trHeight w:val="13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6">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7">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9">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https://m.edsoo.ru/8354253c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7">
              <w:r>
                <w:rPr>
                  <w:rFonts w:ascii="Times New Roman" w:hAnsi="Times New Roman"/>
                  <w:b w:val="false"/>
                  <w:i w:val="false"/>
                  <w:color w:val="0000ff"/>
                  <w:sz w:val="22"/>
                  <w:u w:val="single"/>
                </w:rPr>
                <w:t>https://m.edsoo.ru/83541ee8</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8">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9">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0">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2">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6">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https://m.edsoo.ru/8354366c</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https://m.edsoo.ru/83544346</w:t>
              </w:r>
            </w:hyperlink>
          </w:p>
        </w:tc>
      </w:tr>
      <w:tr>
        <w:trPr>
          <w:trHeight w:val="208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4">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5">
              <w:r>
                <w:rPr>
                  <w:rFonts w:ascii="Times New Roman" w:hAnsi="Times New Roman"/>
                  <w:b w:val="false"/>
                  <w:i w:val="false"/>
                  <w:color w:val="0000ff"/>
                  <w:sz w:val="22"/>
                  <w:u w:val="single"/>
                </w:rPr>
                <w:t>https://m.edsoo.ru/863c9c16</w:t>
              </w:r>
            </w:hyperlink>
          </w:p>
        </w:tc>
      </w:tr>
      <w:tr>
        <w:trPr>
          <w:trHeight w:val="121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6">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6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364">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https://m.edsoo.ru/863cba34</w:t>
              </w:r>
            </w:hyperlink>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8">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2">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3">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9615680" w:id="16"/>
    <w:p>
      <w:pPr>
        <w:sectPr>
          <w:pgSz w:w="16383" w:h="11906" w:orient="landscape"/>
        </w:sectPr>
      </w:pPr>
    </w:p>
    <w:bookmarkEnd w:id="16"/>
    <w:bookmarkEnd w:id="15"/>
    <w:bookmarkStart w:name="block-9615681" w:id="17"/>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9615681" w:id="18"/>
    <w:p>
      <w:pPr>
        <w:sectPr>
          <w:pgSz w:w="11906" w:h="16383" w:orient="portrait"/>
        </w:sectPr>
      </w:pPr>
    </w:p>
    <w:bookmarkEnd w:id="18"/>
    <w:bookmarkEnd w:id="17"/>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m="http://schemas.openxmlformats.org/officeDocument/2006/math"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83514d30" Type="http://schemas.openxmlformats.org/officeDocument/2006/relationships/hyperlink" Id="rId4"/>
    <Relationship TargetMode="External" Target="https://m.edsoo.ru/83514d30" Type="http://schemas.openxmlformats.org/officeDocument/2006/relationships/hyperlink" Id="rId5"/>
    <Relationship TargetMode="External" Target="https://m.edsoo.ru/835159e2" Type="http://schemas.openxmlformats.org/officeDocument/2006/relationships/hyperlink" Id="rId6"/>
    <Relationship TargetMode="External" Target="https://m.edsoo.ru/83515bcc" Type="http://schemas.openxmlformats.org/officeDocument/2006/relationships/hyperlink" Id="rId7"/>
    <Relationship TargetMode="External" Target="https://m.edsoo.ru/83514efc" Type="http://schemas.openxmlformats.org/officeDocument/2006/relationships/hyperlink" Id="rId8"/>
    <Relationship TargetMode="External" Target="https://m.edsoo.ru/83516f40" Type="http://schemas.openxmlformats.org/officeDocument/2006/relationships/hyperlink" Id="rId9"/>
    <Relationship TargetMode="External" Target="https://m.edsoo.ru/8351712a" Type="http://schemas.openxmlformats.org/officeDocument/2006/relationships/hyperlink" Id="rId10"/>
    <Relationship TargetMode="External" Target="https://m.edsoo.ru/8351609a" Type="http://schemas.openxmlformats.org/officeDocument/2006/relationships/hyperlink" Id="rId11"/>
    <Relationship TargetMode="External" Target="https://m.edsoo.ru/83518002" Type="http://schemas.openxmlformats.org/officeDocument/2006/relationships/hyperlink" Id="rId12"/>
    <Relationship TargetMode="External" Target="https://m.edsoo.ru/83515ea6" Type="http://schemas.openxmlformats.org/officeDocument/2006/relationships/hyperlink" Id="rId13"/>
    <Relationship TargetMode="External" Target="https://m.edsoo.ru/83516252" Type="http://schemas.openxmlformats.org/officeDocument/2006/relationships/hyperlink" Id="rId14"/>
    <Relationship TargetMode="External" Target="https://m.edsoo.ru/8351655e" Type="http://schemas.openxmlformats.org/officeDocument/2006/relationships/hyperlink" Id="rId15"/>
    <Relationship TargetMode="External" Target="https://m.edsoo.ru/835163f6" Type="http://schemas.openxmlformats.org/officeDocument/2006/relationships/hyperlink" Id="rId16"/>
    <Relationship TargetMode="External" Target="https://m.edsoo.ru/83516c0c" Type="http://schemas.openxmlformats.org/officeDocument/2006/relationships/hyperlink" Id="rId17"/>
    <Relationship TargetMode="External" Target="https://m.edsoo.ru/83516dba" Type="http://schemas.openxmlformats.org/officeDocument/2006/relationships/hyperlink" Id="rId18"/>
    <Relationship TargetMode="External" Target="https://m.edsoo.ru/8351997a" Type="http://schemas.openxmlformats.org/officeDocument/2006/relationships/hyperlink" Id="rId19"/>
    <Relationship TargetMode="External" Target="https://m.edsoo.ru/8351760c" Type="http://schemas.openxmlformats.org/officeDocument/2006/relationships/hyperlink" Id="rId20"/>
    <Relationship TargetMode="External" Target="https://m.edsoo.ru/835196d2" Type="http://schemas.openxmlformats.org/officeDocument/2006/relationships/hyperlink" Id="rId21"/>
    <Relationship TargetMode="External" Target="https://m.edsoo.ru/83518174" Type="http://schemas.openxmlformats.org/officeDocument/2006/relationships/hyperlink" Id="rId22"/>
    <Relationship TargetMode="External" Target="https://m.edsoo.ru/83518174" Type="http://schemas.openxmlformats.org/officeDocument/2006/relationships/hyperlink" Id="rId23"/>
    <Relationship TargetMode="External" Target="https://m.edsoo.ru/8351a618" Type="http://schemas.openxmlformats.org/officeDocument/2006/relationships/hyperlink" Id="rId24"/>
    <Relationship TargetMode="External" Target="https://m.edsoo.ru/835197fe" Type="http://schemas.openxmlformats.org/officeDocument/2006/relationships/hyperlink" Id="rId25"/>
    <Relationship TargetMode="External" Target="https://m.edsoo.ru/83518e12" Type="http://schemas.openxmlformats.org/officeDocument/2006/relationships/hyperlink" Id="rId26"/>
    <Relationship TargetMode="External" Target="https://m.edsoo.ru/835193e4" Type="http://schemas.openxmlformats.org/officeDocument/2006/relationships/hyperlink" Id="rId27"/>
    <Relationship TargetMode="External" Target="https://m.edsoo.ru/83518cbe" Type="http://schemas.openxmlformats.org/officeDocument/2006/relationships/hyperlink" Id="rId28"/>
    <Relationship TargetMode="External" Target="https://m.edsoo.ru/8351c5bc" Type="http://schemas.openxmlformats.org/officeDocument/2006/relationships/hyperlink" Id="rId29"/>
    <Relationship TargetMode="External" Target="https://m.edsoo.ru/83519f10" Type="http://schemas.openxmlformats.org/officeDocument/2006/relationships/hyperlink" Id="rId30"/>
    <Relationship TargetMode="External" Target="https://m.edsoo.ru/83519f10" Type="http://schemas.openxmlformats.org/officeDocument/2006/relationships/hyperlink" Id="rId31"/>
    <Relationship TargetMode="External" Target="https://m.edsoo.ru/83519df8" Type="http://schemas.openxmlformats.org/officeDocument/2006/relationships/hyperlink" Id="rId32"/>
    <Relationship TargetMode="External" Target="https://m.edsoo.ru/8351a780" Type="http://schemas.openxmlformats.org/officeDocument/2006/relationships/hyperlink" Id="rId33"/>
    <Relationship TargetMode="External" Target="https://m.edsoo.ru/8351b414" Type="http://schemas.openxmlformats.org/officeDocument/2006/relationships/hyperlink" Id="rId34"/>
    <Relationship TargetMode="External" Target="https://m.edsoo.ru/83519ab0" Type="http://schemas.openxmlformats.org/officeDocument/2006/relationships/hyperlink" Id="rId35"/>
    <Relationship TargetMode="External" Target="https://m.edsoo.ru/8351b19e" Type="http://schemas.openxmlformats.org/officeDocument/2006/relationships/hyperlink" Id="rId36"/>
    <Relationship TargetMode="External" Target="https://m.edsoo.ru/8351b540" Type="http://schemas.openxmlformats.org/officeDocument/2006/relationships/hyperlink" Id="rId37"/>
    <Relationship TargetMode="External" Target="https://m.edsoo.ru/8351b78e" Type="http://schemas.openxmlformats.org/officeDocument/2006/relationships/hyperlink" Id="rId38"/>
    <Relationship TargetMode="External" Target="https://m.edsoo.ru/8351d818" Type="http://schemas.openxmlformats.org/officeDocument/2006/relationships/hyperlink" Id="rId39"/>
    <Relationship TargetMode="External" Target="https://m.edsoo.ru/8351c2b0" Type="http://schemas.openxmlformats.org/officeDocument/2006/relationships/hyperlink" Id="rId40"/>
    <Relationship TargetMode="External" Target="https://m.edsoo.ru/8351d552" Type="http://schemas.openxmlformats.org/officeDocument/2006/relationships/hyperlink" Id="rId41"/>
    <Relationship TargetMode="External" Target="https://m.edsoo.ru/8351d552" Type="http://schemas.openxmlformats.org/officeDocument/2006/relationships/hyperlink" Id="rId42"/>
    <Relationship TargetMode="External" Target="https://m.edsoo.ru/8351c896" Type="http://schemas.openxmlformats.org/officeDocument/2006/relationships/hyperlink" Id="rId43"/>
    <Relationship TargetMode="External" Target="https://m.edsoo.ru/8351dc1e" Type="http://schemas.openxmlformats.org/officeDocument/2006/relationships/hyperlink" Id="rId44"/>
    <Relationship TargetMode="External" Target="https://m.edsoo.ru/8351bf4a" Type="http://schemas.openxmlformats.org/officeDocument/2006/relationships/hyperlink" Id="rId45"/>
    <Relationship TargetMode="External" Target="https://m.edsoo.ru/8351c74c" Type="http://schemas.openxmlformats.org/officeDocument/2006/relationships/hyperlink" Id="rId46"/>
    <Relationship TargetMode="External" Target="https://m.edsoo.ru/8351d6e2" Type="http://schemas.openxmlformats.org/officeDocument/2006/relationships/hyperlink" Id="rId47"/>
    <Relationship TargetMode="External" Target="https://m.edsoo.ru/8351e452" Type="http://schemas.openxmlformats.org/officeDocument/2006/relationships/hyperlink" Id="rId48"/>
    <Relationship TargetMode="External" Target="https://m.edsoo.ru/8351d6e2" Type="http://schemas.openxmlformats.org/officeDocument/2006/relationships/hyperlink" Id="rId49"/>
    <Relationship TargetMode="External" Target="https://m.edsoo.ru/83520130" Type="http://schemas.openxmlformats.org/officeDocument/2006/relationships/hyperlink" Id="rId50"/>
    <Relationship TargetMode="External" Target="https://m.edsoo.ru/83520130" Type="http://schemas.openxmlformats.org/officeDocument/2006/relationships/hyperlink" Id="rId51"/>
    <Relationship TargetMode="External" Target="https://m.edsoo.ru/835182d2" Type="http://schemas.openxmlformats.org/officeDocument/2006/relationships/hyperlink" Id="rId52"/>
    <Relationship TargetMode="External" Target="https://m.edsoo.ru/83518444" Type="http://schemas.openxmlformats.org/officeDocument/2006/relationships/hyperlink" Id="rId53"/>
    <Relationship TargetMode="External" Target="https://m.edsoo.ru/8351e01a" Type="http://schemas.openxmlformats.org/officeDocument/2006/relationships/hyperlink" Id="rId54"/>
    <Relationship TargetMode="External" Target="https://m.edsoo.ru/83518cbe" Type="http://schemas.openxmlformats.org/officeDocument/2006/relationships/hyperlink" Id="rId55"/>
    <Relationship TargetMode="External" Target="https://m.edsoo.ru/8351e308" Type="http://schemas.openxmlformats.org/officeDocument/2006/relationships/hyperlink" Id="rId56"/>
    <Relationship TargetMode="External" Target="https://m.edsoo.ru/8351e6e6" Type="http://schemas.openxmlformats.org/officeDocument/2006/relationships/hyperlink" Id="rId57"/>
    <Relationship TargetMode="External" Target="https://m.edsoo.ru/8351eaec" Type="http://schemas.openxmlformats.org/officeDocument/2006/relationships/hyperlink" Id="rId58"/>
    <Relationship TargetMode="External" Target="https://m.edsoo.ru/8351e59c" Type="http://schemas.openxmlformats.org/officeDocument/2006/relationships/hyperlink" Id="rId59"/>
    <Relationship TargetMode="External" Target="https://m.edsoo.ru/8351fdd4" Type="http://schemas.openxmlformats.org/officeDocument/2006/relationships/hyperlink" Id="rId60"/>
    <Relationship TargetMode="External" Target="https://m.edsoo.ru/8351c134" Type="http://schemas.openxmlformats.org/officeDocument/2006/relationships/hyperlink" Id="rId61"/>
    <Relationship TargetMode="External" Target="https://m.edsoo.ru/83520266" Type="http://schemas.openxmlformats.org/officeDocument/2006/relationships/hyperlink" Id="rId62"/>
    <Relationship TargetMode="External" Target="https://m.edsoo.ru/8351f3c0" Type="http://schemas.openxmlformats.org/officeDocument/2006/relationships/hyperlink" Id="rId63"/>
    <Relationship TargetMode="External" Target="https://m.edsoo.ru/8351f4f6" Type="http://schemas.openxmlformats.org/officeDocument/2006/relationships/hyperlink" Id="rId64"/>
    <Relationship TargetMode="External" Target="https://m.edsoo.ru/8351fa14" Type="http://schemas.openxmlformats.org/officeDocument/2006/relationships/hyperlink" Id="rId65"/>
    <Relationship TargetMode="External" Target="https://m.edsoo.ru/8351fb7c" Type="http://schemas.openxmlformats.org/officeDocument/2006/relationships/hyperlink" Id="rId66"/>
    <Relationship TargetMode="External" Target="https://m.edsoo.ru/8351fcb2" Type="http://schemas.openxmlformats.org/officeDocument/2006/relationships/hyperlink" Id="rId67"/>
    <Relationship TargetMode="External" Target="https://m.edsoo.ru/8351feec" Type="http://schemas.openxmlformats.org/officeDocument/2006/relationships/hyperlink" Id="rId68"/>
    <Relationship TargetMode="External" Target="https://m.edsoo.ru/8352000e" Type="http://schemas.openxmlformats.org/officeDocument/2006/relationships/hyperlink" Id="rId69"/>
    <Relationship TargetMode="External" Target="https://m.edsoo.ru/83520266" Type="http://schemas.openxmlformats.org/officeDocument/2006/relationships/hyperlink" Id="rId70"/>
    <Relationship TargetMode="External" Target="https://m.edsoo.ru/8351c5bc" Type="http://schemas.openxmlformats.org/officeDocument/2006/relationships/hyperlink" Id="rId71"/>
    <Relationship TargetMode="External" Target="https://m.edsoo.ru/8352075c" Type="http://schemas.openxmlformats.org/officeDocument/2006/relationships/hyperlink" Id="rId72"/>
    <Relationship TargetMode="External" Target="https://m.edsoo.ru/8352089c" Type="http://schemas.openxmlformats.org/officeDocument/2006/relationships/hyperlink" Id="rId73"/>
    <Relationship TargetMode="External" Target="https://m.edsoo.ru/8351745e" Type="http://schemas.openxmlformats.org/officeDocument/2006/relationships/hyperlink" Id="rId74"/>
    <Relationship TargetMode="External" Target="https://m.edsoo.ru/835209d2" Type="http://schemas.openxmlformats.org/officeDocument/2006/relationships/hyperlink" Id="rId75"/>
    <Relationship TargetMode="External" Target="https://m.edsoo.ru/83520dce" Type="http://schemas.openxmlformats.org/officeDocument/2006/relationships/hyperlink" Id="rId76"/>
    <Relationship TargetMode="External" Target="https://m.edsoo.ru/83520dce" Type="http://schemas.openxmlformats.org/officeDocument/2006/relationships/hyperlink" Id="rId77"/>
    <Relationship TargetMode="External" Target="https://m.edsoo.ru/83521d78" Type="http://schemas.openxmlformats.org/officeDocument/2006/relationships/hyperlink" Id="rId78"/>
    <Relationship TargetMode="External" Target="https://m.edsoo.ru/83521ea4" Type="http://schemas.openxmlformats.org/officeDocument/2006/relationships/hyperlink" Id="rId79"/>
    <Relationship TargetMode="External" Target="https://m.edsoo.ru/83521fc6" Type="http://schemas.openxmlformats.org/officeDocument/2006/relationships/hyperlink" Id="rId80"/>
    <Relationship TargetMode="External" Target="https://m.edsoo.ru/83520ef0" Type="http://schemas.openxmlformats.org/officeDocument/2006/relationships/hyperlink" Id="rId81"/>
    <Relationship TargetMode="External" Target="https://m.edsoo.ru/83521472" Type="http://schemas.openxmlformats.org/officeDocument/2006/relationships/hyperlink" Id="rId82"/>
    <Relationship TargetMode="External" Target="https://m.edsoo.ru/83521030" Type="http://schemas.openxmlformats.org/officeDocument/2006/relationships/hyperlink" Id="rId83"/>
    <Relationship TargetMode="External" Target="https://m.edsoo.ru/83521922" Type="http://schemas.openxmlformats.org/officeDocument/2006/relationships/hyperlink" Id="rId84"/>
    <Relationship TargetMode="External" Target="https://m.edsoo.ru/835216d4" Type="http://schemas.openxmlformats.org/officeDocument/2006/relationships/hyperlink" Id="rId85"/>
    <Relationship TargetMode="External" Target="https://m.edsoo.ru/83521b7a" Type="http://schemas.openxmlformats.org/officeDocument/2006/relationships/hyperlink" Id="rId86"/>
    <Relationship TargetMode="External" Target="https://m.edsoo.ru/83521b7a" Type="http://schemas.openxmlformats.org/officeDocument/2006/relationships/hyperlink" Id="rId87"/>
    <Relationship TargetMode="External" Target="https://m.edsoo.ru/8352220a" Type="http://schemas.openxmlformats.org/officeDocument/2006/relationships/hyperlink" Id="rId88"/>
    <Relationship TargetMode="External" Target="https://m.edsoo.ru/835220de" Type="http://schemas.openxmlformats.org/officeDocument/2006/relationships/hyperlink" Id="rId89"/>
    <Relationship TargetMode="External" Target="https://m.edsoo.ru/83522cdc" Type="http://schemas.openxmlformats.org/officeDocument/2006/relationships/hyperlink" Id="rId90"/>
    <Relationship TargetMode="External" Target="https://m.edsoo.ru/83523d4e" Type="http://schemas.openxmlformats.org/officeDocument/2006/relationships/hyperlink" Id="rId91"/>
    <Relationship TargetMode="External" Target="https://m.edsoo.ru/83522336" Type="http://schemas.openxmlformats.org/officeDocument/2006/relationships/hyperlink" Id="rId92"/>
    <Relationship TargetMode="External" Target="https://m.edsoo.ru/835230ce" Type="http://schemas.openxmlformats.org/officeDocument/2006/relationships/hyperlink" Id="rId93"/>
    <Relationship TargetMode="External" Target="https://m.edsoo.ru/835230ce" Type="http://schemas.openxmlformats.org/officeDocument/2006/relationships/hyperlink" Id="rId94"/>
    <Relationship TargetMode="External" Target="https://m.edsoo.ru/8352320e" Type="http://schemas.openxmlformats.org/officeDocument/2006/relationships/hyperlink" Id="rId95"/>
    <Relationship TargetMode="External" Target="https://m.edsoo.ru/8352414a" Type="http://schemas.openxmlformats.org/officeDocument/2006/relationships/hyperlink" Id="rId96"/>
    <Relationship TargetMode="External" Target="https://m.edsoo.ru/8352414a" Type="http://schemas.openxmlformats.org/officeDocument/2006/relationships/hyperlink" Id="rId97"/>
    <Relationship TargetMode="External" Target="https://m.edsoo.ru/8352f73e" Type="http://schemas.openxmlformats.org/officeDocument/2006/relationships/hyperlink" Id="rId98"/>
    <Relationship TargetMode="External" Target="https://m.edsoo.ru/83522480" Type="http://schemas.openxmlformats.org/officeDocument/2006/relationships/hyperlink" Id="rId99"/>
    <Relationship TargetMode="External" Target="https://m.edsoo.ru/83522481" Type="http://schemas.openxmlformats.org/officeDocument/2006/relationships/hyperlink" Id="rId100"/>
    <Relationship TargetMode="External" Target="https://m.edsoo.ru/8352511c" Type="http://schemas.openxmlformats.org/officeDocument/2006/relationships/hyperlink" Id="rId101"/>
    <Relationship TargetMode="External" Target="https://m.edsoo.ru/83524960" Type="http://schemas.openxmlformats.org/officeDocument/2006/relationships/hyperlink" Id="rId102"/>
    <Relationship TargetMode="External" Target="https://m.edsoo.ru/8352593c" Type="http://schemas.openxmlformats.org/officeDocument/2006/relationships/hyperlink" Id="rId103"/>
    <Relationship TargetMode="External" Target="https://m.edsoo.ru/83525f18" Type="http://schemas.openxmlformats.org/officeDocument/2006/relationships/hyperlink" Id="rId104"/>
    <Relationship TargetMode="External" Target="https://m.edsoo.ru/83525f18" Type="http://schemas.openxmlformats.org/officeDocument/2006/relationships/hyperlink" Id="rId105"/>
    <Relationship TargetMode="External" Target="https://m.edsoo.ru/83526d5a" Type="http://schemas.openxmlformats.org/officeDocument/2006/relationships/hyperlink" Id="rId106"/>
    <Relationship TargetMode="External" Target="https://m.edsoo.ru/83526094" Type="http://schemas.openxmlformats.org/officeDocument/2006/relationships/hyperlink" Id="rId107"/>
    <Relationship TargetMode="External" Target="https://m.edsoo.ru/8351c436" Type="http://schemas.openxmlformats.org/officeDocument/2006/relationships/hyperlink" Id="rId108"/>
    <Relationship TargetMode="External" Target="https://m.edsoo.ru/835266ca" Type="http://schemas.openxmlformats.org/officeDocument/2006/relationships/hyperlink" Id="rId109"/>
    <Relationship TargetMode="External" Target="https://m.edsoo.ru/835288da" Type="http://schemas.openxmlformats.org/officeDocument/2006/relationships/hyperlink" Id="rId110"/>
    <Relationship TargetMode="External" Target="https://m.edsoo.ru/83528b3c" Type="http://schemas.openxmlformats.org/officeDocument/2006/relationships/hyperlink" Id="rId111"/>
    <Relationship TargetMode="External" Target="https://m.edsoo.ru/835293b6" Type="http://schemas.openxmlformats.org/officeDocument/2006/relationships/hyperlink" Id="rId112"/>
    <Relationship TargetMode="External" Target="https://m.edsoo.ru/8352905a" Type="http://schemas.openxmlformats.org/officeDocument/2006/relationships/hyperlink" Id="rId113"/>
    <Relationship TargetMode="External" Target="https://m.edsoo.ru/83528eac" Type="http://schemas.openxmlformats.org/officeDocument/2006/relationships/hyperlink" Id="rId114"/>
    <Relationship TargetMode="External" Target="https://m.edsoo.ru/83529208" Type="http://schemas.openxmlformats.org/officeDocument/2006/relationships/hyperlink" Id="rId115"/>
    <Relationship TargetMode="External" Target="https://m.edsoo.ru/83528cea" Type="http://schemas.openxmlformats.org/officeDocument/2006/relationships/hyperlink" Id="rId116"/>
    <Relationship TargetMode="External" Target="https://m.edsoo.ru/8352a05e" Type="http://schemas.openxmlformats.org/officeDocument/2006/relationships/hyperlink" Id="rId117"/>
    <Relationship TargetMode="External" Target="https://m.edsoo.ru/8352af04" Type="http://schemas.openxmlformats.org/officeDocument/2006/relationships/hyperlink" Id="rId118"/>
    <Relationship TargetMode="External" Target="https://m.edsoo.ru/8352ad42" Type="http://schemas.openxmlformats.org/officeDocument/2006/relationships/hyperlink" Id="rId119"/>
    <Relationship TargetMode="External" Target="https://m.edsoo.ru/8352ab80" Type="http://schemas.openxmlformats.org/officeDocument/2006/relationships/hyperlink" Id="rId120"/>
    <Relationship TargetMode="External" Target="https://m.edsoo.ru/8352a9d2" Type="http://schemas.openxmlformats.org/officeDocument/2006/relationships/hyperlink" Id="rId121"/>
    <Relationship TargetMode="External" Target="https://m.edsoo.ru/8352a824" Type="http://schemas.openxmlformats.org/officeDocument/2006/relationships/hyperlink" Id="rId122"/>
    <Relationship TargetMode="External" Target="https://m.edsoo.ru/83529f00" Type="http://schemas.openxmlformats.org/officeDocument/2006/relationships/hyperlink" Id="rId123"/>
    <Relationship TargetMode="External" Target="https://m.edsoo.ru/8352af04" Type="http://schemas.openxmlformats.org/officeDocument/2006/relationships/hyperlink" Id="rId124"/>
    <Relationship TargetMode="External" Target="https://m.edsoo.ru/8352ad42" Type="http://schemas.openxmlformats.org/officeDocument/2006/relationships/hyperlink" Id="rId125"/>
    <Relationship TargetMode="External" Target="https://m.edsoo.ru/8352ab80" Type="http://schemas.openxmlformats.org/officeDocument/2006/relationships/hyperlink" Id="rId126"/>
    <Relationship TargetMode="External" Target="https://m.edsoo.ru/8352a9d2" Type="http://schemas.openxmlformats.org/officeDocument/2006/relationships/hyperlink" Id="rId127"/>
    <Relationship TargetMode="External" Target="https://m.edsoo.ru/8352a824" Type="http://schemas.openxmlformats.org/officeDocument/2006/relationships/hyperlink" Id="rId128"/>
    <Relationship TargetMode="External" Target="https://m.edsoo.ru/8352af04" Type="http://schemas.openxmlformats.org/officeDocument/2006/relationships/hyperlink" Id="rId129"/>
    <Relationship TargetMode="External" Target="https://m.edsoo.ru/8352ad42" Type="http://schemas.openxmlformats.org/officeDocument/2006/relationships/hyperlink" Id="rId130"/>
    <Relationship TargetMode="External" Target="https://m.edsoo.ru/8352ab80" Type="http://schemas.openxmlformats.org/officeDocument/2006/relationships/hyperlink" Id="rId131"/>
    <Relationship TargetMode="External" Target="https://m.edsoo.ru/8352a9d2" Type="http://schemas.openxmlformats.org/officeDocument/2006/relationships/hyperlink" Id="rId132"/>
    <Relationship TargetMode="External" Target="https://m.edsoo.ru/8352a824" Type="http://schemas.openxmlformats.org/officeDocument/2006/relationships/hyperlink" Id="rId133"/>
    <Relationship TargetMode="External" Target="https://m.edsoo.ru/8352af04" Type="http://schemas.openxmlformats.org/officeDocument/2006/relationships/hyperlink" Id="rId134"/>
    <Relationship TargetMode="External" Target="https://m.edsoo.ru/8352ad42" Type="http://schemas.openxmlformats.org/officeDocument/2006/relationships/hyperlink" Id="rId135"/>
    <Relationship TargetMode="External" Target="https://m.edsoo.ru/8352ab80" Type="http://schemas.openxmlformats.org/officeDocument/2006/relationships/hyperlink" Id="rId136"/>
    <Relationship TargetMode="External" Target="https://m.edsoo.ru/8352a9d2" Type="http://schemas.openxmlformats.org/officeDocument/2006/relationships/hyperlink" Id="rId137"/>
    <Relationship TargetMode="External" Target="https://m.edsoo.ru/8352a824" Type="http://schemas.openxmlformats.org/officeDocument/2006/relationships/hyperlink" Id="rId138"/>
    <Relationship TargetMode="External" Target="https://m.edsoo.ru/8352af04" Type="http://schemas.openxmlformats.org/officeDocument/2006/relationships/hyperlink" Id="rId139"/>
    <Relationship TargetMode="External" Target="https://m.edsoo.ru/8352ad42" Type="http://schemas.openxmlformats.org/officeDocument/2006/relationships/hyperlink" Id="rId140"/>
    <Relationship TargetMode="External" Target="https://m.edsoo.ru/8352ab80" Type="http://schemas.openxmlformats.org/officeDocument/2006/relationships/hyperlink" Id="rId141"/>
    <Relationship TargetMode="External" Target="https://m.edsoo.ru/8352a9d2" Type="http://schemas.openxmlformats.org/officeDocument/2006/relationships/hyperlink" Id="rId142"/>
    <Relationship TargetMode="External" Target="https://m.edsoo.ru/8352a824" Type="http://schemas.openxmlformats.org/officeDocument/2006/relationships/hyperlink" Id="rId143"/>
    <Relationship TargetMode="External" Target="https://m.edsoo.ru/8352b508" Type="http://schemas.openxmlformats.org/officeDocument/2006/relationships/hyperlink" Id="rId144"/>
    <Relationship TargetMode="External" Target="https://m.edsoo.ru/8352b68e" Type="http://schemas.openxmlformats.org/officeDocument/2006/relationships/hyperlink" Id="rId145"/>
    <Relationship TargetMode="External" Target="https://m.edsoo.ru/8352b26a" Type="http://schemas.openxmlformats.org/officeDocument/2006/relationships/hyperlink" Id="rId146"/>
    <Relationship TargetMode="External" Target="https://m.edsoo.ru/8352b0a8" Type="http://schemas.openxmlformats.org/officeDocument/2006/relationships/hyperlink" Id="rId147"/>
    <Relationship TargetMode="External" Target="https://m.edsoo.ru/8352b800" Type="http://schemas.openxmlformats.org/officeDocument/2006/relationships/hyperlink" Id="rId148"/>
    <Relationship TargetMode="External" Target="https://m.edsoo.ru/8352b9ea" Type="http://schemas.openxmlformats.org/officeDocument/2006/relationships/hyperlink" Id="rId149"/>
    <Relationship TargetMode="External" Target="https://m.edsoo.ru/8352b508" Type="http://schemas.openxmlformats.org/officeDocument/2006/relationships/hyperlink" Id="rId150"/>
    <Relationship TargetMode="External" Target="https://m.edsoo.ru/8352b68e" Type="http://schemas.openxmlformats.org/officeDocument/2006/relationships/hyperlink" Id="rId151"/>
    <Relationship TargetMode="External" Target="https://m.edsoo.ru/8352bb8e" Type="http://schemas.openxmlformats.org/officeDocument/2006/relationships/hyperlink" Id="rId152"/>
    <Relationship TargetMode="External" Target="https://m.edsoo.ru/8352bb8e" Type="http://schemas.openxmlformats.org/officeDocument/2006/relationships/hyperlink" Id="rId153"/>
    <Relationship TargetMode="External" Target="https://m.edsoo.ru/83538ab4" Type="http://schemas.openxmlformats.org/officeDocument/2006/relationships/hyperlink" Id="rId154"/>
    <Relationship TargetMode="External" Target="https://m.edsoo.ru/8353832a" Type="http://schemas.openxmlformats.org/officeDocument/2006/relationships/hyperlink" Id="rId155"/>
    <Relationship TargetMode="External" Target="https://m.edsoo.ru/835385dc" Type="http://schemas.openxmlformats.org/officeDocument/2006/relationships/hyperlink" Id="rId156"/>
    <Relationship TargetMode="External" Target="https://m.edsoo.ru/8352c5fc" Type="http://schemas.openxmlformats.org/officeDocument/2006/relationships/hyperlink" Id="rId157"/>
    <Relationship TargetMode="External" Target="https://m.edsoo.ru/8352c782" Type="http://schemas.openxmlformats.org/officeDocument/2006/relationships/hyperlink" Id="rId158"/>
    <Relationship TargetMode="External" Target="https://m.edsoo.ru/8352d06a" Type="http://schemas.openxmlformats.org/officeDocument/2006/relationships/hyperlink" Id="rId159"/>
    <Relationship TargetMode="External" Target="https://m.edsoo.ru/8352d218" Type="http://schemas.openxmlformats.org/officeDocument/2006/relationships/hyperlink" Id="rId160"/>
    <Relationship TargetMode="External" Target="https://m.edsoo.ru/8352d3da" Type="http://schemas.openxmlformats.org/officeDocument/2006/relationships/hyperlink" Id="rId161"/>
    <Relationship TargetMode="External" Target="https://m.edsoo.ru/8352d57e" Type="http://schemas.openxmlformats.org/officeDocument/2006/relationships/hyperlink" Id="rId162"/>
    <Relationship TargetMode="External" Target="https://m.edsoo.ru/8352d57e" Type="http://schemas.openxmlformats.org/officeDocument/2006/relationships/hyperlink" Id="rId163"/>
    <Relationship TargetMode="External" Target="https://m.edsoo.ru/8352e2bc" Type="http://schemas.openxmlformats.org/officeDocument/2006/relationships/hyperlink" Id="rId164"/>
    <Relationship TargetMode="External" Target="https://m.edsoo.ru/8352d77c" Type="http://schemas.openxmlformats.org/officeDocument/2006/relationships/hyperlink" Id="rId165"/>
    <Relationship TargetMode="External" Target="https://m.edsoo.ru/8352e438" Type="http://schemas.openxmlformats.org/officeDocument/2006/relationships/hyperlink" Id="rId166"/>
    <Relationship TargetMode="External" Target="https://m.edsoo.ru/8352e6cc" Type="http://schemas.openxmlformats.org/officeDocument/2006/relationships/hyperlink" Id="rId167"/>
    <Relationship TargetMode="External" Target="https://m.edsoo.ru/8352dc40" Type="http://schemas.openxmlformats.org/officeDocument/2006/relationships/hyperlink" Id="rId168"/>
    <Relationship TargetMode="External" Target="https://m.edsoo.ru/8352de34" Type="http://schemas.openxmlformats.org/officeDocument/2006/relationships/hyperlink" Id="rId169"/>
    <Relationship TargetMode="External" Target="https://m.edsoo.ru/8352e582" Type="http://schemas.openxmlformats.org/officeDocument/2006/relationships/hyperlink" Id="rId170"/>
    <Relationship TargetMode="External" Target="https://m.edsoo.ru/8352ee10" Type="http://schemas.openxmlformats.org/officeDocument/2006/relationships/hyperlink" Id="rId171"/>
    <Relationship TargetMode="External" Target="https://m.edsoo.ru/8352f144" Type="http://schemas.openxmlformats.org/officeDocument/2006/relationships/hyperlink" Id="rId172"/>
    <Relationship TargetMode="External" Target="https://m.edsoo.ru/8352eb86" Type="http://schemas.openxmlformats.org/officeDocument/2006/relationships/hyperlink" Id="rId173"/>
    <Relationship TargetMode="External" Target="https://m.edsoo.ru/8352eb86" Type="http://schemas.openxmlformats.org/officeDocument/2006/relationships/hyperlink" Id="rId174"/>
    <Relationship TargetMode="External" Target="https://m.edsoo.ru/8352f3b0" Type="http://schemas.openxmlformats.org/officeDocument/2006/relationships/hyperlink" Id="rId175"/>
    <Relationship TargetMode="External" Target="https://m.edsoo.ru/8352f86a" Type="http://schemas.openxmlformats.org/officeDocument/2006/relationships/hyperlink" Id="rId176"/>
    <Relationship TargetMode="External" Target="https://m.edsoo.ru/835312aa" Type="http://schemas.openxmlformats.org/officeDocument/2006/relationships/hyperlink" Id="rId177"/>
    <Relationship TargetMode="External" Target="https://m.edsoo.ru/83530a30" Type="http://schemas.openxmlformats.org/officeDocument/2006/relationships/hyperlink" Id="rId178"/>
    <Relationship TargetMode="External" Target="https://m.edsoo.ru/8353117e" Type="http://schemas.openxmlformats.org/officeDocument/2006/relationships/hyperlink" Id="rId179"/>
    <Relationship TargetMode="External" Target="https://m.edsoo.ru/83531c3c" Type="http://schemas.openxmlformats.org/officeDocument/2006/relationships/hyperlink" Id="rId180"/>
    <Relationship TargetMode="External" Target="https://m.edsoo.ru/83531c3c" Type="http://schemas.openxmlformats.org/officeDocument/2006/relationships/hyperlink" Id="rId181"/>
    <Relationship TargetMode="External" Target="https://m.edsoo.ru/83531d5e" Type="http://schemas.openxmlformats.org/officeDocument/2006/relationships/hyperlink" Id="rId182"/>
    <Relationship TargetMode="External" Target="https://m.edsoo.ru/83532d08" Type="http://schemas.openxmlformats.org/officeDocument/2006/relationships/hyperlink" Id="rId183"/>
    <Relationship TargetMode="External" Target="https://m.edsoo.ru/83532d08" Type="http://schemas.openxmlformats.org/officeDocument/2006/relationships/hyperlink" Id="rId184"/>
    <Relationship TargetMode="External" Target="https://m.edsoo.ru/835338a2" Type="http://schemas.openxmlformats.org/officeDocument/2006/relationships/hyperlink" Id="rId185"/>
    <Relationship TargetMode="External" Target="https://m.edsoo.ru/83533d2a" Type="http://schemas.openxmlformats.org/officeDocument/2006/relationships/hyperlink" Id="rId186"/>
    <Relationship TargetMode="External" Target="https://m.edsoo.ru/83533564" Type="http://schemas.openxmlformats.org/officeDocument/2006/relationships/hyperlink" Id="rId187"/>
    <Relationship TargetMode="External" Target="https://m.edsoo.ru/8352827c" Type="http://schemas.openxmlformats.org/officeDocument/2006/relationships/hyperlink" Id="rId188"/>
    <Relationship TargetMode="External" Target="https://m.edsoo.ru/83533b4a" Type="http://schemas.openxmlformats.org/officeDocument/2006/relationships/hyperlink" Id="rId189"/>
    <Relationship TargetMode="External" Target="https://m.edsoo.ru/83533a14" Type="http://schemas.openxmlformats.org/officeDocument/2006/relationships/hyperlink" Id="rId190"/>
    <Relationship TargetMode="External" Target="https://m.edsoo.ru/835340a4" Type="http://schemas.openxmlformats.org/officeDocument/2006/relationships/hyperlink" Id="rId191"/>
    <Relationship TargetMode="External" Target="https://m.edsoo.ru/83533e42" Type="http://schemas.openxmlformats.org/officeDocument/2006/relationships/hyperlink" Id="rId192"/>
    <Relationship TargetMode="External" Target="https://m.edsoo.ru/83533f78" Type="http://schemas.openxmlformats.org/officeDocument/2006/relationships/hyperlink" Id="rId193"/>
    <Relationship TargetMode="External" Target="https://m.edsoo.ru/8353422a" Type="http://schemas.openxmlformats.org/officeDocument/2006/relationships/hyperlink" Id="rId194"/>
    <Relationship TargetMode="External" Target="https://m.edsoo.ru/83534360" Type="http://schemas.openxmlformats.org/officeDocument/2006/relationships/hyperlink" Id="rId195"/>
    <Relationship TargetMode="External" Target="https://m.edsoo.ru/83529a78" Type="http://schemas.openxmlformats.org/officeDocument/2006/relationships/hyperlink" Id="rId196"/>
    <Relationship TargetMode="External" Target="https://m.edsoo.ru/83529a79" Type="http://schemas.openxmlformats.org/officeDocument/2006/relationships/hyperlink" Id="rId197"/>
    <Relationship TargetMode="External" Target="https://m.edsoo.ru/83529884" Type="http://schemas.openxmlformats.org/officeDocument/2006/relationships/hyperlink" Id="rId198"/>
    <Relationship TargetMode="External" Target="https://m.edsoo.ru/83529bfe" Type="http://schemas.openxmlformats.org/officeDocument/2006/relationships/hyperlink" Id="rId199"/>
    <Relationship TargetMode="External" Target="https://m.edsoo.ru/83529582" Type="http://schemas.openxmlformats.org/officeDocument/2006/relationships/hyperlink" Id="rId200"/>
    <Relationship TargetMode="External" Target="https://m.edsoo.ru/83534496" Type="http://schemas.openxmlformats.org/officeDocument/2006/relationships/hyperlink" Id="rId201"/>
    <Relationship TargetMode="External" Target="https://m.edsoo.ru/83534838" Type="http://schemas.openxmlformats.org/officeDocument/2006/relationships/hyperlink" Id="rId202"/>
    <Relationship TargetMode="External" Target="https://m.edsoo.ru/83534b08" Type="http://schemas.openxmlformats.org/officeDocument/2006/relationships/hyperlink" Id="rId203"/>
    <Relationship TargetMode="External" Target="https://m.edsoo.ru/83529d8e" Type="http://schemas.openxmlformats.org/officeDocument/2006/relationships/hyperlink" Id="rId204"/>
    <Relationship TargetMode="External" Target="https://m.edsoo.ru/835349d2" Type="http://schemas.openxmlformats.org/officeDocument/2006/relationships/hyperlink" Id="rId205"/>
    <Relationship TargetMode="External" Target="https://m.edsoo.ru/83534c16" Type="http://schemas.openxmlformats.org/officeDocument/2006/relationships/hyperlink" Id="rId206"/>
    <Relationship TargetMode="External" Target="https://m.edsoo.ru/8353599a" Type="http://schemas.openxmlformats.org/officeDocument/2006/relationships/hyperlink" Id="rId207"/>
    <Relationship TargetMode="External" Target="https://m.edsoo.ru/83534edc" Type="http://schemas.openxmlformats.org/officeDocument/2006/relationships/hyperlink" Id="rId208"/>
    <Relationship TargetMode="External" Target="https://m.edsoo.ru/8353536e" Type="http://schemas.openxmlformats.org/officeDocument/2006/relationships/hyperlink" Id="rId209"/>
    <Relationship TargetMode="External" Target="https://m.edsoo.ru/8353579c" Type="http://schemas.openxmlformats.org/officeDocument/2006/relationships/hyperlink" Id="rId210"/>
    <Relationship TargetMode="External" Target="https://m.edsoo.ru/8353599a" Type="http://schemas.openxmlformats.org/officeDocument/2006/relationships/hyperlink" Id="rId211"/>
    <Relationship TargetMode="External" Target="https://m.edsoo.ru/83535120" Type="http://schemas.openxmlformats.org/officeDocument/2006/relationships/hyperlink" Id="rId212"/>
    <Relationship TargetMode="External" Target="https://m.edsoo.ru/83535558" Type="http://schemas.openxmlformats.org/officeDocument/2006/relationships/hyperlink" Id="rId213"/>
    <Relationship TargetMode="External" Target="https://m.edsoo.ru/83535008" Type="http://schemas.openxmlformats.org/officeDocument/2006/relationships/hyperlink" Id="rId214"/>
    <Relationship TargetMode="External" Target="https://m.edsoo.ru/83534d42" Type="http://schemas.openxmlformats.org/officeDocument/2006/relationships/hyperlink" Id="rId215"/>
    <Relationship TargetMode="External" Target="https://m.edsoo.ru/8352af04" Type="http://schemas.openxmlformats.org/officeDocument/2006/relationships/hyperlink" Id="rId216"/>
    <Relationship TargetMode="External" Target="https://m.edsoo.ru/83535c4c" Type="http://schemas.openxmlformats.org/officeDocument/2006/relationships/hyperlink" Id="rId217"/>
    <Relationship TargetMode="External" Target="https://m.edsoo.ru/8352a202" Type="http://schemas.openxmlformats.org/officeDocument/2006/relationships/hyperlink" Id="rId218"/>
    <Relationship TargetMode="External" Target="https://m.edsoo.ru/83535b16" Type="http://schemas.openxmlformats.org/officeDocument/2006/relationships/hyperlink" Id="rId219"/>
    <Relationship TargetMode="External" Target="https://m.edsoo.ru/83535b16" Type="http://schemas.openxmlformats.org/officeDocument/2006/relationships/hyperlink" Id="rId220"/>
    <Relationship TargetMode="External" Target="https://m.edsoo.ru/83535f1c" Type="http://schemas.openxmlformats.org/officeDocument/2006/relationships/hyperlink" Id="rId221"/>
    <Relationship TargetMode="External" Target="https://m.edsoo.ru/83535f1c" Type="http://schemas.openxmlformats.org/officeDocument/2006/relationships/hyperlink" Id="rId222"/>
    <Relationship TargetMode="External" Target="https://m.edsoo.ru/83535d8c" Type="http://schemas.openxmlformats.org/officeDocument/2006/relationships/hyperlink" Id="rId223"/>
    <Relationship TargetMode="External" Target="https://m.edsoo.ru/83536296" Type="http://schemas.openxmlformats.org/officeDocument/2006/relationships/hyperlink" Id="rId224"/>
    <Relationship TargetMode="External" Target="https://m.edsoo.ru/8353616a" Type="http://schemas.openxmlformats.org/officeDocument/2006/relationships/hyperlink" Id="rId225"/>
    <Relationship TargetMode="External" Target="https://m.edsoo.ru/8353616a" Type="http://schemas.openxmlformats.org/officeDocument/2006/relationships/hyperlink" Id="rId226"/>
    <Relationship TargetMode="External" Target="https://m.edsoo.ru/835363b8" Type="http://schemas.openxmlformats.org/officeDocument/2006/relationships/hyperlink" Id="rId227"/>
    <Relationship TargetMode="External" Target="https://m.edsoo.ru/83535f1c" Type="http://schemas.openxmlformats.org/officeDocument/2006/relationships/hyperlink" Id="rId228"/>
    <Relationship TargetMode="External" Target="https://m.edsoo.ru/83535d8c" Type="http://schemas.openxmlformats.org/officeDocument/2006/relationships/hyperlink" Id="rId229"/>
    <Relationship TargetMode="External" Target="https://m.edsoo.ru/8353658e" Type="http://schemas.openxmlformats.org/officeDocument/2006/relationships/hyperlink" Id="rId230"/>
    <Relationship TargetMode="External" Target="https://m.edsoo.ru/8353658e" Type="http://schemas.openxmlformats.org/officeDocument/2006/relationships/hyperlink" Id="rId231"/>
    <Relationship TargetMode="External" Target="https://m.edsoo.ru/835366ec" Type="http://schemas.openxmlformats.org/officeDocument/2006/relationships/hyperlink" Id="rId232"/>
    <Relationship TargetMode="External" Target="https://m.edsoo.ru/8353731c" Type="http://schemas.openxmlformats.org/officeDocument/2006/relationships/hyperlink" Id="rId233"/>
    <Relationship TargetMode="External" Target="https://m.edsoo.ru/83537074" Type="http://schemas.openxmlformats.org/officeDocument/2006/relationships/hyperlink" Id="rId234"/>
    <Relationship TargetMode="External" Target="https://m.edsoo.ru/83536930" Type="http://schemas.openxmlformats.org/officeDocument/2006/relationships/hyperlink" Id="rId235"/>
    <Relationship TargetMode="External" Target="https://m.edsoo.ru/83537196" Type="http://schemas.openxmlformats.org/officeDocument/2006/relationships/hyperlink" Id="rId236"/>
    <Relationship TargetMode="External" Target="https://m.edsoo.ru/83536aa2" Type="http://schemas.openxmlformats.org/officeDocument/2006/relationships/hyperlink" Id="rId237"/>
    <Relationship TargetMode="External" Target="https://m.edsoo.ru/8352c0ca" Type="http://schemas.openxmlformats.org/officeDocument/2006/relationships/hyperlink" Id="rId238"/>
    <Relationship TargetMode="External" Target="https://m.edsoo.ru/8352bd3c" Type="http://schemas.openxmlformats.org/officeDocument/2006/relationships/hyperlink" Id="rId239"/>
    <Relationship TargetMode="External" Target="https://m.edsoo.ru/8352c49e" Type="http://schemas.openxmlformats.org/officeDocument/2006/relationships/hyperlink" Id="rId240"/>
    <Relationship TargetMode="External" Target="https://m.edsoo.ru/8352ca5c" Type="http://schemas.openxmlformats.org/officeDocument/2006/relationships/hyperlink" Id="rId241"/>
    <Relationship TargetMode="External" Target="https://m.edsoo.ru/8353680e" Type="http://schemas.openxmlformats.org/officeDocument/2006/relationships/hyperlink" Id="rId242"/>
    <Relationship TargetMode="External" Target="https://m.edsoo.ru/83536cfa" Type="http://schemas.openxmlformats.org/officeDocument/2006/relationships/hyperlink" Id="rId243"/>
    <Relationship TargetMode="External" Target="https://m.edsoo.ru/8352bef4" Type="http://schemas.openxmlformats.org/officeDocument/2006/relationships/hyperlink" Id="rId244"/>
    <Relationship TargetMode="External" Target="https://m.edsoo.ru/8352c30e" Type="http://schemas.openxmlformats.org/officeDocument/2006/relationships/hyperlink" Id="rId245"/>
    <Relationship TargetMode="External" Target="https://m.edsoo.ru/83537466" Type="http://schemas.openxmlformats.org/officeDocument/2006/relationships/hyperlink" Id="rId246"/>
    <Relationship TargetMode="External" Target="https://m.edsoo.ru/83537466" Type="http://schemas.openxmlformats.org/officeDocument/2006/relationships/hyperlink" Id="rId247"/>
    <Relationship TargetMode="External" Target="https://m.edsoo.ru/8353759c" Type="http://schemas.openxmlformats.org/officeDocument/2006/relationships/hyperlink" Id="rId248"/>
    <Relationship TargetMode="External" Target="https://m.edsoo.ru/83537754" Type="http://schemas.openxmlformats.org/officeDocument/2006/relationships/hyperlink" Id="rId249"/>
    <Relationship TargetMode="External" Target="https://m.edsoo.ru/83537aa6" Type="http://schemas.openxmlformats.org/officeDocument/2006/relationships/hyperlink" Id="rId250"/>
    <Relationship TargetMode="External" Target="https://m.edsoo.ru/83537aa6" Type="http://schemas.openxmlformats.org/officeDocument/2006/relationships/hyperlink" Id="rId251"/>
    <Relationship TargetMode="External" Target="https://m.edsoo.ru/835388a2" Type="http://schemas.openxmlformats.org/officeDocument/2006/relationships/hyperlink" Id="rId252"/>
    <Relationship TargetMode="External" Target="https://m.edsoo.ru/8353798e" Type="http://schemas.openxmlformats.org/officeDocument/2006/relationships/hyperlink" Id="rId253"/>
    <Relationship TargetMode="External" Target="https://m.edsoo.ru/83537fe2" Type="http://schemas.openxmlformats.org/officeDocument/2006/relationships/hyperlink" Id="rId254"/>
    <Relationship TargetMode="External" Target="https://m.edsoo.ru/8352e00a" Type="http://schemas.openxmlformats.org/officeDocument/2006/relationships/hyperlink" Id="rId255"/>
    <Relationship TargetMode="External" Target="https://m.edsoo.ru/83537bc8" Type="http://schemas.openxmlformats.org/officeDocument/2006/relationships/hyperlink" Id="rId256"/>
    <Relationship TargetMode="External" Target="https://m.edsoo.ru/83538140" Type="http://schemas.openxmlformats.org/officeDocument/2006/relationships/hyperlink" Id="rId257"/>
    <Relationship TargetMode="External" Target="https://m.edsoo.ru/83538d3e" Type="http://schemas.openxmlformats.org/officeDocument/2006/relationships/hyperlink" Id="rId258"/>
    <Relationship TargetMode="External" Target="https://m.edsoo.ru/83538d3e" Type="http://schemas.openxmlformats.org/officeDocument/2006/relationships/hyperlink" Id="rId259"/>
    <Relationship TargetMode="External" Target="https://m.edsoo.ru/83538eec" Type="http://schemas.openxmlformats.org/officeDocument/2006/relationships/hyperlink" Id="rId260"/>
    <Relationship TargetMode="External" Target="https://m.edsoo.ru/8353a5b2" Type="http://schemas.openxmlformats.org/officeDocument/2006/relationships/hyperlink" Id="rId261"/>
    <Relationship TargetMode="External" Target="https://m.edsoo.ru/8353986a" Type="http://schemas.openxmlformats.org/officeDocument/2006/relationships/hyperlink" Id="rId262"/>
    <Relationship TargetMode="External" Target="https://m.edsoo.ru/83539040" Type="http://schemas.openxmlformats.org/officeDocument/2006/relationships/hyperlink" Id="rId263"/>
    <Relationship TargetMode="External" Target="https://m.edsoo.ru/83539180" Type="http://schemas.openxmlformats.org/officeDocument/2006/relationships/hyperlink" Id="rId264"/>
    <Relationship TargetMode="External" Target="https://m.edsoo.ru/83539522" Type="http://schemas.openxmlformats.org/officeDocument/2006/relationships/hyperlink" Id="rId265"/>
    <Relationship TargetMode="External" Target="https://m.edsoo.ru/83539d42" Type="http://schemas.openxmlformats.org/officeDocument/2006/relationships/hyperlink" Id="rId266"/>
    <Relationship TargetMode="External" Target="https://m.edsoo.ru/835392d4" Type="http://schemas.openxmlformats.org/officeDocument/2006/relationships/hyperlink" Id="rId267"/>
    <Relationship TargetMode="External" Target="https://m.edsoo.ru/83539b4e" Type="http://schemas.openxmlformats.org/officeDocument/2006/relationships/hyperlink" Id="rId268"/>
    <Relationship TargetMode="External" Target="https://m.edsoo.ru/83539f18" Type="http://schemas.openxmlformats.org/officeDocument/2006/relationships/hyperlink" Id="rId269"/>
    <Relationship TargetMode="External" Target="https://m.edsoo.ru/8353a7b0" Type="http://schemas.openxmlformats.org/officeDocument/2006/relationships/hyperlink" Id="rId270"/>
    <Relationship TargetMode="External" Target="https://m.edsoo.ru/8353a9e0" Type="http://schemas.openxmlformats.org/officeDocument/2006/relationships/hyperlink" Id="rId271"/>
    <Relationship TargetMode="External" Target="https://m.edsoo.ru/835396d0" Type="http://schemas.openxmlformats.org/officeDocument/2006/relationships/hyperlink" Id="rId272"/>
    <Relationship TargetMode="External" Target="https://m.edsoo.ru/8353a10c" Type="http://schemas.openxmlformats.org/officeDocument/2006/relationships/hyperlink" Id="rId273"/>
    <Relationship TargetMode="External" Target="https://m.edsoo.ru/8353a3aa" Type="http://schemas.openxmlformats.org/officeDocument/2006/relationships/hyperlink" Id="rId274"/>
    <Relationship TargetMode="External" Target="https://m.edsoo.ru/8353ac92" Type="http://schemas.openxmlformats.org/officeDocument/2006/relationships/hyperlink" Id="rId275"/>
    <Relationship TargetMode="External" Target="https://m.edsoo.ru/8353ac92" Type="http://schemas.openxmlformats.org/officeDocument/2006/relationships/hyperlink" Id="rId276"/>
    <Relationship TargetMode="External" Target="https://m.edsoo.ru/83531ab6" Type="http://schemas.openxmlformats.org/officeDocument/2006/relationships/hyperlink" Id="rId277"/>
    <Relationship TargetMode="External" Target="https://m.edsoo.ru/8352cde0" Type="http://schemas.openxmlformats.org/officeDocument/2006/relationships/hyperlink" Id="rId278"/>
    <Relationship TargetMode="External" Target="https://m.edsoo.ru/83530c06" Type="http://schemas.openxmlformats.org/officeDocument/2006/relationships/hyperlink" Id="rId279"/>
    <Relationship TargetMode="External" Target="https://m.edsoo.ru/83530d78" Type="http://schemas.openxmlformats.org/officeDocument/2006/relationships/hyperlink" Id="rId280"/>
    <Relationship TargetMode="External" Target="https://m.edsoo.ru/83530e9a" Type="http://schemas.openxmlformats.org/officeDocument/2006/relationships/hyperlink" Id="rId281"/>
    <Relationship TargetMode="External" Target="https://m.edsoo.ru/83530166" Type="http://schemas.openxmlformats.org/officeDocument/2006/relationships/hyperlink" Id="rId282"/>
    <Relationship TargetMode="External" Target="https://m.edsoo.ru/8353b660" Type="http://schemas.openxmlformats.org/officeDocument/2006/relationships/hyperlink" Id="rId283"/>
    <Relationship TargetMode="External" Target="https://m.edsoo.ru/835304e0" Type="http://schemas.openxmlformats.org/officeDocument/2006/relationships/hyperlink" Id="rId284"/>
    <Relationship TargetMode="External" Target="https://m.edsoo.ru/8353ae68" Type="http://schemas.openxmlformats.org/officeDocument/2006/relationships/hyperlink" Id="rId285"/>
    <Relationship TargetMode="External" Target="https://m.edsoo.ru/8353ebc6" Type="http://schemas.openxmlformats.org/officeDocument/2006/relationships/hyperlink" Id="rId286"/>
    <Relationship TargetMode="External" Target="https://m.edsoo.ru/8353204c" Type="http://schemas.openxmlformats.org/officeDocument/2006/relationships/hyperlink" Id="rId287"/>
    <Relationship TargetMode="External" Target="https://m.edsoo.ru/8353e2fc" Type="http://schemas.openxmlformats.org/officeDocument/2006/relationships/hyperlink" Id="rId288"/>
    <Relationship TargetMode="External" Target="https://m.edsoo.ru/8353e086" Type="http://schemas.openxmlformats.org/officeDocument/2006/relationships/hyperlink" Id="rId289"/>
    <Relationship TargetMode="External" Target="https://m.edsoo.ru/8353e1c6" Type="http://schemas.openxmlformats.org/officeDocument/2006/relationships/hyperlink" Id="rId290"/>
    <Relationship TargetMode="External" Target="https://m.edsoo.ru/8353e54a" Type="http://schemas.openxmlformats.org/officeDocument/2006/relationships/hyperlink" Id="rId291"/>
    <Relationship TargetMode="External" Target="https://m.edsoo.ru/8353e54a" Type="http://schemas.openxmlformats.org/officeDocument/2006/relationships/hyperlink" Id="rId292"/>
    <Relationship TargetMode="External" Target="https://m.edsoo.ru/8353d500" Type="http://schemas.openxmlformats.org/officeDocument/2006/relationships/hyperlink" Id="rId293"/>
    <Relationship TargetMode="External" Target="https://m.edsoo.ru/8353d258" Type="http://schemas.openxmlformats.org/officeDocument/2006/relationships/hyperlink" Id="rId294"/>
    <Relationship TargetMode="External" Target="https://m.edsoo.ru/8353ced4" Type="http://schemas.openxmlformats.org/officeDocument/2006/relationships/hyperlink" Id="rId295"/>
    <Relationship TargetMode="External" Target="https://m.edsoo.ru/8353d6e0" Type="http://schemas.openxmlformats.org/officeDocument/2006/relationships/hyperlink" Id="rId296"/>
    <Relationship TargetMode="External" Target="https://m.edsoo.ru/8353d80c" Type="http://schemas.openxmlformats.org/officeDocument/2006/relationships/hyperlink" Id="rId297"/>
    <Relationship TargetMode="External" Target="https://m.edsoo.ru/8353d92e" Type="http://schemas.openxmlformats.org/officeDocument/2006/relationships/hyperlink" Id="rId298"/>
    <Relationship TargetMode="External" Target="https://m.edsoo.ru/8353cd1c" Type="http://schemas.openxmlformats.org/officeDocument/2006/relationships/hyperlink" Id="rId299"/>
    <Relationship TargetMode="External" Target="https://m.edsoo.ru/8353d3b6" Type="http://schemas.openxmlformats.org/officeDocument/2006/relationships/hyperlink" Id="rId300"/>
    <Relationship TargetMode="External" Target="https://m.edsoo.ru/8353d0a0" Type="http://schemas.openxmlformats.org/officeDocument/2006/relationships/hyperlink" Id="rId301"/>
    <Relationship TargetMode="External" Target="https://m.edsoo.ru/8353ded8" Type="http://schemas.openxmlformats.org/officeDocument/2006/relationships/hyperlink" Id="rId302"/>
    <Relationship TargetMode="External" Target="https://m.edsoo.ru/8353ded8" Type="http://schemas.openxmlformats.org/officeDocument/2006/relationships/hyperlink" Id="rId303"/>
    <Relationship TargetMode="External" Target="https://m.edsoo.ru/8353e77a" Type="http://schemas.openxmlformats.org/officeDocument/2006/relationships/hyperlink" Id="rId304"/>
    <Relationship TargetMode="External" Target="https://m.edsoo.ru/8353e662" Type="http://schemas.openxmlformats.org/officeDocument/2006/relationships/hyperlink" Id="rId305"/>
    <Relationship TargetMode="External" Target="https://m.edsoo.ru/8353ea7c" Type="http://schemas.openxmlformats.org/officeDocument/2006/relationships/hyperlink" Id="rId306"/>
    <Relationship TargetMode="External" Target="https://m.edsoo.ru/8353ece8" Type="http://schemas.openxmlformats.org/officeDocument/2006/relationships/hyperlink" Id="rId307"/>
    <Relationship TargetMode="External" Target="https://m.edsoo.ru/8353ee0a" Type="http://schemas.openxmlformats.org/officeDocument/2006/relationships/hyperlink" Id="rId308"/>
    <Relationship TargetMode="External" Target="https://m.edsoo.ru/8353ee0a" Type="http://schemas.openxmlformats.org/officeDocument/2006/relationships/hyperlink" Id="rId309"/>
    <Relationship TargetMode="External" Target="https://m.edsoo.ru/8353ef22" Type="http://schemas.openxmlformats.org/officeDocument/2006/relationships/hyperlink" Id="rId310"/>
    <Relationship TargetMode="External" Target="https://m.edsoo.ru/8353f044" Type="http://schemas.openxmlformats.org/officeDocument/2006/relationships/hyperlink" Id="rId311"/>
    <Relationship TargetMode="External" Target="https://m.edsoo.ru/8353f698" Type="http://schemas.openxmlformats.org/officeDocument/2006/relationships/hyperlink" Id="rId312"/>
    <Relationship TargetMode="External" Target="https://m.edsoo.ru/8353f558" Type="http://schemas.openxmlformats.org/officeDocument/2006/relationships/hyperlink" Id="rId313"/>
    <Relationship TargetMode="External" Target="https://m.edsoo.ru/8352f004" Type="http://schemas.openxmlformats.org/officeDocument/2006/relationships/hyperlink" Id="rId314"/>
    <Relationship TargetMode="External" Target="https://m.edsoo.ru/8352366e" Type="http://schemas.openxmlformats.org/officeDocument/2006/relationships/hyperlink" Id="rId315"/>
    <Relationship TargetMode="External" Target="https://m.edsoo.ru/83523786" Type="http://schemas.openxmlformats.org/officeDocument/2006/relationships/hyperlink" Id="rId316"/>
    <Relationship TargetMode="External" Target="https://m.edsoo.ru/8353f558" Type="http://schemas.openxmlformats.org/officeDocument/2006/relationships/hyperlink" Id="rId317"/>
    <Relationship TargetMode="External" Target="https://m.edsoo.ru/8353fa26" Type="http://schemas.openxmlformats.org/officeDocument/2006/relationships/hyperlink" Id="rId318"/>
    <Relationship TargetMode="External" Target="https://m.edsoo.ru/8353fa26" Type="http://schemas.openxmlformats.org/officeDocument/2006/relationships/hyperlink" Id="rId319"/>
    <Relationship TargetMode="External" Target="https://m.edsoo.ru/83526a1c" Type="http://schemas.openxmlformats.org/officeDocument/2006/relationships/hyperlink" Id="rId320"/>
    <Relationship TargetMode="External" Target="https://m.edsoo.ru/83526f08" Type="http://schemas.openxmlformats.org/officeDocument/2006/relationships/hyperlink" Id="rId321"/>
    <Relationship TargetMode="External" Target="https://m.edsoo.ru/835270c0" Type="http://schemas.openxmlformats.org/officeDocument/2006/relationships/hyperlink" Id="rId322"/>
    <Relationship TargetMode="External" Target="https://m.edsoo.ru/83540494" Type="http://schemas.openxmlformats.org/officeDocument/2006/relationships/hyperlink" Id="rId323"/>
    <Relationship TargetMode="External" Target="https://m.edsoo.ru/83540494" Type="http://schemas.openxmlformats.org/officeDocument/2006/relationships/hyperlink" Id="rId324"/>
    <Relationship TargetMode="External" Target="https://m.edsoo.ru/835407f0" Type="http://schemas.openxmlformats.org/officeDocument/2006/relationships/hyperlink" Id="rId325"/>
    <Relationship TargetMode="External" Target="https://m.edsoo.ru/835407f0" Type="http://schemas.openxmlformats.org/officeDocument/2006/relationships/hyperlink" Id="rId326"/>
    <Relationship TargetMode="External" Target="https://m.edsoo.ru/83541254" Type="http://schemas.openxmlformats.org/officeDocument/2006/relationships/hyperlink" Id="rId327"/>
    <Relationship TargetMode="External" Target="https://m.edsoo.ru/8354107e" Type="http://schemas.openxmlformats.org/officeDocument/2006/relationships/hyperlink" Id="rId328"/>
    <Relationship TargetMode="External" Target="https://m.edsoo.ru/8354138a" Type="http://schemas.openxmlformats.org/officeDocument/2006/relationships/hyperlink" Id="rId329"/>
    <Relationship TargetMode="External" Target="https://m.edsoo.ru/8354138a" Type="http://schemas.openxmlformats.org/officeDocument/2006/relationships/hyperlink" Id="rId330"/>
    <Relationship TargetMode="External" Target="https://m.edsoo.ru/835419f2" Type="http://schemas.openxmlformats.org/officeDocument/2006/relationships/hyperlink" Id="rId331"/>
    <Relationship TargetMode="External" Target="https://m.edsoo.ru/83541b82" Type="http://schemas.openxmlformats.org/officeDocument/2006/relationships/hyperlink" Id="rId332"/>
    <Relationship TargetMode="External" Target="https://m.edsoo.ru/83541b82" Type="http://schemas.openxmlformats.org/officeDocument/2006/relationships/hyperlink" Id="rId333"/>
    <Relationship TargetMode="External" Target="https://m.edsoo.ru/83542866" Type="http://schemas.openxmlformats.org/officeDocument/2006/relationships/hyperlink" Id="rId334"/>
    <Relationship TargetMode="External" Target="https://m.edsoo.ru/83542262" Type="http://schemas.openxmlformats.org/officeDocument/2006/relationships/hyperlink" Id="rId335"/>
    <Relationship TargetMode="External" Target="https://m.edsoo.ru/8354253c" Type="http://schemas.openxmlformats.org/officeDocument/2006/relationships/hyperlink" Id="rId336"/>
    <Relationship TargetMode="External" Target="https://m.edsoo.ru/83541ee8" Type="http://schemas.openxmlformats.org/officeDocument/2006/relationships/hyperlink" Id="rId337"/>
    <Relationship TargetMode="External" Target="https://m.edsoo.ru/83542c80" Type="http://schemas.openxmlformats.org/officeDocument/2006/relationships/hyperlink" Id="rId338"/>
    <Relationship TargetMode="External" Target="https://m.edsoo.ru/83542c80" Type="http://schemas.openxmlformats.org/officeDocument/2006/relationships/hyperlink" Id="rId339"/>
    <Relationship TargetMode="External" Target="https://m.edsoo.ru/8354336a" Type="http://schemas.openxmlformats.org/officeDocument/2006/relationships/hyperlink" Id="rId340"/>
    <Relationship TargetMode="External" Target="https://m.edsoo.ru/8352f4dc" Type="http://schemas.openxmlformats.org/officeDocument/2006/relationships/hyperlink" Id="rId341"/>
    <Relationship TargetMode="External" Target="https://m.edsoo.ru/835439c8" Type="http://schemas.openxmlformats.org/officeDocument/2006/relationships/hyperlink" Id="rId342"/>
    <Relationship TargetMode="External" Target="https://m.edsoo.ru/83542ff0" Type="http://schemas.openxmlformats.org/officeDocument/2006/relationships/hyperlink" Id="rId343"/>
    <Relationship TargetMode="External" Target="https://m.edsoo.ru/835434fa" Type="http://schemas.openxmlformats.org/officeDocument/2006/relationships/hyperlink" Id="rId344"/>
    <Relationship TargetMode="External" Target="https://m.edsoo.ru/83542eb0" Type="http://schemas.openxmlformats.org/officeDocument/2006/relationships/hyperlink" Id="rId345"/>
    <Relationship TargetMode="External" Target="https://m.edsoo.ru/8354366c" Type="http://schemas.openxmlformats.org/officeDocument/2006/relationships/hyperlink" Id="rId346"/>
    <Relationship TargetMode="External" Target="https://m.edsoo.ru/8354366c" Type="http://schemas.openxmlformats.org/officeDocument/2006/relationships/hyperlink" Id="rId347"/>
    <Relationship TargetMode="External" Target="https://m.edsoo.ru/83544346" Type="http://schemas.openxmlformats.org/officeDocument/2006/relationships/hyperlink" Id="rId348"/>
    <Relationship TargetMode="External" Target="https://m.edsoo.ru/83544346" Type="http://schemas.openxmlformats.org/officeDocument/2006/relationships/hyperlink" Id="rId349"/>
    <Relationship TargetMode="External" Target="https://m.edsoo.ru/83541542" Type="http://schemas.openxmlformats.org/officeDocument/2006/relationships/hyperlink" Id="rId350"/>
    <Relationship TargetMode="External" Target="https://m.edsoo.ru/83544832" Type="http://schemas.openxmlformats.org/officeDocument/2006/relationships/hyperlink" Id="rId351"/>
    <Relationship TargetMode="External" Target="https://m.edsoo.ru/83530698" Type="http://schemas.openxmlformats.org/officeDocument/2006/relationships/hyperlink" Id="rId352"/>
    <Relationship TargetMode="External" Target="https://m.edsoo.ru/83545430" Type="http://schemas.openxmlformats.org/officeDocument/2006/relationships/hyperlink" Id="rId353"/>
    <Relationship TargetMode="External" Target="https://m.edsoo.ru/83545430" Type="http://schemas.openxmlformats.org/officeDocument/2006/relationships/hyperlink" Id="rId354"/>
    <Relationship TargetMode="External" Target="https://m.edsoo.ru/863c9c16" Type="http://schemas.openxmlformats.org/officeDocument/2006/relationships/hyperlink" Id="rId355"/>
    <Relationship TargetMode="External" Target="https://m.edsoo.ru/863c9478" Type="http://schemas.openxmlformats.org/officeDocument/2006/relationships/hyperlink" Id="rId356"/>
    <Relationship TargetMode="External" Target="https://m.edsoo.ru/863c7e8e" Type="http://schemas.openxmlformats.org/officeDocument/2006/relationships/hyperlink" Id="rId357"/>
    <Relationship TargetMode="External" Target="https://m.edsoo.ru/863c9054" Type="http://schemas.openxmlformats.org/officeDocument/2006/relationships/hyperlink" Id="rId358"/>
    <Relationship TargetMode="External" Target="https://m.edsoo.ru/863c9612" Type="http://schemas.openxmlformats.org/officeDocument/2006/relationships/hyperlink" Id="rId359"/>
    <Relationship TargetMode="External" Target="https://m.edsoo.ru/863c8ec4" Type="http://schemas.openxmlformats.org/officeDocument/2006/relationships/hyperlink" Id="rId360"/>
    <Relationship TargetMode="External" Target="https://m.edsoo.ru/863c8668" Type="http://schemas.openxmlformats.org/officeDocument/2006/relationships/hyperlink" Id="rId361"/>
    <Relationship TargetMode="External" Target="https://m.edsoo.ru/863c87ee" Type="http://schemas.openxmlformats.org/officeDocument/2006/relationships/hyperlink" Id="rId362"/>
    <Relationship TargetMode="External" Target="https://m.edsoo.ru/863ca5a8" Type="http://schemas.openxmlformats.org/officeDocument/2006/relationships/hyperlink" Id="rId363"/>
    <Relationship TargetMode="External" Target="https://m.edsoo.ru/863ca436" Type="http://schemas.openxmlformats.org/officeDocument/2006/relationships/hyperlink" Id="rId364"/>
    <Relationship TargetMode="External" Target="https://m.edsoo.ru/863ca8fa" Type="http://schemas.openxmlformats.org/officeDocument/2006/relationships/hyperlink" Id="rId365"/>
    <Relationship TargetMode="External" Target="https://m.edsoo.ru/863ca706" Type="http://schemas.openxmlformats.org/officeDocument/2006/relationships/hyperlink" Id="rId366"/>
    <Relationship TargetMode="External" Target="https://m.edsoo.ru/863cba34" Type="http://schemas.openxmlformats.org/officeDocument/2006/relationships/hyperlink" Id="rId367"/>
    <Relationship TargetMode="External" Target="https://m.edsoo.ru/863cb70a" Type="http://schemas.openxmlformats.org/officeDocument/2006/relationships/hyperlink" Id="rId368"/>
    <Relationship TargetMode="External" Target="https://m.edsoo.ru/863cb598" Type="http://schemas.openxmlformats.org/officeDocument/2006/relationships/hyperlink" Id="rId369"/>
    <Relationship TargetMode="External" Target="https://m.edsoo.ru/863cb8d6" Type="http://schemas.openxmlformats.org/officeDocument/2006/relationships/hyperlink" Id="rId370"/>
    <Relationship TargetMode="External" Target="https://m.edsoo.ru/863cc0ec" Type="http://schemas.openxmlformats.org/officeDocument/2006/relationships/hyperlink" Id="rId371"/>
    <Relationship TargetMode="External" Target="https://m.edsoo.ru/863cbcf0" Type="http://schemas.openxmlformats.org/officeDocument/2006/relationships/hyperlink" Id="rId372"/>
    <Relationship TargetMode="External" Target="https://m.edsoo.ru/863cbba6" Type="http://schemas.openxmlformats.org/officeDocument/2006/relationships/hyperlink" Id="rId373"/>
    <Relationship TargetMode="External" Target="https://m.edsoo.ru/863cbed0" Type="http://schemas.openxmlformats.org/officeDocument/2006/relationships/hyperlink" Id="rId374"/>
    <Relationship TargetMode="External" Target="https://m.edsoo.ru/863cc43e" Type="http://schemas.openxmlformats.org/officeDocument/2006/relationships/hyperlink" Id="rId375"/>
    <Relationship TargetMode="External" Target="https://m.edsoo.ru/863cc8f8" Type="http://schemas.openxmlformats.org/officeDocument/2006/relationships/hyperlink" Id="rId376"/>
    <Relationship TargetMode="External" Target="https://m.edsoo.ru/863cc8f8" Type="http://schemas.openxmlformats.org/officeDocument/2006/relationships/hyperlink" Id="rId377"/>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